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4F" w:rsidRPr="009A074F" w:rsidRDefault="009A074F" w:rsidP="009A074F">
      <w:pPr>
        <w:ind w:firstLine="0"/>
        <w:jc w:val="right"/>
        <w:rPr>
          <w:rFonts w:eastAsia="Times New Roman"/>
          <w:b/>
          <w:szCs w:val="20"/>
          <w:lang w:eastAsia="ru-RU"/>
        </w:rPr>
      </w:pPr>
      <w:r w:rsidRPr="009A074F">
        <w:rPr>
          <w:rFonts w:eastAsia="Times New Roman"/>
          <w:b/>
          <w:szCs w:val="20"/>
          <w:lang w:eastAsia="ru-RU"/>
        </w:rPr>
        <w:t xml:space="preserve">Приложение </w:t>
      </w:r>
    </w:p>
    <w:p w:rsidR="009A074F" w:rsidRPr="009A074F" w:rsidRDefault="009A074F" w:rsidP="009A074F">
      <w:pPr>
        <w:ind w:firstLine="0"/>
        <w:jc w:val="right"/>
        <w:rPr>
          <w:rFonts w:eastAsia="Times New Roman"/>
          <w:b/>
          <w:szCs w:val="20"/>
          <w:lang w:eastAsia="ru-RU"/>
        </w:rPr>
      </w:pPr>
      <w:r w:rsidRPr="009A074F">
        <w:rPr>
          <w:rFonts w:eastAsia="Times New Roman"/>
          <w:b/>
          <w:szCs w:val="20"/>
          <w:lang w:eastAsia="ru-RU"/>
        </w:rPr>
        <w:t xml:space="preserve">к адаптированной </w:t>
      </w:r>
    </w:p>
    <w:p w:rsidR="009A074F" w:rsidRPr="009A074F" w:rsidRDefault="009A074F" w:rsidP="009A074F">
      <w:pPr>
        <w:ind w:firstLine="0"/>
        <w:jc w:val="right"/>
        <w:rPr>
          <w:rFonts w:eastAsia="Times New Roman"/>
          <w:b/>
          <w:szCs w:val="20"/>
          <w:lang w:eastAsia="ru-RU"/>
        </w:rPr>
      </w:pPr>
      <w:r w:rsidRPr="009A074F">
        <w:rPr>
          <w:rFonts w:eastAsia="Times New Roman"/>
          <w:b/>
          <w:szCs w:val="20"/>
          <w:lang w:eastAsia="ru-RU"/>
        </w:rPr>
        <w:t xml:space="preserve"> основной образовательной программе </w:t>
      </w:r>
    </w:p>
    <w:p w:rsidR="009A074F" w:rsidRPr="009A074F" w:rsidRDefault="009A074F" w:rsidP="009A074F">
      <w:pPr>
        <w:ind w:firstLine="0"/>
        <w:jc w:val="right"/>
        <w:rPr>
          <w:rFonts w:eastAsia="Times New Roman"/>
          <w:b/>
          <w:szCs w:val="20"/>
          <w:lang w:eastAsia="ru-RU"/>
        </w:rPr>
      </w:pPr>
      <w:r w:rsidRPr="009A074F">
        <w:rPr>
          <w:rFonts w:eastAsia="Times New Roman"/>
          <w:b/>
          <w:szCs w:val="20"/>
          <w:lang w:eastAsia="ru-RU"/>
        </w:rPr>
        <w:t>начального общего образования</w:t>
      </w:r>
    </w:p>
    <w:p w:rsidR="009A074F" w:rsidRPr="009A074F" w:rsidRDefault="009A074F" w:rsidP="009A074F">
      <w:pPr>
        <w:ind w:firstLine="0"/>
        <w:jc w:val="right"/>
        <w:rPr>
          <w:rFonts w:eastAsia="Times New Roman"/>
          <w:b/>
          <w:szCs w:val="20"/>
          <w:lang w:eastAsia="ru-RU"/>
        </w:rPr>
      </w:pPr>
      <w:r w:rsidRPr="009A074F">
        <w:rPr>
          <w:rFonts w:eastAsia="Times New Roman"/>
          <w:b/>
          <w:szCs w:val="20"/>
          <w:lang w:eastAsia="ru-RU"/>
        </w:rPr>
        <w:t xml:space="preserve"> МБОУ – школы №23 г.Орла</w:t>
      </w:r>
    </w:p>
    <w:p w:rsidR="009A074F" w:rsidRPr="009A074F" w:rsidRDefault="009A074F" w:rsidP="009A074F">
      <w:pPr>
        <w:ind w:firstLine="0"/>
        <w:jc w:val="left"/>
        <w:rPr>
          <w:rFonts w:eastAsia="Times New Roman"/>
          <w:b/>
          <w:szCs w:val="20"/>
          <w:lang w:eastAsia="ru-RU"/>
        </w:rPr>
      </w:pPr>
    </w:p>
    <w:p w:rsidR="009A074F" w:rsidRPr="009A074F" w:rsidRDefault="009A074F" w:rsidP="009A074F">
      <w:pPr>
        <w:ind w:firstLine="0"/>
        <w:jc w:val="left"/>
        <w:rPr>
          <w:rFonts w:eastAsia="Times New Roman"/>
          <w:b/>
          <w:szCs w:val="20"/>
          <w:lang w:eastAsia="ru-RU"/>
        </w:rPr>
      </w:pPr>
    </w:p>
    <w:p w:rsidR="009A074F" w:rsidRPr="009A074F" w:rsidRDefault="009A074F" w:rsidP="009A074F">
      <w:pPr>
        <w:ind w:firstLine="0"/>
        <w:jc w:val="left"/>
        <w:rPr>
          <w:rFonts w:eastAsia="Times New Roman"/>
          <w:b/>
          <w:szCs w:val="20"/>
          <w:lang w:eastAsia="ru-RU"/>
        </w:rPr>
      </w:pPr>
    </w:p>
    <w:p w:rsidR="009A074F" w:rsidRPr="009A074F" w:rsidRDefault="009A074F" w:rsidP="009A074F">
      <w:pPr>
        <w:ind w:firstLine="0"/>
        <w:jc w:val="left"/>
        <w:rPr>
          <w:rFonts w:eastAsia="Times New Roman"/>
          <w:b/>
          <w:szCs w:val="20"/>
          <w:lang w:eastAsia="ru-RU"/>
        </w:rPr>
      </w:pPr>
    </w:p>
    <w:p w:rsidR="009A074F" w:rsidRPr="009A074F" w:rsidRDefault="009A074F" w:rsidP="009A074F">
      <w:pPr>
        <w:ind w:firstLine="0"/>
        <w:jc w:val="center"/>
        <w:rPr>
          <w:rFonts w:eastAsia="Times New Roman"/>
          <w:b/>
          <w:sz w:val="40"/>
          <w:szCs w:val="40"/>
          <w:lang w:eastAsia="ru-RU"/>
        </w:rPr>
      </w:pPr>
    </w:p>
    <w:p w:rsidR="009A074F" w:rsidRPr="009A074F" w:rsidRDefault="009A074F" w:rsidP="009A074F">
      <w:pPr>
        <w:ind w:firstLine="0"/>
        <w:jc w:val="center"/>
        <w:rPr>
          <w:rFonts w:eastAsia="Times New Roman"/>
          <w:b/>
          <w:sz w:val="40"/>
          <w:szCs w:val="40"/>
          <w:lang w:eastAsia="ru-RU"/>
        </w:rPr>
      </w:pPr>
    </w:p>
    <w:p w:rsidR="009A074F" w:rsidRPr="009A074F" w:rsidRDefault="009A074F" w:rsidP="009A074F">
      <w:pPr>
        <w:suppressAutoHyphens/>
        <w:ind w:right="6" w:firstLine="0"/>
        <w:jc w:val="center"/>
        <w:rPr>
          <w:rFonts w:eastAsia="Times New Roman"/>
          <w:b/>
          <w:color w:val="000000"/>
          <w:sz w:val="32"/>
          <w:szCs w:val="32"/>
          <w:lang w:eastAsia="ru-RU"/>
        </w:rPr>
      </w:pPr>
      <w:r w:rsidRPr="009A074F">
        <w:rPr>
          <w:rFonts w:eastAsia="Times New Roman"/>
          <w:b/>
          <w:color w:val="000000"/>
          <w:sz w:val="32"/>
          <w:szCs w:val="32"/>
          <w:lang w:eastAsia="ru-RU"/>
        </w:rPr>
        <w:t xml:space="preserve">Рабочая программа </w:t>
      </w:r>
    </w:p>
    <w:p w:rsidR="009A074F" w:rsidRPr="009A074F" w:rsidRDefault="009A074F" w:rsidP="009A074F">
      <w:pPr>
        <w:suppressAutoHyphens/>
        <w:ind w:right="6" w:firstLine="0"/>
        <w:jc w:val="center"/>
        <w:rPr>
          <w:rFonts w:eastAsia="Times New Roman"/>
          <w:b/>
          <w:color w:val="000000"/>
          <w:sz w:val="32"/>
          <w:szCs w:val="32"/>
          <w:lang w:eastAsia="ru-RU"/>
        </w:rPr>
      </w:pPr>
      <w:r w:rsidRPr="009A074F">
        <w:rPr>
          <w:rFonts w:eastAsia="Times New Roman"/>
          <w:b/>
          <w:color w:val="000000"/>
          <w:sz w:val="32"/>
          <w:szCs w:val="32"/>
          <w:lang w:eastAsia="ru-RU"/>
        </w:rPr>
        <w:t>учебного предмета</w:t>
      </w:r>
    </w:p>
    <w:p w:rsidR="0069427F" w:rsidRPr="009A074F" w:rsidRDefault="009A074F" w:rsidP="009A074F">
      <w:pPr>
        <w:ind w:firstLine="0"/>
        <w:jc w:val="center"/>
        <w:rPr>
          <w:rFonts w:eastAsia="Times New Roman"/>
          <w:b/>
          <w:szCs w:val="40"/>
          <w:lang w:eastAsia="ru-RU"/>
        </w:rPr>
      </w:pPr>
      <w:r w:rsidRPr="009A074F">
        <w:rPr>
          <w:rFonts w:eastAsia="Times New Roman"/>
          <w:b/>
          <w:szCs w:val="40"/>
          <w:lang w:eastAsia="ru-RU"/>
        </w:rPr>
        <w:t xml:space="preserve"> </w:t>
      </w:r>
      <w:r w:rsidR="0069427F" w:rsidRPr="009A074F">
        <w:rPr>
          <w:rFonts w:eastAsia="Times New Roman"/>
          <w:b/>
          <w:szCs w:val="40"/>
          <w:lang w:eastAsia="ru-RU"/>
        </w:rPr>
        <w:t xml:space="preserve">«ФИЗИЧЕСКАЯ КУЛЬТУРА» </w:t>
      </w:r>
    </w:p>
    <w:p w:rsidR="0069427F" w:rsidRPr="009A074F" w:rsidRDefault="009A074F" w:rsidP="0069427F">
      <w:pPr>
        <w:ind w:firstLine="0"/>
        <w:jc w:val="center"/>
        <w:rPr>
          <w:rFonts w:eastAsia="Times New Roman"/>
          <w:b/>
          <w:szCs w:val="40"/>
          <w:lang w:eastAsia="ru-RU"/>
        </w:rPr>
      </w:pPr>
      <w:r w:rsidRPr="009A074F">
        <w:rPr>
          <w:rFonts w:eastAsia="Times New Roman"/>
          <w:b/>
          <w:szCs w:val="40"/>
          <w:lang w:eastAsia="ru-RU"/>
        </w:rPr>
        <w:t xml:space="preserve"> </w:t>
      </w:r>
      <w:r w:rsidR="009A1463" w:rsidRPr="009A074F">
        <w:rPr>
          <w:rFonts w:eastAsia="Times New Roman"/>
          <w:b/>
          <w:szCs w:val="40"/>
          <w:lang w:eastAsia="ru-RU"/>
        </w:rPr>
        <w:t>(вариант 5</w:t>
      </w:r>
      <w:r w:rsidR="0069427F" w:rsidRPr="009A074F">
        <w:rPr>
          <w:rFonts w:eastAsia="Times New Roman"/>
          <w:b/>
          <w:szCs w:val="40"/>
          <w:lang w:eastAsia="ru-RU"/>
        </w:rPr>
        <w:t xml:space="preserve">.1) </w:t>
      </w:r>
    </w:p>
    <w:p w:rsidR="00A45D6B" w:rsidRPr="009A074F" w:rsidRDefault="00A45D6B" w:rsidP="0069427F">
      <w:pPr>
        <w:ind w:firstLine="0"/>
        <w:jc w:val="center"/>
        <w:rPr>
          <w:rFonts w:eastAsia="Times New Roman"/>
          <w:b/>
          <w:szCs w:val="40"/>
          <w:lang w:eastAsia="ru-RU"/>
        </w:rPr>
      </w:pPr>
      <w:r w:rsidRPr="009A074F">
        <w:rPr>
          <w:rFonts w:eastAsia="Times New Roman"/>
          <w:b/>
          <w:szCs w:val="40"/>
          <w:lang w:eastAsia="ru-RU"/>
        </w:rPr>
        <w:t>(базовый уровень)</w:t>
      </w:r>
    </w:p>
    <w:p w:rsidR="00A45D6B" w:rsidRPr="00F8644F" w:rsidRDefault="00A45D6B" w:rsidP="00A45D6B">
      <w:pPr>
        <w:ind w:firstLine="0"/>
        <w:jc w:val="center"/>
        <w:rPr>
          <w:rFonts w:eastAsia="Times New Roman"/>
          <w:szCs w:val="20"/>
          <w:lang w:eastAsia="ru-RU"/>
        </w:rPr>
      </w:pPr>
      <w:bookmarkStart w:id="0" w:name="_GoBack"/>
      <w:bookmarkEnd w:id="0"/>
    </w:p>
    <w:p w:rsidR="00A45D6B" w:rsidRPr="0066181E" w:rsidRDefault="009A074F" w:rsidP="00A45D6B">
      <w:pPr>
        <w:ind w:firstLine="0"/>
        <w:jc w:val="center"/>
        <w:rPr>
          <w:rFonts w:eastAsia="Times New Roman"/>
          <w:lang w:eastAsia="ru-RU"/>
        </w:rPr>
      </w:pPr>
      <w:r>
        <w:fldChar w:fldCharType="begin"/>
      </w:r>
      <w:r>
        <w:instrText xml:space="preserve"> HYPERLINK "https://prosv.ru/umk/history-vigasin.html" </w:instrText>
      </w:r>
      <w:r>
        <w:fldChar w:fldCharType="separate"/>
      </w:r>
      <w:r w:rsidR="00D1512E">
        <w:rPr>
          <w:shd w:val="clear" w:color="auto" w:fill="F3F6F8"/>
        </w:rPr>
        <w:t>УМК Физическая культура  В. И. Лях (1-4</w:t>
      </w:r>
      <w:r w:rsidR="00A45D6B" w:rsidRPr="0066181E">
        <w:rPr>
          <w:shd w:val="clear" w:color="auto" w:fill="F3F6F8"/>
        </w:rPr>
        <w:t>)</w:t>
      </w:r>
      <w:r>
        <w:rPr>
          <w:shd w:val="clear" w:color="auto" w:fill="F3F6F8"/>
        </w:rPr>
        <w:fldChar w:fldCharType="end"/>
      </w:r>
    </w:p>
    <w:p w:rsidR="00A45D6B" w:rsidRPr="00F8644F" w:rsidRDefault="00A45D6B" w:rsidP="00A45D6B">
      <w:pPr>
        <w:ind w:firstLine="0"/>
        <w:jc w:val="left"/>
        <w:rPr>
          <w:rFonts w:eastAsia="Times New Roman"/>
          <w:b/>
          <w:szCs w:val="20"/>
          <w:lang w:eastAsia="ru-RU"/>
        </w:rPr>
      </w:pPr>
    </w:p>
    <w:p w:rsidR="00A45D6B" w:rsidRDefault="00A45D6B" w:rsidP="00A45D6B"/>
    <w:p w:rsidR="00081B75" w:rsidRDefault="00081B75"/>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9B442E"/>
    <w:p w:rsidR="009B442E" w:rsidRDefault="00156FEF" w:rsidP="00D16168">
      <w:pPr>
        <w:jc w:val="center"/>
        <w:rPr>
          <w:b/>
        </w:rPr>
      </w:pPr>
      <w:r w:rsidRPr="00D16168">
        <w:rPr>
          <w:b/>
        </w:rPr>
        <w:lastRenderedPageBreak/>
        <w:t xml:space="preserve">Аннотация к </w:t>
      </w:r>
      <w:r w:rsidR="0069427F">
        <w:rPr>
          <w:b/>
        </w:rPr>
        <w:t xml:space="preserve">адаптированной </w:t>
      </w:r>
      <w:r w:rsidRPr="00D16168">
        <w:rPr>
          <w:b/>
        </w:rPr>
        <w:t xml:space="preserve">рабочей </w:t>
      </w:r>
      <w:r w:rsidR="0069427F">
        <w:rPr>
          <w:b/>
        </w:rPr>
        <w:t xml:space="preserve"> </w:t>
      </w:r>
      <w:r w:rsidRPr="00D16168">
        <w:rPr>
          <w:b/>
        </w:rPr>
        <w:t>программе</w:t>
      </w:r>
      <w:r w:rsidR="00D16168" w:rsidRPr="00D16168">
        <w:rPr>
          <w:b/>
        </w:rPr>
        <w:t xml:space="preserve"> по учебному предмету « физическая культура»</w:t>
      </w:r>
    </w:p>
    <w:p w:rsidR="00C31C16" w:rsidRDefault="00C31C16" w:rsidP="00D16168">
      <w:pPr>
        <w:jc w:val="center"/>
        <w:rPr>
          <w:b/>
        </w:rPr>
      </w:pPr>
    </w:p>
    <w:p w:rsidR="00D16168" w:rsidRPr="00C31C16" w:rsidRDefault="00D16168" w:rsidP="00D16168">
      <w:pPr>
        <w:rPr>
          <w:rFonts w:eastAsia="Times New Roman"/>
          <w:color w:val="000000"/>
        </w:rPr>
      </w:pPr>
      <w:r>
        <w:rPr>
          <w:b/>
        </w:rPr>
        <w:t xml:space="preserve">Авторы: </w:t>
      </w:r>
      <w:r w:rsidR="00D1512E">
        <w:rPr>
          <w:rFonts w:eastAsia="Times New Roman"/>
          <w:color w:val="000000"/>
        </w:rPr>
        <w:t>В. И. Лях</w:t>
      </w:r>
    </w:p>
    <w:p w:rsidR="00510841" w:rsidRDefault="00A36780" w:rsidP="00C31C16">
      <w:pPr>
        <w:rPr>
          <w:rFonts w:eastAsia="Times New Roman"/>
          <w:b/>
          <w:color w:val="000000"/>
        </w:rPr>
      </w:pPr>
      <w:r>
        <w:rPr>
          <w:rFonts w:eastAsia="Times New Roman"/>
          <w:b/>
          <w:color w:val="000000"/>
        </w:rPr>
        <w:t xml:space="preserve">Основные </w:t>
      </w:r>
      <w:proofErr w:type="gramStart"/>
      <w:r>
        <w:rPr>
          <w:rFonts w:eastAsia="Times New Roman"/>
          <w:b/>
          <w:color w:val="000000"/>
        </w:rPr>
        <w:t>цели</w:t>
      </w:r>
      <w:r w:rsidR="00C31C16">
        <w:rPr>
          <w:rFonts w:eastAsia="Times New Roman"/>
          <w:b/>
          <w:color w:val="000000"/>
        </w:rPr>
        <w:t xml:space="preserve"> </w:t>
      </w:r>
      <w:r>
        <w:rPr>
          <w:rFonts w:eastAsia="Times New Roman"/>
          <w:b/>
          <w:color w:val="000000"/>
        </w:rPr>
        <w:t>:</w:t>
      </w:r>
      <w:proofErr w:type="gramEnd"/>
      <w:r>
        <w:rPr>
          <w:rFonts w:eastAsia="Times New Roman"/>
          <w:b/>
          <w:color w:val="000000"/>
        </w:rPr>
        <w:t xml:space="preserve"> </w:t>
      </w:r>
    </w:p>
    <w:p w:rsidR="00C31C16" w:rsidRDefault="00C31C16" w:rsidP="000D6E00">
      <w:pPr>
        <w:ind w:firstLine="0"/>
        <w:rPr>
          <w:rFonts w:eastAsia="Times New Roman"/>
          <w:b/>
          <w:color w:val="000000"/>
        </w:rPr>
      </w:pPr>
    </w:p>
    <w:p w:rsidR="000D6E00" w:rsidRDefault="000D6E00" w:rsidP="000D6E00">
      <w:pPr>
        <w:pStyle w:val="a8"/>
        <w:numPr>
          <w:ilvl w:val="0"/>
          <w:numId w:val="7"/>
        </w:numPr>
      </w:pPr>
      <w:r>
        <w:t xml:space="preserve">реализация учебного предмета «физическая культура» заключается в обеспечении овладения обучающимися с </w:t>
      </w:r>
      <w:r w:rsidR="009D46B3">
        <w:t xml:space="preserve">тяжелыми </w:t>
      </w:r>
      <w:r>
        <w:t>нар</w:t>
      </w:r>
      <w:r w:rsidR="009D46B3">
        <w:t>ушениями речи необходимым (</w:t>
      </w:r>
      <w:proofErr w:type="gramStart"/>
      <w:r w:rsidR="009D46B3">
        <w:t xml:space="preserve">ТНР) </w:t>
      </w:r>
      <w:r>
        <w:t xml:space="preserve"> уровнем</w:t>
      </w:r>
      <w:proofErr w:type="gramEnd"/>
      <w:r>
        <w:t xml:space="preserve"> подготовки в области физической культуры в единстве с компенсацией нарушений физического развития, формированием устойчивой потребности в физическом совершенствовании, целостном развитии их физических способностей, психического и личностного развития для наиболее полноценной жизни в обществе.</w:t>
      </w:r>
    </w:p>
    <w:p w:rsidR="000D6E00" w:rsidRDefault="000D6E00" w:rsidP="007C297F">
      <w:pPr>
        <w:pStyle w:val="a8"/>
        <w:numPr>
          <w:ilvl w:val="0"/>
          <w:numId w:val="7"/>
        </w:numPr>
      </w:pPr>
      <w:r w:rsidRPr="00EB2D57">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организации активного отдыха</w:t>
      </w:r>
    </w:p>
    <w:p w:rsidR="00510841" w:rsidRDefault="00510841" w:rsidP="007C297F">
      <w:pPr>
        <w:pStyle w:val="a8"/>
        <w:numPr>
          <w:ilvl w:val="0"/>
          <w:numId w:val="7"/>
        </w:numPr>
      </w:pPr>
      <w:r>
        <w:t>формирование устойчивых мотивов и потребностей школьников в</w:t>
      </w:r>
      <w:r>
        <w:rPr>
          <w:spacing w:val="-57"/>
        </w:rPr>
        <w:t xml:space="preserve"> </w:t>
      </w:r>
      <w:r>
        <w:t>бережном отношении к своему здоровью, целостном развитии физических, психических и</w:t>
      </w:r>
      <w:r>
        <w:rPr>
          <w:spacing w:val="1"/>
        </w:rPr>
        <w:t xml:space="preserve"> </w:t>
      </w:r>
      <w:r>
        <w:t>нравственных качеств, творческом использовании ценностей физической культуры в организации</w:t>
      </w:r>
      <w:r>
        <w:rPr>
          <w:spacing w:val="1"/>
        </w:rPr>
        <w:t xml:space="preserve"> </w:t>
      </w:r>
      <w:r>
        <w:t>здорового</w:t>
      </w:r>
      <w:r>
        <w:rPr>
          <w:spacing w:val="-1"/>
        </w:rPr>
        <w:t xml:space="preserve"> </w:t>
      </w:r>
      <w:r>
        <w:t>образа</w:t>
      </w:r>
      <w:r>
        <w:rPr>
          <w:spacing w:val="-2"/>
        </w:rPr>
        <w:t xml:space="preserve"> </w:t>
      </w:r>
      <w:r>
        <w:t>жизни,</w:t>
      </w:r>
      <w:r>
        <w:rPr>
          <w:spacing w:val="-1"/>
        </w:rPr>
        <w:t xml:space="preserve"> </w:t>
      </w:r>
      <w:r>
        <w:t>регулярных</w:t>
      </w:r>
      <w:r>
        <w:rPr>
          <w:spacing w:val="-1"/>
        </w:rPr>
        <w:t xml:space="preserve"> </w:t>
      </w:r>
      <w:r>
        <w:t>занятиях</w:t>
      </w:r>
      <w:r>
        <w:rPr>
          <w:spacing w:val="-1"/>
        </w:rPr>
        <w:t xml:space="preserve"> </w:t>
      </w:r>
      <w:r>
        <w:t>двигательной деятельностью</w:t>
      </w:r>
      <w:r>
        <w:rPr>
          <w:spacing w:val="-1"/>
        </w:rPr>
        <w:t xml:space="preserve"> </w:t>
      </w:r>
      <w:r>
        <w:t>и</w:t>
      </w:r>
      <w:r>
        <w:rPr>
          <w:spacing w:val="-2"/>
        </w:rPr>
        <w:t xml:space="preserve"> </w:t>
      </w:r>
      <w:r>
        <w:t>спортом</w:t>
      </w:r>
      <w:r w:rsidR="00104331">
        <w:t>.</w:t>
      </w:r>
    </w:p>
    <w:p w:rsidR="005171C5" w:rsidRDefault="00C66DE5" w:rsidP="00C31C16">
      <w:pPr>
        <w:rPr>
          <w:color w:val="000000"/>
        </w:rPr>
      </w:pPr>
      <w:r>
        <w:rPr>
          <w:b/>
        </w:rPr>
        <w:t xml:space="preserve">Разделы рабочей программы: </w:t>
      </w:r>
      <w:r w:rsidRPr="00C66DE5">
        <w:t>содержание учебного предмета</w:t>
      </w:r>
      <w:r>
        <w:t xml:space="preserve">, </w:t>
      </w:r>
      <w:r w:rsidRPr="004C395A">
        <w:rPr>
          <w:color w:val="000000"/>
        </w:rPr>
        <w:t>планируемые результаты освоения учебного предмета</w:t>
      </w:r>
      <w:r>
        <w:rPr>
          <w:color w:val="000000"/>
        </w:rPr>
        <w:t xml:space="preserve">, </w:t>
      </w:r>
      <w:r w:rsidRPr="004C395A">
        <w:rPr>
          <w:color w:val="000000"/>
        </w:rPr>
        <w:t>тематическое планирование</w:t>
      </w:r>
      <w:r>
        <w:rPr>
          <w:color w:val="000000"/>
        </w:rPr>
        <w:t>.</w:t>
      </w:r>
    </w:p>
    <w:p w:rsidR="009A1463" w:rsidRPr="00DF7FF4" w:rsidRDefault="009A1463" w:rsidP="009A1463">
      <w:pPr>
        <w:shd w:val="clear" w:color="auto" w:fill="FFFFFF"/>
        <w:spacing w:line="231" w:lineRule="atLeast"/>
        <w:jc w:val="center"/>
        <w:rPr>
          <w:rFonts w:ascii="Arial" w:eastAsia="Times New Roman" w:hAnsi="Arial" w:cs="Arial"/>
          <w:color w:val="181818"/>
          <w:sz w:val="21"/>
          <w:szCs w:val="21"/>
          <w:lang w:eastAsia="ru-RU"/>
        </w:rPr>
      </w:pPr>
      <w:bookmarkStart w:id="1" w:name="block-20194512"/>
      <w:r w:rsidRPr="00DF7FF4">
        <w:rPr>
          <w:rFonts w:eastAsia="Times New Roman"/>
          <w:b/>
          <w:bCs/>
          <w:color w:val="000000"/>
          <w:lang w:eastAsia="ru-RU"/>
        </w:rPr>
        <w:t>ПОЯСНИТЕЛЬНАЯ ЗАПИСКА</w:t>
      </w:r>
      <w:bookmarkEnd w:id="1"/>
    </w:p>
    <w:p w:rsidR="009A1463" w:rsidRPr="00DF7FF4" w:rsidRDefault="009A1463" w:rsidP="009A1463">
      <w:pPr>
        <w:shd w:val="clear" w:color="auto" w:fill="FFFFFF"/>
        <w:spacing w:line="231" w:lineRule="atLeast"/>
        <w:ind w:left="120"/>
        <w:rPr>
          <w:rFonts w:ascii="Arial" w:eastAsia="Times New Roman" w:hAnsi="Arial" w:cs="Arial"/>
          <w:color w:val="181818"/>
          <w:sz w:val="21"/>
          <w:szCs w:val="21"/>
          <w:lang w:eastAsia="ru-RU"/>
        </w:rPr>
      </w:pPr>
      <w:r w:rsidRPr="00DF7FF4">
        <w:rPr>
          <w:rFonts w:ascii="Arial" w:eastAsia="Times New Roman" w:hAnsi="Arial" w:cs="Arial"/>
          <w:color w:val="181818"/>
          <w:sz w:val="21"/>
          <w:szCs w:val="21"/>
          <w:lang w:eastAsia="ru-RU"/>
        </w:rPr>
        <w:t> </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Рабочая программа адаптирована с учетом особенностей здоровья и физического развития обучающихся с ОВЗ (ТНР).</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 xml:space="preserve">В программе по физической культуре отражены объективно сложившиеся реалии современного </w:t>
      </w:r>
      <w:proofErr w:type="gramStart"/>
      <w:r w:rsidRPr="00DF7FF4">
        <w:rPr>
          <w:rFonts w:eastAsia="Times New Roman"/>
          <w:color w:val="000000"/>
          <w:lang w:eastAsia="ru-RU"/>
        </w:rPr>
        <w:t>социо-культурного</w:t>
      </w:r>
      <w:proofErr w:type="gramEnd"/>
      <w:r w:rsidRPr="00DF7FF4">
        <w:rPr>
          <w:rFonts w:eastAsia="Times New Roman"/>
          <w:color w:val="000000"/>
          <w:lang w:eastAsia="ru-RU"/>
        </w:rPr>
        <w:t xml:space="preserve"> развития общества, условия деятельности образовательных организаций, запросы родителей обучающихся, </w:t>
      </w:r>
      <w:r w:rsidRPr="00DF7FF4">
        <w:rPr>
          <w:rFonts w:eastAsia="Times New Roman"/>
          <w:color w:val="000000"/>
          <w:lang w:eastAsia="ru-RU"/>
        </w:rPr>
        <w:lastRenderedPageBreak/>
        <w:t>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w:t>
      </w:r>
      <w:r w:rsidRPr="00DF7FF4">
        <w:rPr>
          <w:rFonts w:eastAsia="Times New Roman"/>
          <w:color w:val="000000"/>
          <w:lang w:eastAsia="ru-RU"/>
        </w:rPr>
        <w:lastRenderedPageBreak/>
        <w:t>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Планируемые результаты включают в себя личностные, метапредметные и предметные результаты.</w:t>
      </w:r>
    </w:p>
    <w:p w:rsidR="009A1463" w:rsidRPr="00DF7FF4" w:rsidRDefault="009A1463" w:rsidP="009A1463">
      <w:pPr>
        <w:shd w:val="clear" w:color="auto" w:fill="FFFFFF"/>
        <w:spacing w:line="231" w:lineRule="atLeast"/>
        <w:ind w:firstLine="600"/>
        <w:rPr>
          <w:rFonts w:ascii="Arial" w:eastAsia="Times New Roman" w:hAnsi="Arial" w:cs="Arial"/>
          <w:color w:val="181818"/>
          <w:sz w:val="21"/>
          <w:szCs w:val="21"/>
          <w:lang w:eastAsia="ru-RU"/>
        </w:rPr>
      </w:pPr>
      <w:r w:rsidRPr="00DF7FF4">
        <w:rPr>
          <w:rFonts w:eastAsia="Times New Roman"/>
          <w:color w:val="000000"/>
          <w:lang w:eastAsia="ru-RU"/>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9A1463" w:rsidRPr="00DF7FF4" w:rsidRDefault="009A1463" w:rsidP="009A1463">
      <w:pPr>
        <w:shd w:val="clear" w:color="auto" w:fill="FFFFFF"/>
        <w:spacing w:line="231" w:lineRule="atLeast"/>
        <w:ind w:firstLine="600"/>
        <w:rPr>
          <w:rFonts w:ascii="Arial" w:eastAsia="Times New Roman" w:hAnsi="Arial" w:cs="Arial"/>
          <w:sz w:val="21"/>
          <w:szCs w:val="21"/>
          <w:lang w:eastAsia="ru-RU"/>
        </w:rPr>
      </w:pPr>
      <w:r w:rsidRPr="00DF7FF4">
        <w:rPr>
          <w:rFonts w:eastAsia="Times New Roman"/>
          <w:lang w:eastAsia="ru-RU"/>
        </w:rPr>
        <w:t>‌</w:t>
      </w:r>
      <w:bookmarkStart w:id="2" w:name="bb146442-f527-41bf-8c2f-d7c56b2bd4b0"/>
      <w:r w:rsidRPr="00DF7FF4">
        <w:rPr>
          <w:rFonts w:eastAsia="Times New Roman"/>
          <w:lang w:eastAsia="ru-RU"/>
        </w:rPr>
        <w:t xml:space="preserve">Общее число часов для изучения физической </w:t>
      </w:r>
      <w:proofErr w:type="gramStart"/>
      <w:r w:rsidRPr="00DF7FF4">
        <w:rPr>
          <w:rFonts w:eastAsia="Times New Roman"/>
          <w:lang w:eastAsia="ru-RU"/>
        </w:rPr>
        <w:t>культуры  (</w:t>
      </w:r>
      <w:proofErr w:type="gramEnd"/>
      <w:r w:rsidRPr="00DF7FF4">
        <w:rPr>
          <w:rFonts w:eastAsia="Times New Roman"/>
          <w:lang w:eastAsia="ru-RU"/>
        </w:rPr>
        <w:t>вариант 5.1)  на уровне начального общего образования составляет– 270 часов и: в 1 классе – 66 часов (2 часа в неделю); во 2 классе – 68 часов (2 часа в неделю); в 3 классе –  68 часов (2 часа в неделю); в 4 классе</w:t>
      </w:r>
      <w:bookmarkEnd w:id="2"/>
      <w:r w:rsidRPr="00DF7FF4">
        <w:rPr>
          <w:rFonts w:eastAsia="Times New Roman"/>
          <w:lang w:eastAsia="ru-RU"/>
        </w:rPr>
        <w:t> –  68 часов (2 часа в неделю).</w:t>
      </w:r>
    </w:p>
    <w:p w:rsidR="009A1463" w:rsidRPr="00DF7FF4" w:rsidRDefault="009A1463" w:rsidP="009A1463"/>
    <w:p w:rsidR="00C66DE5" w:rsidRDefault="00C66DE5" w:rsidP="00C31C16">
      <w:pPr>
        <w:rPr>
          <w:rFonts w:eastAsia="Times New Roman"/>
          <w:b/>
          <w:color w:val="000000"/>
        </w:rPr>
      </w:pPr>
    </w:p>
    <w:p w:rsidR="00C66DE5" w:rsidRDefault="00C66DE5" w:rsidP="00C66DE5">
      <w:pPr>
        <w:jc w:val="center"/>
        <w:rPr>
          <w:rFonts w:eastAsia="Times New Roman"/>
          <w:b/>
          <w:color w:val="000000"/>
        </w:rPr>
      </w:pPr>
      <w:r>
        <w:rPr>
          <w:rFonts w:eastAsia="Times New Roman"/>
          <w:b/>
          <w:color w:val="000000"/>
        </w:rPr>
        <w:t>Содержание учебного предмета « физическая культура »</w:t>
      </w:r>
    </w:p>
    <w:p w:rsidR="00C66DE5" w:rsidRDefault="00C66DE5" w:rsidP="00C66DE5">
      <w:pPr>
        <w:rPr>
          <w:rFonts w:eastAsia="Times New Roman"/>
          <w:b/>
          <w:color w:val="000000"/>
        </w:rPr>
      </w:pPr>
    </w:p>
    <w:p w:rsidR="00C66DE5" w:rsidRDefault="00D1512E" w:rsidP="0062781C">
      <w:pPr>
        <w:rPr>
          <w:rFonts w:eastAsia="Times New Roman"/>
          <w:b/>
          <w:color w:val="000000"/>
        </w:rPr>
      </w:pPr>
      <w:r>
        <w:rPr>
          <w:rFonts w:eastAsia="Times New Roman"/>
          <w:b/>
          <w:color w:val="000000"/>
        </w:rPr>
        <w:t>1</w:t>
      </w:r>
      <w:r w:rsidR="00C66DE5" w:rsidRPr="00C66DE5">
        <w:rPr>
          <w:rFonts w:eastAsia="Times New Roman"/>
          <w:b/>
          <w:color w:val="000000"/>
        </w:rPr>
        <w:t xml:space="preserve"> класс</w:t>
      </w:r>
    </w:p>
    <w:p w:rsidR="00EF55F1" w:rsidRDefault="00EF55F1" w:rsidP="0062781C">
      <w:pPr>
        <w:rPr>
          <w:rFonts w:eastAsia="Times New Roman"/>
          <w:b/>
          <w:color w:val="000000"/>
        </w:rPr>
      </w:pPr>
    </w:p>
    <w:p w:rsidR="00BA5D6F" w:rsidRPr="0060561C" w:rsidRDefault="00BA5D6F" w:rsidP="00BA5D6F">
      <w:pPr>
        <w:pStyle w:val="af2"/>
        <w:tabs>
          <w:tab w:val="left" w:pos="709"/>
        </w:tabs>
        <w:spacing w:before="63"/>
        <w:ind w:firstLine="567"/>
        <w:rPr>
          <w:rFonts w:ascii="Times New Roman" w:hAnsi="Times New Roman" w:cs="Times New Roman"/>
          <w:color w:val="000000" w:themeColor="text1"/>
          <w:sz w:val="28"/>
          <w:szCs w:val="28"/>
          <w:lang w:val="ru-RU"/>
        </w:rPr>
      </w:pPr>
      <w:r w:rsidRPr="0060561C">
        <w:rPr>
          <w:rFonts w:ascii="Times New Roman" w:hAnsi="Times New Roman" w:cs="Times New Roman"/>
          <w:b/>
          <w:i/>
          <w:color w:val="000000" w:themeColor="text1"/>
          <w:sz w:val="28"/>
          <w:szCs w:val="28"/>
          <w:lang w:val="ru-RU"/>
        </w:rPr>
        <w:t>Знания</w:t>
      </w:r>
      <w:r w:rsidRPr="0060561C">
        <w:rPr>
          <w:rFonts w:ascii="Times New Roman" w:hAnsi="Times New Roman" w:cs="Times New Roman"/>
          <w:b/>
          <w:i/>
          <w:color w:val="000000" w:themeColor="text1"/>
          <w:spacing w:val="1"/>
          <w:sz w:val="28"/>
          <w:szCs w:val="28"/>
          <w:lang w:val="ru-RU"/>
        </w:rPr>
        <w:t xml:space="preserve"> </w:t>
      </w:r>
      <w:r w:rsidRPr="0060561C">
        <w:rPr>
          <w:rFonts w:ascii="Times New Roman" w:hAnsi="Times New Roman" w:cs="Times New Roman"/>
          <w:b/>
          <w:i/>
          <w:color w:val="000000" w:themeColor="text1"/>
          <w:sz w:val="28"/>
          <w:szCs w:val="28"/>
          <w:lang w:val="ru-RU"/>
        </w:rPr>
        <w:t>о</w:t>
      </w:r>
      <w:r w:rsidRPr="0060561C">
        <w:rPr>
          <w:rFonts w:ascii="Times New Roman" w:hAnsi="Times New Roman" w:cs="Times New Roman"/>
          <w:b/>
          <w:i/>
          <w:color w:val="000000" w:themeColor="text1"/>
          <w:spacing w:val="1"/>
          <w:sz w:val="28"/>
          <w:szCs w:val="28"/>
          <w:lang w:val="ru-RU"/>
        </w:rPr>
        <w:t xml:space="preserve"> </w:t>
      </w:r>
      <w:r w:rsidRPr="0060561C">
        <w:rPr>
          <w:rFonts w:ascii="Times New Roman" w:hAnsi="Times New Roman" w:cs="Times New Roman"/>
          <w:b/>
          <w:i/>
          <w:color w:val="000000" w:themeColor="text1"/>
          <w:sz w:val="28"/>
          <w:szCs w:val="28"/>
          <w:lang w:val="ru-RU"/>
        </w:rPr>
        <w:t>физической</w:t>
      </w:r>
      <w:r w:rsidRPr="0060561C">
        <w:rPr>
          <w:rFonts w:ascii="Times New Roman" w:hAnsi="Times New Roman" w:cs="Times New Roman"/>
          <w:b/>
          <w:i/>
          <w:color w:val="000000" w:themeColor="text1"/>
          <w:spacing w:val="1"/>
          <w:sz w:val="28"/>
          <w:szCs w:val="28"/>
          <w:lang w:val="ru-RU"/>
        </w:rPr>
        <w:t xml:space="preserve"> </w:t>
      </w:r>
      <w:r w:rsidRPr="0060561C">
        <w:rPr>
          <w:rFonts w:ascii="Times New Roman" w:hAnsi="Times New Roman" w:cs="Times New Roman"/>
          <w:b/>
          <w:i/>
          <w:color w:val="000000" w:themeColor="text1"/>
          <w:sz w:val="28"/>
          <w:szCs w:val="28"/>
          <w:lang w:val="ru-RU"/>
        </w:rPr>
        <w:t>культуре.</w:t>
      </w:r>
      <w:r w:rsidRPr="0060561C">
        <w:rPr>
          <w:rFonts w:ascii="Times New Roman" w:hAnsi="Times New Roman" w:cs="Times New Roman"/>
          <w:b/>
          <w:i/>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Понятие «физическая</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культура»</w:t>
      </w:r>
      <w:r w:rsidRPr="0060561C">
        <w:rPr>
          <w:rFonts w:ascii="Times New Roman" w:hAnsi="Times New Roman" w:cs="Times New Roman"/>
          <w:color w:val="000000" w:themeColor="text1"/>
          <w:spacing w:val="-16"/>
          <w:sz w:val="28"/>
          <w:szCs w:val="28"/>
          <w:lang w:val="ru-RU"/>
        </w:rPr>
        <w:t xml:space="preserve"> </w:t>
      </w:r>
      <w:r w:rsidRPr="0060561C">
        <w:rPr>
          <w:rFonts w:ascii="Times New Roman" w:hAnsi="Times New Roman" w:cs="Times New Roman"/>
          <w:color w:val="000000" w:themeColor="text1"/>
          <w:sz w:val="28"/>
          <w:szCs w:val="28"/>
          <w:lang w:val="ru-RU"/>
        </w:rPr>
        <w:t>как</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z w:val="28"/>
          <w:szCs w:val="28"/>
          <w:lang w:val="ru-RU"/>
        </w:rPr>
        <w:t>занятия</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z w:val="28"/>
          <w:szCs w:val="28"/>
          <w:lang w:val="ru-RU"/>
        </w:rPr>
        <w:t>физическими</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z w:val="28"/>
          <w:szCs w:val="28"/>
          <w:lang w:val="ru-RU"/>
        </w:rPr>
        <w:t>упражнениями</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16"/>
          <w:sz w:val="28"/>
          <w:szCs w:val="28"/>
          <w:lang w:val="ru-RU"/>
        </w:rPr>
        <w:t xml:space="preserve"> </w:t>
      </w:r>
      <w:r w:rsidRPr="0060561C">
        <w:rPr>
          <w:rFonts w:ascii="Times New Roman" w:hAnsi="Times New Roman" w:cs="Times New Roman"/>
          <w:color w:val="000000" w:themeColor="text1"/>
          <w:sz w:val="28"/>
          <w:szCs w:val="28"/>
          <w:lang w:val="ru-RU"/>
        </w:rPr>
        <w:t>спортом</w:t>
      </w:r>
      <w:r w:rsidRPr="0060561C">
        <w:rPr>
          <w:rFonts w:ascii="Times New Roman" w:hAnsi="Times New Roman" w:cs="Times New Roman"/>
          <w:color w:val="000000" w:themeColor="text1"/>
          <w:spacing w:val="-61"/>
          <w:sz w:val="28"/>
          <w:szCs w:val="28"/>
          <w:lang w:val="ru-RU"/>
        </w:rPr>
        <w:t xml:space="preserve"> </w:t>
      </w:r>
      <w:r w:rsidRPr="0060561C">
        <w:rPr>
          <w:rFonts w:ascii="Times New Roman" w:hAnsi="Times New Roman" w:cs="Times New Roman"/>
          <w:color w:val="000000" w:themeColor="text1"/>
          <w:w w:val="95"/>
          <w:sz w:val="28"/>
          <w:szCs w:val="28"/>
          <w:lang w:val="ru-RU"/>
        </w:rPr>
        <w:t>по укреплению здоровья, физическому развитию и физической</w:t>
      </w:r>
      <w:r w:rsidRPr="0060561C">
        <w:rPr>
          <w:rFonts w:ascii="Times New Roman" w:hAnsi="Times New Roman" w:cs="Times New Roman"/>
          <w:color w:val="000000" w:themeColor="text1"/>
          <w:spacing w:val="1"/>
          <w:w w:val="95"/>
          <w:sz w:val="28"/>
          <w:szCs w:val="28"/>
          <w:lang w:val="ru-RU"/>
        </w:rPr>
        <w:t xml:space="preserve"> </w:t>
      </w:r>
      <w:r w:rsidRPr="0060561C">
        <w:rPr>
          <w:rFonts w:ascii="Times New Roman" w:hAnsi="Times New Roman" w:cs="Times New Roman"/>
          <w:color w:val="000000" w:themeColor="text1"/>
          <w:w w:val="95"/>
          <w:sz w:val="28"/>
          <w:szCs w:val="28"/>
          <w:lang w:val="ru-RU"/>
        </w:rPr>
        <w:t>подготовке. Связь физических упражнений с движениями жи</w:t>
      </w:r>
      <w:r w:rsidRPr="0060561C">
        <w:rPr>
          <w:rFonts w:ascii="Times New Roman" w:hAnsi="Times New Roman" w:cs="Times New Roman"/>
          <w:color w:val="000000" w:themeColor="text1"/>
          <w:sz w:val="28"/>
          <w:szCs w:val="28"/>
          <w:lang w:val="ru-RU"/>
        </w:rPr>
        <w:t>вотных</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трудовыми</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действиями</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древних</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людей.</w:t>
      </w:r>
    </w:p>
    <w:p w:rsidR="00BA5D6F" w:rsidRPr="0060561C" w:rsidRDefault="00BA5D6F" w:rsidP="00BA5D6F">
      <w:pPr>
        <w:tabs>
          <w:tab w:val="left" w:pos="709"/>
        </w:tabs>
        <w:spacing w:before="2"/>
        <w:ind w:firstLine="567"/>
        <w:rPr>
          <w:color w:val="000000" w:themeColor="text1"/>
        </w:rPr>
      </w:pPr>
      <w:r w:rsidRPr="0060561C">
        <w:rPr>
          <w:b/>
          <w:i/>
          <w:color w:val="000000" w:themeColor="text1"/>
        </w:rPr>
        <w:t>Способы</w:t>
      </w:r>
      <w:r w:rsidRPr="0060561C">
        <w:rPr>
          <w:b/>
          <w:i/>
          <w:color w:val="000000" w:themeColor="text1"/>
          <w:spacing w:val="1"/>
        </w:rPr>
        <w:t xml:space="preserve"> </w:t>
      </w:r>
      <w:r w:rsidRPr="0060561C">
        <w:rPr>
          <w:b/>
          <w:i/>
          <w:color w:val="000000" w:themeColor="text1"/>
        </w:rPr>
        <w:t>самостоятельной</w:t>
      </w:r>
      <w:r w:rsidRPr="0060561C">
        <w:rPr>
          <w:b/>
          <w:i/>
          <w:color w:val="000000" w:themeColor="text1"/>
          <w:spacing w:val="50"/>
        </w:rPr>
        <w:t xml:space="preserve"> </w:t>
      </w:r>
      <w:r w:rsidRPr="0060561C">
        <w:rPr>
          <w:b/>
          <w:i/>
          <w:color w:val="000000" w:themeColor="text1"/>
        </w:rPr>
        <w:t xml:space="preserve">деятельности. </w:t>
      </w:r>
      <w:r w:rsidRPr="0060561C">
        <w:rPr>
          <w:color w:val="000000" w:themeColor="text1"/>
        </w:rPr>
        <w:t>Режим дня</w:t>
      </w:r>
      <w:r w:rsidRPr="0060561C">
        <w:rPr>
          <w:color w:val="000000" w:themeColor="text1"/>
          <w:spacing w:val="-61"/>
        </w:rPr>
        <w:t xml:space="preserve"> </w:t>
      </w:r>
      <w:r w:rsidRPr="0060561C">
        <w:rPr>
          <w:color w:val="000000" w:themeColor="text1"/>
        </w:rPr>
        <w:t>и</w:t>
      </w:r>
      <w:r w:rsidRPr="0060561C">
        <w:rPr>
          <w:color w:val="000000" w:themeColor="text1"/>
          <w:spacing w:val="6"/>
        </w:rPr>
        <w:t xml:space="preserve"> </w:t>
      </w:r>
      <w:r w:rsidRPr="0060561C">
        <w:rPr>
          <w:color w:val="000000" w:themeColor="text1"/>
        </w:rPr>
        <w:t>правила</w:t>
      </w:r>
      <w:r w:rsidRPr="0060561C">
        <w:rPr>
          <w:color w:val="000000" w:themeColor="text1"/>
          <w:spacing w:val="6"/>
        </w:rPr>
        <w:t xml:space="preserve"> </w:t>
      </w:r>
      <w:r w:rsidRPr="0060561C">
        <w:rPr>
          <w:color w:val="000000" w:themeColor="text1"/>
        </w:rPr>
        <w:t>его</w:t>
      </w:r>
      <w:r w:rsidRPr="0060561C">
        <w:rPr>
          <w:color w:val="000000" w:themeColor="text1"/>
          <w:spacing w:val="6"/>
        </w:rPr>
        <w:t xml:space="preserve"> </w:t>
      </w:r>
      <w:r w:rsidRPr="0060561C">
        <w:rPr>
          <w:color w:val="000000" w:themeColor="text1"/>
        </w:rPr>
        <w:t>составления</w:t>
      </w:r>
      <w:r w:rsidRPr="0060561C">
        <w:rPr>
          <w:color w:val="000000" w:themeColor="text1"/>
          <w:spacing w:val="7"/>
        </w:rPr>
        <w:t xml:space="preserve"> </w:t>
      </w:r>
      <w:r w:rsidRPr="0060561C">
        <w:rPr>
          <w:color w:val="000000" w:themeColor="text1"/>
        </w:rPr>
        <w:t>и</w:t>
      </w:r>
      <w:r w:rsidRPr="0060561C">
        <w:rPr>
          <w:color w:val="000000" w:themeColor="text1"/>
          <w:spacing w:val="6"/>
        </w:rPr>
        <w:t xml:space="preserve"> </w:t>
      </w:r>
      <w:r w:rsidRPr="0060561C">
        <w:rPr>
          <w:color w:val="000000" w:themeColor="text1"/>
        </w:rPr>
        <w:t>соблюдения.</w:t>
      </w:r>
    </w:p>
    <w:p w:rsidR="00BA5D6F" w:rsidRPr="0060561C" w:rsidRDefault="00BA5D6F" w:rsidP="00BA5D6F">
      <w:pPr>
        <w:tabs>
          <w:tab w:val="left" w:pos="709"/>
        </w:tabs>
        <w:spacing w:before="2"/>
        <w:ind w:firstLine="567"/>
        <w:rPr>
          <w:color w:val="000000" w:themeColor="text1"/>
        </w:rPr>
      </w:pPr>
      <w:r w:rsidRPr="0060561C">
        <w:rPr>
          <w:b/>
          <w:i/>
          <w:color w:val="000000" w:themeColor="text1"/>
        </w:rPr>
        <w:t xml:space="preserve">Физическое совершенствование. </w:t>
      </w:r>
      <w:r w:rsidRPr="0060561C">
        <w:rPr>
          <w:i/>
          <w:color w:val="000000" w:themeColor="text1"/>
        </w:rPr>
        <w:t>Оздоровительная физическая культура</w:t>
      </w:r>
      <w:r w:rsidRPr="0060561C">
        <w:rPr>
          <w:color w:val="000000" w:themeColor="text1"/>
        </w:rPr>
        <w:t>. Гигиена человека и требования к проведению гигиенических процедур. Осанка и комплексы упражне</w:t>
      </w:r>
      <w:r w:rsidRPr="0060561C">
        <w:rPr>
          <w:color w:val="000000" w:themeColor="text1"/>
          <w:w w:val="95"/>
        </w:rPr>
        <w:t>ний для правильного её развития. Физические упражнения для</w:t>
      </w:r>
      <w:r w:rsidRPr="0060561C">
        <w:rPr>
          <w:color w:val="000000" w:themeColor="text1"/>
          <w:spacing w:val="1"/>
          <w:w w:val="95"/>
        </w:rPr>
        <w:t xml:space="preserve"> </w:t>
      </w:r>
      <w:r w:rsidRPr="0060561C">
        <w:rPr>
          <w:color w:val="000000" w:themeColor="text1"/>
        </w:rPr>
        <w:t>физкультминуток</w:t>
      </w:r>
      <w:r w:rsidRPr="0060561C">
        <w:rPr>
          <w:color w:val="000000" w:themeColor="text1"/>
          <w:spacing w:val="7"/>
        </w:rPr>
        <w:t xml:space="preserve"> </w:t>
      </w:r>
      <w:r w:rsidRPr="0060561C">
        <w:rPr>
          <w:color w:val="000000" w:themeColor="text1"/>
        </w:rPr>
        <w:t>и</w:t>
      </w:r>
      <w:r w:rsidRPr="0060561C">
        <w:rPr>
          <w:color w:val="000000" w:themeColor="text1"/>
          <w:spacing w:val="7"/>
        </w:rPr>
        <w:t xml:space="preserve"> </w:t>
      </w:r>
      <w:r w:rsidRPr="0060561C">
        <w:rPr>
          <w:color w:val="000000" w:themeColor="text1"/>
        </w:rPr>
        <w:t>утренней</w:t>
      </w:r>
      <w:r w:rsidRPr="0060561C">
        <w:rPr>
          <w:color w:val="000000" w:themeColor="text1"/>
          <w:spacing w:val="7"/>
        </w:rPr>
        <w:t xml:space="preserve"> </w:t>
      </w:r>
      <w:r w:rsidRPr="0060561C">
        <w:rPr>
          <w:color w:val="000000" w:themeColor="text1"/>
        </w:rPr>
        <w:t>зарядки.</w:t>
      </w:r>
    </w:p>
    <w:p w:rsidR="00BA5D6F" w:rsidRPr="0060561C" w:rsidRDefault="00BA5D6F" w:rsidP="00BA5D6F">
      <w:pPr>
        <w:tabs>
          <w:tab w:val="left" w:pos="709"/>
        </w:tabs>
        <w:spacing w:before="2"/>
        <w:ind w:firstLine="567"/>
        <w:rPr>
          <w:color w:val="000000" w:themeColor="text1"/>
        </w:rPr>
      </w:pPr>
      <w:r w:rsidRPr="0060561C">
        <w:rPr>
          <w:i/>
          <w:color w:val="000000" w:themeColor="text1"/>
        </w:rPr>
        <w:t>Спортивно-оздоровительная</w:t>
      </w:r>
      <w:r w:rsidRPr="0060561C">
        <w:rPr>
          <w:i/>
          <w:color w:val="000000" w:themeColor="text1"/>
          <w:spacing w:val="-6"/>
        </w:rPr>
        <w:t xml:space="preserve"> </w:t>
      </w:r>
      <w:r w:rsidRPr="0060561C">
        <w:rPr>
          <w:i/>
          <w:color w:val="000000" w:themeColor="text1"/>
        </w:rPr>
        <w:t>физическая</w:t>
      </w:r>
      <w:r w:rsidRPr="0060561C">
        <w:rPr>
          <w:i/>
          <w:color w:val="000000" w:themeColor="text1"/>
          <w:spacing w:val="-6"/>
        </w:rPr>
        <w:t xml:space="preserve"> </w:t>
      </w:r>
      <w:r w:rsidRPr="0060561C">
        <w:rPr>
          <w:i/>
          <w:color w:val="000000" w:themeColor="text1"/>
        </w:rPr>
        <w:t>культура</w:t>
      </w:r>
      <w:r w:rsidRPr="0060561C">
        <w:rPr>
          <w:color w:val="000000" w:themeColor="text1"/>
        </w:rPr>
        <w:t>.</w:t>
      </w:r>
      <w:r w:rsidRPr="0060561C">
        <w:rPr>
          <w:color w:val="000000" w:themeColor="text1"/>
          <w:spacing w:val="-11"/>
        </w:rPr>
        <w:t xml:space="preserve"> </w:t>
      </w:r>
      <w:r w:rsidRPr="0060561C">
        <w:rPr>
          <w:color w:val="000000" w:themeColor="text1"/>
        </w:rPr>
        <w:t>Прави</w:t>
      </w:r>
      <w:r w:rsidRPr="0060561C">
        <w:rPr>
          <w:color w:val="000000" w:themeColor="text1"/>
          <w:w w:val="95"/>
        </w:rPr>
        <w:t>ла поведения на уроках физической культуры, подбора одежды</w:t>
      </w:r>
      <w:r w:rsidRPr="0060561C">
        <w:rPr>
          <w:color w:val="000000" w:themeColor="text1"/>
          <w:spacing w:val="1"/>
          <w:w w:val="95"/>
        </w:rPr>
        <w:t xml:space="preserve"> </w:t>
      </w:r>
      <w:r w:rsidRPr="0060561C">
        <w:rPr>
          <w:color w:val="000000" w:themeColor="text1"/>
        </w:rPr>
        <w:t>для</w:t>
      </w:r>
      <w:r w:rsidRPr="0060561C">
        <w:rPr>
          <w:color w:val="000000" w:themeColor="text1"/>
          <w:spacing w:val="3"/>
        </w:rPr>
        <w:t xml:space="preserve"> </w:t>
      </w:r>
      <w:r w:rsidRPr="0060561C">
        <w:rPr>
          <w:color w:val="000000" w:themeColor="text1"/>
        </w:rPr>
        <w:t>занятий</w:t>
      </w:r>
      <w:r w:rsidRPr="0060561C">
        <w:rPr>
          <w:color w:val="000000" w:themeColor="text1"/>
          <w:spacing w:val="4"/>
        </w:rPr>
        <w:t xml:space="preserve"> </w:t>
      </w:r>
      <w:r w:rsidRPr="0060561C">
        <w:rPr>
          <w:color w:val="000000" w:themeColor="text1"/>
        </w:rPr>
        <w:t>в</w:t>
      </w:r>
      <w:r w:rsidRPr="0060561C">
        <w:rPr>
          <w:color w:val="000000" w:themeColor="text1"/>
          <w:spacing w:val="4"/>
        </w:rPr>
        <w:t xml:space="preserve"> </w:t>
      </w:r>
      <w:r w:rsidRPr="0060561C">
        <w:rPr>
          <w:color w:val="000000" w:themeColor="text1"/>
        </w:rPr>
        <w:t>спортивном</w:t>
      </w:r>
      <w:r w:rsidRPr="0060561C">
        <w:rPr>
          <w:color w:val="000000" w:themeColor="text1"/>
          <w:spacing w:val="4"/>
        </w:rPr>
        <w:t xml:space="preserve"> </w:t>
      </w:r>
      <w:r w:rsidRPr="0060561C">
        <w:rPr>
          <w:color w:val="000000" w:themeColor="text1"/>
        </w:rPr>
        <w:t>зале</w:t>
      </w:r>
      <w:r w:rsidRPr="0060561C">
        <w:rPr>
          <w:color w:val="000000" w:themeColor="text1"/>
          <w:spacing w:val="4"/>
        </w:rPr>
        <w:t xml:space="preserve"> </w:t>
      </w:r>
      <w:r w:rsidRPr="0060561C">
        <w:rPr>
          <w:color w:val="000000" w:themeColor="text1"/>
        </w:rPr>
        <w:t>и</w:t>
      </w:r>
      <w:r w:rsidRPr="0060561C">
        <w:rPr>
          <w:color w:val="000000" w:themeColor="text1"/>
          <w:spacing w:val="4"/>
        </w:rPr>
        <w:t xml:space="preserve"> </w:t>
      </w:r>
      <w:r w:rsidRPr="0060561C">
        <w:rPr>
          <w:color w:val="000000" w:themeColor="text1"/>
        </w:rPr>
        <w:t>на</w:t>
      </w:r>
      <w:r w:rsidRPr="0060561C">
        <w:rPr>
          <w:color w:val="000000" w:themeColor="text1"/>
          <w:spacing w:val="4"/>
        </w:rPr>
        <w:t xml:space="preserve"> </w:t>
      </w:r>
      <w:r w:rsidRPr="0060561C">
        <w:rPr>
          <w:color w:val="000000" w:themeColor="text1"/>
        </w:rPr>
        <w:t>открытом</w:t>
      </w:r>
      <w:r w:rsidRPr="0060561C">
        <w:rPr>
          <w:color w:val="000000" w:themeColor="text1"/>
          <w:spacing w:val="4"/>
        </w:rPr>
        <w:t xml:space="preserve"> </w:t>
      </w:r>
      <w:r w:rsidRPr="0060561C">
        <w:rPr>
          <w:color w:val="000000" w:themeColor="text1"/>
        </w:rPr>
        <w:t>воздухе.</w:t>
      </w:r>
    </w:p>
    <w:p w:rsidR="00BA5D6F" w:rsidRPr="0060561C" w:rsidRDefault="00BA5D6F" w:rsidP="00BA5D6F">
      <w:pPr>
        <w:pStyle w:val="af2"/>
        <w:tabs>
          <w:tab w:val="left" w:pos="709"/>
        </w:tabs>
        <w:spacing w:before="1"/>
        <w:ind w:firstLine="567"/>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Гимнастика</w:t>
      </w:r>
      <w:r w:rsidRPr="0060561C">
        <w:rPr>
          <w:rFonts w:ascii="Times New Roman" w:hAnsi="Times New Roman" w:cs="Times New Roman"/>
          <w:color w:val="000000" w:themeColor="text1"/>
          <w:spacing w:val="23"/>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23"/>
          <w:sz w:val="28"/>
          <w:szCs w:val="28"/>
          <w:lang w:val="ru-RU"/>
        </w:rPr>
        <w:t xml:space="preserve"> </w:t>
      </w:r>
      <w:r w:rsidRPr="0060561C">
        <w:rPr>
          <w:rFonts w:ascii="Times New Roman" w:hAnsi="Times New Roman" w:cs="Times New Roman"/>
          <w:color w:val="000000" w:themeColor="text1"/>
          <w:sz w:val="28"/>
          <w:szCs w:val="28"/>
          <w:lang w:val="ru-RU"/>
        </w:rPr>
        <w:t>основами</w:t>
      </w:r>
      <w:r w:rsidRPr="0060561C">
        <w:rPr>
          <w:rFonts w:ascii="Times New Roman" w:hAnsi="Times New Roman" w:cs="Times New Roman"/>
          <w:color w:val="000000" w:themeColor="text1"/>
          <w:spacing w:val="23"/>
          <w:sz w:val="28"/>
          <w:szCs w:val="28"/>
          <w:lang w:val="ru-RU"/>
        </w:rPr>
        <w:t xml:space="preserve"> </w:t>
      </w:r>
      <w:r w:rsidRPr="0060561C">
        <w:rPr>
          <w:rFonts w:ascii="Times New Roman" w:hAnsi="Times New Roman" w:cs="Times New Roman"/>
          <w:color w:val="000000" w:themeColor="text1"/>
          <w:sz w:val="28"/>
          <w:szCs w:val="28"/>
          <w:lang w:val="ru-RU"/>
        </w:rPr>
        <w:t>акробатики.</w:t>
      </w:r>
      <w:r w:rsidRPr="0060561C">
        <w:rPr>
          <w:rFonts w:ascii="Times New Roman" w:hAnsi="Times New Roman" w:cs="Times New Roman"/>
          <w:color w:val="000000" w:themeColor="text1"/>
          <w:spacing w:val="24"/>
          <w:sz w:val="28"/>
          <w:szCs w:val="28"/>
          <w:lang w:val="ru-RU"/>
        </w:rPr>
        <w:t xml:space="preserve"> </w:t>
      </w:r>
      <w:r w:rsidRPr="0060561C">
        <w:rPr>
          <w:rFonts w:ascii="Times New Roman" w:hAnsi="Times New Roman" w:cs="Times New Roman"/>
          <w:color w:val="000000" w:themeColor="text1"/>
          <w:sz w:val="28"/>
          <w:szCs w:val="28"/>
          <w:lang w:val="ru-RU"/>
        </w:rPr>
        <w:t>Исходные</w:t>
      </w:r>
      <w:r w:rsidRPr="0060561C">
        <w:rPr>
          <w:rFonts w:ascii="Times New Roman" w:hAnsi="Times New Roman" w:cs="Times New Roman"/>
          <w:color w:val="000000" w:themeColor="text1"/>
          <w:spacing w:val="23"/>
          <w:sz w:val="28"/>
          <w:szCs w:val="28"/>
          <w:lang w:val="ru-RU"/>
        </w:rPr>
        <w:t xml:space="preserve"> </w:t>
      </w:r>
      <w:r w:rsidRPr="0060561C">
        <w:rPr>
          <w:rFonts w:ascii="Times New Roman" w:hAnsi="Times New Roman" w:cs="Times New Roman"/>
          <w:color w:val="000000" w:themeColor="text1"/>
          <w:sz w:val="28"/>
          <w:szCs w:val="28"/>
          <w:lang w:val="ru-RU"/>
        </w:rPr>
        <w:t>положения</w:t>
      </w:r>
      <w:r w:rsidRPr="0060561C">
        <w:rPr>
          <w:rFonts w:ascii="Times New Roman" w:hAnsi="Times New Roman" w:cs="Times New Roman"/>
          <w:color w:val="000000" w:themeColor="text1"/>
          <w:spacing w:val="-62"/>
          <w:sz w:val="28"/>
          <w:szCs w:val="28"/>
          <w:lang w:val="ru-RU"/>
        </w:rPr>
        <w:t xml:space="preserve"> </w:t>
      </w:r>
      <w:r w:rsidRPr="0060561C">
        <w:rPr>
          <w:rFonts w:ascii="Times New Roman" w:hAnsi="Times New Roman" w:cs="Times New Roman"/>
          <w:color w:val="000000" w:themeColor="text1"/>
          <w:sz w:val="28"/>
          <w:szCs w:val="28"/>
          <w:lang w:val="ru-RU"/>
        </w:rPr>
        <w:t>в физических упражнениях: стойки, упоры, седы, положения</w:t>
      </w:r>
      <w:r w:rsidRPr="0060561C">
        <w:rPr>
          <w:rFonts w:ascii="Times New Roman" w:hAnsi="Times New Roman" w:cs="Times New Roman"/>
          <w:color w:val="000000" w:themeColor="text1"/>
          <w:spacing w:val="-61"/>
          <w:sz w:val="28"/>
          <w:szCs w:val="28"/>
          <w:lang w:val="ru-RU"/>
        </w:rPr>
        <w:t xml:space="preserve"> </w:t>
      </w:r>
      <w:r w:rsidRPr="0060561C">
        <w:rPr>
          <w:rFonts w:ascii="Times New Roman" w:hAnsi="Times New Roman" w:cs="Times New Roman"/>
          <w:color w:val="000000" w:themeColor="text1"/>
          <w:w w:val="95"/>
          <w:sz w:val="28"/>
          <w:szCs w:val="28"/>
          <w:lang w:val="ru-RU"/>
        </w:rPr>
        <w:t>лёжа. Строевые упражнения: построение и перестроение в одну</w:t>
      </w:r>
      <w:r w:rsidRPr="0060561C">
        <w:rPr>
          <w:rFonts w:ascii="Times New Roman" w:hAnsi="Times New Roman" w:cs="Times New Roman"/>
          <w:color w:val="000000" w:themeColor="text1"/>
          <w:spacing w:val="1"/>
          <w:w w:val="95"/>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две</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шеренги,</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стоя</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месте;</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повороты</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направо</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налево;</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передвижение</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колонне</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по</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одному</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равномерной</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скоростью.</w:t>
      </w:r>
    </w:p>
    <w:p w:rsidR="00BA5D6F" w:rsidRPr="0060561C" w:rsidRDefault="00BA5D6F" w:rsidP="00BA5D6F">
      <w:pPr>
        <w:pStyle w:val="af2"/>
        <w:tabs>
          <w:tab w:val="left" w:pos="709"/>
        </w:tabs>
        <w:spacing w:before="3"/>
        <w:ind w:firstLine="567"/>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pacing w:val="-1"/>
          <w:sz w:val="28"/>
          <w:szCs w:val="28"/>
          <w:lang w:val="ru-RU"/>
        </w:rPr>
        <w:lastRenderedPageBreak/>
        <w:t>Гимнастические</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упражнения:</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стилизованные</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способы</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передвижения</w:t>
      </w:r>
      <w:r w:rsidRPr="0060561C">
        <w:rPr>
          <w:rFonts w:ascii="Times New Roman" w:hAnsi="Times New Roman" w:cs="Times New Roman"/>
          <w:color w:val="000000" w:themeColor="text1"/>
          <w:spacing w:val="-16"/>
          <w:sz w:val="28"/>
          <w:szCs w:val="28"/>
          <w:lang w:val="ru-RU"/>
        </w:rPr>
        <w:t xml:space="preserve"> </w:t>
      </w:r>
      <w:r w:rsidRPr="0060561C">
        <w:rPr>
          <w:rFonts w:ascii="Times New Roman" w:hAnsi="Times New Roman" w:cs="Times New Roman"/>
          <w:color w:val="000000" w:themeColor="text1"/>
          <w:sz w:val="28"/>
          <w:szCs w:val="28"/>
          <w:lang w:val="ru-RU"/>
        </w:rPr>
        <w:t>ходьбой</w:t>
      </w:r>
      <w:r w:rsidRPr="0060561C">
        <w:rPr>
          <w:rFonts w:ascii="Times New Roman" w:hAnsi="Times New Roman" w:cs="Times New Roman"/>
          <w:color w:val="000000" w:themeColor="text1"/>
          <w:spacing w:val="-16"/>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16"/>
          <w:sz w:val="28"/>
          <w:szCs w:val="28"/>
          <w:lang w:val="ru-RU"/>
        </w:rPr>
        <w:t xml:space="preserve"> </w:t>
      </w:r>
      <w:r w:rsidRPr="0060561C">
        <w:rPr>
          <w:rFonts w:ascii="Times New Roman" w:hAnsi="Times New Roman" w:cs="Times New Roman"/>
          <w:color w:val="000000" w:themeColor="text1"/>
          <w:sz w:val="28"/>
          <w:szCs w:val="28"/>
          <w:lang w:val="ru-RU"/>
        </w:rPr>
        <w:t>бегом;</w:t>
      </w:r>
      <w:r w:rsidRPr="0060561C">
        <w:rPr>
          <w:rFonts w:ascii="Times New Roman" w:hAnsi="Times New Roman" w:cs="Times New Roman"/>
          <w:color w:val="000000" w:themeColor="text1"/>
          <w:spacing w:val="-16"/>
          <w:sz w:val="28"/>
          <w:szCs w:val="28"/>
          <w:lang w:val="ru-RU"/>
        </w:rPr>
        <w:t xml:space="preserve"> </w:t>
      </w:r>
      <w:r w:rsidRPr="0060561C">
        <w:rPr>
          <w:rFonts w:ascii="Times New Roman" w:hAnsi="Times New Roman" w:cs="Times New Roman"/>
          <w:color w:val="000000" w:themeColor="text1"/>
          <w:sz w:val="28"/>
          <w:szCs w:val="28"/>
          <w:lang w:val="ru-RU"/>
        </w:rPr>
        <w:t>упражнения</w:t>
      </w:r>
      <w:r w:rsidRPr="0060561C">
        <w:rPr>
          <w:rFonts w:ascii="Times New Roman" w:hAnsi="Times New Roman" w:cs="Times New Roman"/>
          <w:color w:val="000000" w:themeColor="text1"/>
          <w:spacing w:val="-16"/>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16"/>
          <w:sz w:val="28"/>
          <w:szCs w:val="28"/>
          <w:lang w:val="ru-RU"/>
        </w:rPr>
        <w:t xml:space="preserve"> </w:t>
      </w:r>
      <w:r w:rsidRPr="0060561C">
        <w:rPr>
          <w:rFonts w:ascii="Times New Roman" w:hAnsi="Times New Roman" w:cs="Times New Roman"/>
          <w:color w:val="000000" w:themeColor="text1"/>
          <w:sz w:val="28"/>
          <w:szCs w:val="28"/>
          <w:lang w:val="ru-RU"/>
        </w:rPr>
        <w:t>гимнастическим</w:t>
      </w:r>
      <w:r w:rsidRPr="0060561C">
        <w:rPr>
          <w:rFonts w:ascii="Times New Roman" w:hAnsi="Times New Roman" w:cs="Times New Roman"/>
          <w:color w:val="000000" w:themeColor="text1"/>
          <w:spacing w:val="-16"/>
          <w:sz w:val="28"/>
          <w:szCs w:val="28"/>
          <w:lang w:val="ru-RU"/>
        </w:rPr>
        <w:t xml:space="preserve"> </w:t>
      </w:r>
      <w:r w:rsidRPr="0060561C">
        <w:rPr>
          <w:rFonts w:ascii="Times New Roman" w:hAnsi="Times New Roman" w:cs="Times New Roman"/>
          <w:color w:val="000000" w:themeColor="text1"/>
          <w:sz w:val="28"/>
          <w:szCs w:val="28"/>
          <w:lang w:val="ru-RU"/>
        </w:rPr>
        <w:t>мячом</w:t>
      </w:r>
      <w:r w:rsidRPr="0060561C">
        <w:rPr>
          <w:rFonts w:ascii="Times New Roman" w:hAnsi="Times New Roman" w:cs="Times New Roman"/>
          <w:color w:val="000000" w:themeColor="text1"/>
          <w:spacing w:val="-13"/>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13"/>
          <w:sz w:val="28"/>
          <w:szCs w:val="28"/>
          <w:lang w:val="ru-RU"/>
        </w:rPr>
        <w:t xml:space="preserve"> </w:t>
      </w:r>
      <w:r w:rsidRPr="0060561C">
        <w:rPr>
          <w:rFonts w:ascii="Times New Roman" w:hAnsi="Times New Roman" w:cs="Times New Roman"/>
          <w:color w:val="000000" w:themeColor="text1"/>
          <w:sz w:val="28"/>
          <w:szCs w:val="28"/>
          <w:lang w:val="ru-RU"/>
        </w:rPr>
        <w:t>гимнастической</w:t>
      </w:r>
      <w:r w:rsidRPr="0060561C">
        <w:rPr>
          <w:rFonts w:ascii="Times New Roman" w:hAnsi="Times New Roman" w:cs="Times New Roman"/>
          <w:color w:val="000000" w:themeColor="text1"/>
          <w:spacing w:val="-12"/>
          <w:sz w:val="28"/>
          <w:szCs w:val="28"/>
          <w:lang w:val="ru-RU"/>
        </w:rPr>
        <w:t xml:space="preserve"> </w:t>
      </w:r>
      <w:r w:rsidRPr="0060561C">
        <w:rPr>
          <w:rFonts w:ascii="Times New Roman" w:hAnsi="Times New Roman" w:cs="Times New Roman"/>
          <w:color w:val="000000" w:themeColor="text1"/>
          <w:sz w:val="28"/>
          <w:szCs w:val="28"/>
          <w:lang w:val="ru-RU"/>
        </w:rPr>
        <w:t>скакалкой;</w:t>
      </w:r>
      <w:r w:rsidRPr="0060561C">
        <w:rPr>
          <w:rFonts w:ascii="Times New Roman" w:hAnsi="Times New Roman" w:cs="Times New Roman"/>
          <w:color w:val="000000" w:themeColor="text1"/>
          <w:spacing w:val="-13"/>
          <w:sz w:val="28"/>
          <w:szCs w:val="28"/>
          <w:lang w:val="ru-RU"/>
        </w:rPr>
        <w:t xml:space="preserve"> </w:t>
      </w:r>
      <w:r w:rsidRPr="0060561C">
        <w:rPr>
          <w:rFonts w:ascii="Times New Roman" w:hAnsi="Times New Roman" w:cs="Times New Roman"/>
          <w:color w:val="000000" w:themeColor="text1"/>
          <w:sz w:val="28"/>
          <w:szCs w:val="28"/>
          <w:lang w:val="ru-RU"/>
        </w:rPr>
        <w:t>стилизованные</w:t>
      </w:r>
      <w:r w:rsidRPr="0060561C">
        <w:rPr>
          <w:rFonts w:ascii="Times New Roman" w:hAnsi="Times New Roman" w:cs="Times New Roman"/>
          <w:color w:val="000000" w:themeColor="text1"/>
          <w:spacing w:val="-13"/>
          <w:sz w:val="28"/>
          <w:szCs w:val="28"/>
          <w:lang w:val="ru-RU"/>
        </w:rPr>
        <w:t xml:space="preserve"> </w:t>
      </w:r>
      <w:r w:rsidRPr="0060561C">
        <w:rPr>
          <w:rFonts w:ascii="Times New Roman" w:hAnsi="Times New Roman" w:cs="Times New Roman"/>
          <w:color w:val="000000" w:themeColor="text1"/>
          <w:sz w:val="28"/>
          <w:szCs w:val="28"/>
          <w:lang w:val="ru-RU"/>
        </w:rPr>
        <w:t>гимнастические</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прыжки.</w:t>
      </w:r>
    </w:p>
    <w:p w:rsidR="00BA5D6F" w:rsidRPr="0060561C" w:rsidRDefault="00BA5D6F" w:rsidP="00BA5D6F">
      <w:pPr>
        <w:pStyle w:val="af2"/>
        <w:tabs>
          <w:tab w:val="left" w:pos="709"/>
        </w:tabs>
        <w:spacing w:before="2"/>
        <w:ind w:firstLine="567"/>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Акробатические упражнения: подъём туловища из положения лёжа на спине и животе; подъём ног из положения лёжа</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47"/>
          <w:sz w:val="28"/>
          <w:szCs w:val="28"/>
          <w:lang w:val="ru-RU"/>
        </w:rPr>
        <w:t xml:space="preserve"> </w:t>
      </w:r>
      <w:r w:rsidRPr="0060561C">
        <w:rPr>
          <w:rFonts w:ascii="Times New Roman" w:hAnsi="Times New Roman" w:cs="Times New Roman"/>
          <w:color w:val="000000" w:themeColor="text1"/>
          <w:sz w:val="28"/>
          <w:szCs w:val="28"/>
          <w:lang w:val="ru-RU"/>
        </w:rPr>
        <w:t>животе;</w:t>
      </w:r>
      <w:r w:rsidRPr="0060561C">
        <w:rPr>
          <w:rFonts w:ascii="Times New Roman" w:hAnsi="Times New Roman" w:cs="Times New Roman"/>
          <w:color w:val="000000" w:themeColor="text1"/>
          <w:spacing w:val="47"/>
          <w:sz w:val="28"/>
          <w:szCs w:val="28"/>
          <w:lang w:val="ru-RU"/>
        </w:rPr>
        <w:t xml:space="preserve"> </w:t>
      </w:r>
      <w:r w:rsidRPr="0060561C">
        <w:rPr>
          <w:rFonts w:ascii="Times New Roman" w:hAnsi="Times New Roman" w:cs="Times New Roman"/>
          <w:color w:val="000000" w:themeColor="text1"/>
          <w:sz w:val="28"/>
          <w:szCs w:val="28"/>
          <w:lang w:val="ru-RU"/>
        </w:rPr>
        <w:t>сгибание</w:t>
      </w:r>
      <w:r w:rsidRPr="0060561C">
        <w:rPr>
          <w:rFonts w:ascii="Times New Roman" w:hAnsi="Times New Roman" w:cs="Times New Roman"/>
          <w:color w:val="000000" w:themeColor="text1"/>
          <w:spacing w:val="48"/>
          <w:sz w:val="28"/>
          <w:szCs w:val="28"/>
          <w:lang w:val="ru-RU"/>
        </w:rPr>
        <w:t xml:space="preserve"> </w:t>
      </w:r>
      <w:r w:rsidRPr="0060561C">
        <w:rPr>
          <w:rFonts w:ascii="Times New Roman" w:hAnsi="Times New Roman" w:cs="Times New Roman"/>
          <w:color w:val="000000" w:themeColor="text1"/>
          <w:sz w:val="28"/>
          <w:szCs w:val="28"/>
          <w:lang w:val="ru-RU"/>
        </w:rPr>
        <w:t>рук</w:t>
      </w:r>
      <w:r w:rsidRPr="0060561C">
        <w:rPr>
          <w:rFonts w:ascii="Times New Roman" w:hAnsi="Times New Roman" w:cs="Times New Roman"/>
          <w:color w:val="000000" w:themeColor="text1"/>
          <w:spacing w:val="47"/>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48"/>
          <w:sz w:val="28"/>
          <w:szCs w:val="28"/>
          <w:lang w:val="ru-RU"/>
        </w:rPr>
        <w:t xml:space="preserve"> </w:t>
      </w:r>
      <w:r w:rsidRPr="0060561C">
        <w:rPr>
          <w:rFonts w:ascii="Times New Roman" w:hAnsi="Times New Roman" w:cs="Times New Roman"/>
          <w:color w:val="000000" w:themeColor="text1"/>
          <w:sz w:val="28"/>
          <w:szCs w:val="28"/>
          <w:lang w:val="ru-RU"/>
        </w:rPr>
        <w:t>положении</w:t>
      </w:r>
      <w:r w:rsidRPr="0060561C">
        <w:rPr>
          <w:rFonts w:ascii="Times New Roman" w:hAnsi="Times New Roman" w:cs="Times New Roman"/>
          <w:color w:val="000000" w:themeColor="text1"/>
          <w:spacing w:val="47"/>
          <w:sz w:val="28"/>
          <w:szCs w:val="28"/>
          <w:lang w:val="ru-RU"/>
        </w:rPr>
        <w:t xml:space="preserve"> </w:t>
      </w:r>
      <w:r w:rsidRPr="0060561C">
        <w:rPr>
          <w:rFonts w:ascii="Times New Roman" w:hAnsi="Times New Roman" w:cs="Times New Roman"/>
          <w:color w:val="000000" w:themeColor="text1"/>
          <w:sz w:val="28"/>
          <w:szCs w:val="28"/>
          <w:lang w:val="ru-RU"/>
        </w:rPr>
        <w:t>упор</w:t>
      </w:r>
      <w:r w:rsidRPr="0060561C">
        <w:rPr>
          <w:rFonts w:ascii="Times New Roman" w:hAnsi="Times New Roman" w:cs="Times New Roman"/>
          <w:color w:val="000000" w:themeColor="text1"/>
          <w:spacing w:val="48"/>
          <w:sz w:val="28"/>
          <w:szCs w:val="28"/>
          <w:lang w:val="ru-RU"/>
        </w:rPr>
        <w:t xml:space="preserve"> </w:t>
      </w:r>
      <w:r w:rsidRPr="0060561C">
        <w:rPr>
          <w:rFonts w:ascii="Times New Roman" w:hAnsi="Times New Roman" w:cs="Times New Roman"/>
          <w:color w:val="000000" w:themeColor="text1"/>
          <w:sz w:val="28"/>
          <w:szCs w:val="28"/>
          <w:lang w:val="ru-RU"/>
        </w:rPr>
        <w:t>лёжа;</w:t>
      </w:r>
      <w:r w:rsidRPr="0060561C">
        <w:rPr>
          <w:rFonts w:ascii="Times New Roman" w:hAnsi="Times New Roman" w:cs="Times New Roman"/>
          <w:color w:val="000000" w:themeColor="text1"/>
          <w:spacing w:val="47"/>
          <w:sz w:val="28"/>
          <w:szCs w:val="28"/>
          <w:lang w:val="ru-RU"/>
        </w:rPr>
        <w:t xml:space="preserve"> </w:t>
      </w:r>
      <w:r w:rsidRPr="0060561C">
        <w:rPr>
          <w:rFonts w:ascii="Times New Roman" w:hAnsi="Times New Roman" w:cs="Times New Roman"/>
          <w:color w:val="000000" w:themeColor="text1"/>
          <w:sz w:val="28"/>
          <w:szCs w:val="28"/>
          <w:lang w:val="ru-RU"/>
        </w:rPr>
        <w:t>прыжки</w:t>
      </w:r>
      <w:r w:rsidRPr="0060561C">
        <w:rPr>
          <w:rFonts w:ascii="Times New Roman" w:hAnsi="Times New Roman" w:cs="Times New Roman"/>
          <w:color w:val="000000" w:themeColor="text1"/>
          <w:spacing w:val="-61"/>
          <w:sz w:val="28"/>
          <w:szCs w:val="28"/>
          <w:lang w:val="ru-RU"/>
        </w:rPr>
        <w:t xml:space="preserve"> </w:t>
      </w:r>
      <w:r w:rsidRPr="0060561C">
        <w:rPr>
          <w:rFonts w:ascii="Times New Roman" w:hAnsi="Times New Roman" w:cs="Times New Roman"/>
          <w:color w:val="000000" w:themeColor="text1"/>
          <w:sz w:val="28"/>
          <w:szCs w:val="28"/>
          <w:lang w:val="ru-RU"/>
        </w:rPr>
        <w:t>в группировке, толчком двумя ногами; прыжки в упоре на</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руки,</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толчком</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двумя</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ногами.</w:t>
      </w:r>
    </w:p>
    <w:p w:rsidR="00BA5D6F" w:rsidRPr="0060561C" w:rsidRDefault="00BA5D6F" w:rsidP="00BA5D6F">
      <w:pPr>
        <w:pStyle w:val="af2"/>
        <w:tabs>
          <w:tab w:val="left" w:pos="709"/>
        </w:tabs>
        <w:spacing w:before="2"/>
        <w:ind w:firstLine="567"/>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Лёгкая атлетика. Равномерная ходьба и равномерный бег.</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pacing w:val="-1"/>
          <w:sz w:val="28"/>
          <w:szCs w:val="28"/>
          <w:lang w:val="ru-RU"/>
        </w:rPr>
        <w:t>Прыжки</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в</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длину</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и</w:t>
      </w:r>
      <w:r w:rsidRPr="0060561C">
        <w:rPr>
          <w:rFonts w:ascii="Times New Roman" w:hAnsi="Times New Roman" w:cs="Times New Roman"/>
          <w:color w:val="000000" w:themeColor="text1"/>
          <w:spacing w:val="-14"/>
          <w:sz w:val="28"/>
          <w:szCs w:val="28"/>
          <w:lang w:val="ru-RU"/>
        </w:rPr>
        <w:t xml:space="preserve"> </w:t>
      </w:r>
      <w:r w:rsidRPr="0060561C">
        <w:rPr>
          <w:rFonts w:ascii="Times New Roman" w:hAnsi="Times New Roman" w:cs="Times New Roman"/>
          <w:color w:val="000000" w:themeColor="text1"/>
          <w:spacing w:val="-1"/>
          <w:sz w:val="28"/>
          <w:szCs w:val="28"/>
          <w:lang w:val="ru-RU"/>
        </w:rPr>
        <w:t>высоту</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с</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места</w:t>
      </w:r>
      <w:r w:rsidRPr="0060561C">
        <w:rPr>
          <w:rFonts w:ascii="Times New Roman" w:hAnsi="Times New Roman" w:cs="Times New Roman"/>
          <w:color w:val="000000" w:themeColor="text1"/>
          <w:spacing w:val="-14"/>
          <w:sz w:val="28"/>
          <w:szCs w:val="28"/>
          <w:lang w:val="ru-RU"/>
        </w:rPr>
        <w:t xml:space="preserve"> </w:t>
      </w:r>
      <w:r w:rsidRPr="0060561C">
        <w:rPr>
          <w:rFonts w:ascii="Times New Roman" w:hAnsi="Times New Roman" w:cs="Times New Roman"/>
          <w:color w:val="000000" w:themeColor="text1"/>
          <w:spacing w:val="-1"/>
          <w:sz w:val="28"/>
          <w:szCs w:val="28"/>
          <w:lang w:val="ru-RU"/>
        </w:rPr>
        <w:t>толчком</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двумя</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z w:val="28"/>
          <w:szCs w:val="28"/>
          <w:lang w:val="ru-RU"/>
        </w:rPr>
        <w:t>ногами,</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14"/>
          <w:sz w:val="28"/>
          <w:szCs w:val="28"/>
          <w:lang w:val="ru-RU"/>
        </w:rPr>
        <w:t xml:space="preserve"> </w:t>
      </w:r>
      <w:r w:rsidRPr="0060561C">
        <w:rPr>
          <w:rFonts w:ascii="Times New Roman" w:hAnsi="Times New Roman" w:cs="Times New Roman"/>
          <w:color w:val="000000" w:themeColor="text1"/>
          <w:sz w:val="28"/>
          <w:szCs w:val="28"/>
          <w:lang w:val="ru-RU"/>
        </w:rPr>
        <w:t>высоту</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прямого</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разбега.</w:t>
      </w:r>
    </w:p>
    <w:p w:rsidR="00BA5D6F" w:rsidRPr="0060561C" w:rsidRDefault="00BA5D6F" w:rsidP="00BA5D6F">
      <w:pPr>
        <w:pStyle w:val="af2"/>
        <w:tabs>
          <w:tab w:val="left" w:pos="709"/>
        </w:tabs>
        <w:spacing w:before="2"/>
        <w:ind w:firstLine="567"/>
        <w:rPr>
          <w:rFonts w:ascii="Times New Roman" w:hAnsi="Times New Roman" w:cs="Times New Roman"/>
          <w:i/>
          <w:color w:val="000000" w:themeColor="text1"/>
          <w:sz w:val="28"/>
          <w:szCs w:val="28"/>
          <w:lang w:val="ru-RU"/>
        </w:rPr>
      </w:pPr>
      <w:r w:rsidRPr="0060561C">
        <w:rPr>
          <w:rFonts w:ascii="Times New Roman" w:hAnsi="Times New Roman" w:cs="Times New Roman"/>
          <w:color w:val="000000" w:themeColor="text1"/>
          <w:w w:val="95"/>
          <w:sz w:val="28"/>
          <w:szCs w:val="28"/>
          <w:lang w:val="ru-RU"/>
        </w:rPr>
        <w:t>Подвижные и спортивные игры. Считалки для самостоятель</w:t>
      </w:r>
      <w:r w:rsidRPr="0060561C">
        <w:rPr>
          <w:rFonts w:ascii="Times New Roman" w:hAnsi="Times New Roman" w:cs="Times New Roman"/>
          <w:color w:val="000000" w:themeColor="text1"/>
          <w:sz w:val="28"/>
          <w:szCs w:val="28"/>
          <w:lang w:val="ru-RU"/>
        </w:rPr>
        <w:t>ной</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организации</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подвижных</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игр.</w:t>
      </w:r>
    </w:p>
    <w:p w:rsidR="00C66DE5" w:rsidRPr="0060561C" w:rsidRDefault="00BA5D6F" w:rsidP="00BA5D6F">
      <w:pPr>
        <w:ind w:firstLine="0"/>
        <w:rPr>
          <w:rFonts w:eastAsia="Times New Roman"/>
          <w:b/>
          <w:color w:val="000000"/>
        </w:rPr>
      </w:pPr>
      <w:r w:rsidRPr="0060561C">
        <w:rPr>
          <w:i/>
          <w:color w:val="000000" w:themeColor="text1"/>
        </w:rPr>
        <w:t xml:space="preserve">Прикладно-ориентированная физическая культура. </w:t>
      </w:r>
      <w:r w:rsidRPr="0060561C">
        <w:rPr>
          <w:color w:val="000000" w:themeColor="text1"/>
        </w:rPr>
        <w:t>Развитие основных физических качеств средствами спортивных и</w:t>
      </w:r>
      <w:r w:rsidRPr="0060561C">
        <w:rPr>
          <w:color w:val="000000" w:themeColor="text1"/>
          <w:spacing w:val="1"/>
        </w:rPr>
        <w:t xml:space="preserve"> </w:t>
      </w:r>
      <w:r w:rsidRPr="0060561C">
        <w:rPr>
          <w:color w:val="000000" w:themeColor="text1"/>
        </w:rPr>
        <w:t>подвижных</w:t>
      </w:r>
      <w:r w:rsidRPr="0060561C">
        <w:rPr>
          <w:color w:val="000000" w:themeColor="text1"/>
          <w:spacing w:val="-7"/>
        </w:rPr>
        <w:t xml:space="preserve"> </w:t>
      </w:r>
      <w:r w:rsidRPr="0060561C">
        <w:rPr>
          <w:color w:val="000000" w:themeColor="text1"/>
        </w:rPr>
        <w:t>игр.</w:t>
      </w:r>
      <w:r w:rsidRPr="0060561C">
        <w:rPr>
          <w:color w:val="000000" w:themeColor="text1"/>
          <w:spacing w:val="-7"/>
        </w:rPr>
        <w:t xml:space="preserve"> </w:t>
      </w:r>
      <w:r w:rsidRPr="0060561C">
        <w:rPr>
          <w:color w:val="000000" w:themeColor="text1"/>
        </w:rPr>
        <w:t>Подготовка</w:t>
      </w:r>
      <w:r w:rsidRPr="0060561C">
        <w:rPr>
          <w:color w:val="000000" w:themeColor="text1"/>
          <w:spacing w:val="-6"/>
        </w:rPr>
        <w:t xml:space="preserve"> </w:t>
      </w:r>
      <w:r w:rsidRPr="0060561C">
        <w:rPr>
          <w:color w:val="000000" w:themeColor="text1"/>
        </w:rPr>
        <w:t>к</w:t>
      </w:r>
      <w:r w:rsidRPr="0060561C">
        <w:rPr>
          <w:color w:val="000000" w:themeColor="text1"/>
          <w:spacing w:val="-7"/>
        </w:rPr>
        <w:t xml:space="preserve"> </w:t>
      </w:r>
      <w:r w:rsidRPr="0060561C">
        <w:rPr>
          <w:color w:val="000000" w:themeColor="text1"/>
        </w:rPr>
        <w:t>выполнению</w:t>
      </w:r>
      <w:r w:rsidRPr="0060561C">
        <w:rPr>
          <w:color w:val="000000" w:themeColor="text1"/>
          <w:spacing w:val="-7"/>
        </w:rPr>
        <w:t xml:space="preserve"> </w:t>
      </w:r>
      <w:r w:rsidRPr="0060561C">
        <w:rPr>
          <w:color w:val="000000" w:themeColor="text1"/>
        </w:rPr>
        <w:t>нормативных</w:t>
      </w:r>
      <w:r w:rsidRPr="0060561C">
        <w:rPr>
          <w:color w:val="000000" w:themeColor="text1"/>
          <w:spacing w:val="-6"/>
        </w:rPr>
        <w:t xml:space="preserve"> </w:t>
      </w:r>
      <w:r w:rsidRPr="0060561C">
        <w:rPr>
          <w:color w:val="000000" w:themeColor="text1"/>
        </w:rPr>
        <w:t>требований</w:t>
      </w:r>
      <w:r w:rsidRPr="0060561C">
        <w:rPr>
          <w:color w:val="000000" w:themeColor="text1"/>
          <w:spacing w:val="7"/>
        </w:rPr>
        <w:t xml:space="preserve"> </w:t>
      </w:r>
      <w:r w:rsidRPr="0060561C">
        <w:rPr>
          <w:color w:val="000000" w:themeColor="text1"/>
        </w:rPr>
        <w:t>комплекса</w:t>
      </w:r>
      <w:r w:rsidRPr="0060561C">
        <w:rPr>
          <w:color w:val="000000" w:themeColor="text1"/>
          <w:spacing w:val="8"/>
        </w:rPr>
        <w:t xml:space="preserve"> </w:t>
      </w:r>
      <w:r w:rsidRPr="0060561C">
        <w:rPr>
          <w:color w:val="000000" w:themeColor="text1"/>
        </w:rPr>
        <w:t>ГТО</w:t>
      </w:r>
    </w:p>
    <w:p w:rsidR="00EF55F1" w:rsidRDefault="00EF55F1" w:rsidP="00EF21DB">
      <w:pPr>
        <w:rPr>
          <w:b/>
        </w:rPr>
      </w:pPr>
      <w:bookmarkStart w:id="3" w:name="bookmark1783"/>
    </w:p>
    <w:p w:rsidR="00901C48" w:rsidRDefault="00901C48" w:rsidP="00EF21DB">
      <w:pPr>
        <w:rPr>
          <w:b/>
        </w:rPr>
      </w:pPr>
    </w:p>
    <w:p w:rsidR="0062781C" w:rsidRDefault="0062781C" w:rsidP="0062781C">
      <w:pPr>
        <w:ind w:firstLine="0"/>
        <w:rPr>
          <w:b/>
        </w:rPr>
      </w:pPr>
    </w:p>
    <w:p w:rsidR="00EF21DB" w:rsidRPr="00EF21DB" w:rsidRDefault="0062781C" w:rsidP="0062781C">
      <w:pPr>
        <w:ind w:firstLine="567"/>
        <w:rPr>
          <w:b/>
        </w:rPr>
      </w:pPr>
      <w:r>
        <w:rPr>
          <w:b/>
        </w:rPr>
        <w:t>2</w:t>
      </w:r>
      <w:r w:rsidR="00EF21DB" w:rsidRPr="00EF21DB">
        <w:rPr>
          <w:b/>
        </w:rPr>
        <w:t xml:space="preserve"> КЛАСС</w:t>
      </w:r>
      <w:bookmarkEnd w:id="3"/>
    </w:p>
    <w:p w:rsidR="00EF21DB" w:rsidRPr="00EB2D57" w:rsidRDefault="00EF21DB" w:rsidP="00EF21DB"/>
    <w:p w:rsidR="0060561C" w:rsidRPr="0060561C" w:rsidRDefault="0060561C" w:rsidP="0060561C">
      <w:pPr>
        <w:pStyle w:val="af2"/>
        <w:tabs>
          <w:tab w:val="left" w:pos="709"/>
        </w:tabs>
        <w:spacing w:before="57"/>
        <w:ind w:firstLine="567"/>
        <w:rPr>
          <w:rFonts w:ascii="Times New Roman" w:hAnsi="Times New Roman" w:cs="Times New Roman"/>
          <w:color w:val="000000" w:themeColor="text1"/>
          <w:sz w:val="28"/>
          <w:szCs w:val="28"/>
          <w:lang w:val="ru-RU"/>
        </w:rPr>
      </w:pPr>
      <w:r w:rsidRPr="0060561C">
        <w:rPr>
          <w:rFonts w:ascii="Times New Roman" w:hAnsi="Times New Roman" w:cs="Times New Roman"/>
          <w:b/>
          <w:i/>
          <w:color w:val="000000" w:themeColor="text1"/>
          <w:sz w:val="28"/>
          <w:szCs w:val="28"/>
          <w:lang w:val="ru-RU"/>
        </w:rPr>
        <w:t>Знания о физической культуре</w:t>
      </w:r>
      <w:r w:rsidRPr="0060561C">
        <w:rPr>
          <w:rFonts w:ascii="Times New Roman" w:hAnsi="Times New Roman" w:cs="Times New Roman"/>
          <w:color w:val="000000" w:themeColor="text1"/>
          <w:sz w:val="28"/>
          <w:szCs w:val="28"/>
          <w:lang w:val="ru-RU"/>
        </w:rPr>
        <w:t>. Из истории возникнове</w:t>
      </w:r>
      <w:r w:rsidRPr="0060561C">
        <w:rPr>
          <w:rFonts w:ascii="Times New Roman" w:hAnsi="Times New Roman" w:cs="Times New Roman"/>
          <w:color w:val="000000" w:themeColor="text1"/>
          <w:w w:val="95"/>
          <w:sz w:val="28"/>
          <w:szCs w:val="28"/>
          <w:lang w:val="ru-RU"/>
        </w:rPr>
        <w:t>ния физических упражнений и первых соревнований. Зарожде</w:t>
      </w:r>
      <w:r w:rsidRPr="0060561C">
        <w:rPr>
          <w:rFonts w:ascii="Times New Roman" w:hAnsi="Times New Roman" w:cs="Times New Roman"/>
          <w:color w:val="000000" w:themeColor="text1"/>
          <w:sz w:val="28"/>
          <w:szCs w:val="28"/>
          <w:lang w:val="ru-RU"/>
        </w:rPr>
        <w:t>ние</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Олимпийских</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игр</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древности.</w:t>
      </w:r>
    </w:p>
    <w:p w:rsidR="0060561C" w:rsidRPr="0060561C"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60561C">
        <w:rPr>
          <w:rFonts w:ascii="Times New Roman" w:hAnsi="Times New Roman" w:cs="Times New Roman"/>
          <w:b/>
          <w:i/>
          <w:color w:val="000000" w:themeColor="text1"/>
          <w:sz w:val="28"/>
          <w:szCs w:val="28"/>
          <w:lang w:val="ru-RU"/>
        </w:rPr>
        <w:t xml:space="preserve">Способы самостоятельной деятельности. </w:t>
      </w:r>
      <w:r w:rsidRPr="0060561C">
        <w:rPr>
          <w:rFonts w:ascii="Times New Roman" w:hAnsi="Times New Roman" w:cs="Times New Roman"/>
          <w:color w:val="000000" w:themeColor="text1"/>
          <w:sz w:val="28"/>
          <w:szCs w:val="28"/>
          <w:lang w:val="ru-RU"/>
        </w:rPr>
        <w:t>Физическое</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w w:val="95"/>
          <w:sz w:val="28"/>
          <w:szCs w:val="28"/>
          <w:lang w:val="ru-RU"/>
        </w:rPr>
        <w:t>развитие и его измерение. Физические качества человека: сила,</w:t>
      </w:r>
      <w:r w:rsidRPr="0060561C">
        <w:rPr>
          <w:rFonts w:ascii="Times New Roman" w:hAnsi="Times New Roman" w:cs="Times New Roman"/>
          <w:color w:val="000000" w:themeColor="text1"/>
          <w:spacing w:val="1"/>
          <w:w w:val="95"/>
          <w:sz w:val="28"/>
          <w:szCs w:val="28"/>
          <w:lang w:val="ru-RU"/>
        </w:rPr>
        <w:t xml:space="preserve"> </w:t>
      </w:r>
      <w:r w:rsidRPr="0060561C">
        <w:rPr>
          <w:rFonts w:ascii="Times New Roman" w:hAnsi="Times New Roman" w:cs="Times New Roman"/>
          <w:color w:val="000000" w:themeColor="text1"/>
          <w:sz w:val="28"/>
          <w:szCs w:val="28"/>
          <w:lang w:val="ru-RU"/>
        </w:rPr>
        <w:t>быстрота,</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выносливость,</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гибкость,</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координация</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способы</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их</w:t>
      </w:r>
      <w:r w:rsidRPr="0060561C">
        <w:rPr>
          <w:rFonts w:ascii="Times New Roman" w:hAnsi="Times New Roman" w:cs="Times New Roman"/>
          <w:color w:val="000000" w:themeColor="text1"/>
          <w:spacing w:val="-62"/>
          <w:sz w:val="28"/>
          <w:szCs w:val="28"/>
          <w:lang w:val="ru-RU"/>
        </w:rPr>
        <w:t xml:space="preserve"> </w:t>
      </w:r>
      <w:r w:rsidRPr="0060561C">
        <w:rPr>
          <w:rFonts w:ascii="Times New Roman" w:hAnsi="Times New Roman" w:cs="Times New Roman"/>
          <w:color w:val="000000" w:themeColor="text1"/>
          <w:spacing w:val="-1"/>
          <w:sz w:val="28"/>
          <w:szCs w:val="28"/>
          <w:lang w:val="ru-RU"/>
        </w:rPr>
        <w:t>измерения.</w:t>
      </w:r>
      <w:r w:rsidRPr="0060561C">
        <w:rPr>
          <w:rFonts w:ascii="Times New Roman" w:hAnsi="Times New Roman" w:cs="Times New Roman"/>
          <w:color w:val="000000" w:themeColor="text1"/>
          <w:spacing w:val="-12"/>
          <w:sz w:val="28"/>
          <w:szCs w:val="28"/>
          <w:lang w:val="ru-RU"/>
        </w:rPr>
        <w:t xml:space="preserve"> </w:t>
      </w:r>
      <w:r w:rsidRPr="0060561C">
        <w:rPr>
          <w:rFonts w:ascii="Times New Roman" w:hAnsi="Times New Roman" w:cs="Times New Roman"/>
          <w:color w:val="000000" w:themeColor="text1"/>
          <w:spacing w:val="-1"/>
          <w:sz w:val="28"/>
          <w:szCs w:val="28"/>
          <w:lang w:val="ru-RU"/>
        </w:rPr>
        <w:t>Составление</w:t>
      </w:r>
      <w:r w:rsidRPr="0060561C">
        <w:rPr>
          <w:rFonts w:ascii="Times New Roman" w:hAnsi="Times New Roman" w:cs="Times New Roman"/>
          <w:color w:val="000000" w:themeColor="text1"/>
          <w:spacing w:val="-12"/>
          <w:sz w:val="28"/>
          <w:szCs w:val="28"/>
          <w:lang w:val="ru-RU"/>
        </w:rPr>
        <w:t xml:space="preserve"> </w:t>
      </w:r>
      <w:r w:rsidRPr="0060561C">
        <w:rPr>
          <w:rFonts w:ascii="Times New Roman" w:hAnsi="Times New Roman" w:cs="Times New Roman"/>
          <w:color w:val="000000" w:themeColor="text1"/>
          <w:spacing w:val="-1"/>
          <w:sz w:val="28"/>
          <w:szCs w:val="28"/>
          <w:lang w:val="ru-RU"/>
        </w:rPr>
        <w:t>дневника</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наблюдений</w:t>
      </w:r>
      <w:r w:rsidRPr="0060561C">
        <w:rPr>
          <w:rFonts w:ascii="Times New Roman" w:hAnsi="Times New Roman" w:cs="Times New Roman"/>
          <w:color w:val="000000" w:themeColor="text1"/>
          <w:spacing w:val="-12"/>
          <w:sz w:val="28"/>
          <w:szCs w:val="28"/>
          <w:lang w:val="ru-RU"/>
        </w:rPr>
        <w:t xml:space="preserve"> </w:t>
      </w:r>
      <w:r w:rsidRPr="0060561C">
        <w:rPr>
          <w:rFonts w:ascii="Times New Roman" w:hAnsi="Times New Roman" w:cs="Times New Roman"/>
          <w:color w:val="000000" w:themeColor="text1"/>
          <w:sz w:val="28"/>
          <w:szCs w:val="28"/>
          <w:lang w:val="ru-RU"/>
        </w:rPr>
        <w:t>по</w:t>
      </w:r>
      <w:r w:rsidRPr="0060561C">
        <w:rPr>
          <w:rFonts w:ascii="Times New Roman" w:hAnsi="Times New Roman" w:cs="Times New Roman"/>
          <w:color w:val="000000" w:themeColor="text1"/>
          <w:spacing w:val="-12"/>
          <w:sz w:val="28"/>
          <w:szCs w:val="28"/>
          <w:lang w:val="ru-RU"/>
        </w:rPr>
        <w:t xml:space="preserve"> </w:t>
      </w:r>
      <w:r w:rsidRPr="0060561C">
        <w:rPr>
          <w:rFonts w:ascii="Times New Roman" w:hAnsi="Times New Roman" w:cs="Times New Roman"/>
          <w:color w:val="000000" w:themeColor="text1"/>
          <w:sz w:val="28"/>
          <w:szCs w:val="28"/>
          <w:lang w:val="ru-RU"/>
        </w:rPr>
        <w:t>физической культуре.</w:t>
      </w:r>
    </w:p>
    <w:p w:rsidR="0060561C" w:rsidRPr="0060561C" w:rsidRDefault="0060561C" w:rsidP="0060561C">
      <w:pPr>
        <w:tabs>
          <w:tab w:val="left" w:pos="709"/>
        </w:tabs>
        <w:ind w:firstLine="567"/>
        <w:rPr>
          <w:color w:val="000000" w:themeColor="text1"/>
        </w:rPr>
      </w:pPr>
      <w:r w:rsidRPr="0060561C">
        <w:rPr>
          <w:b/>
          <w:i/>
          <w:color w:val="000000" w:themeColor="text1"/>
          <w:spacing w:val="-1"/>
        </w:rPr>
        <w:t xml:space="preserve">Физическое </w:t>
      </w:r>
      <w:r w:rsidRPr="0060561C">
        <w:rPr>
          <w:b/>
          <w:i/>
          <w:color w:val="000000" w:themeColor="text1"/>
        </w:rPr>
        <w:t>совершенствование</w:t>
      </w:r>
      <w:r w:rsidRPr="0060561C">
        <w:rPr>
          <w:color w:val="000000" w:themeColor="text1"/>
        </w:rPr>
        <w:t xml:space="preserve">. </w:t>
      </w:r>
      <w:r w:rsidRPr="0060561C">
        <w:rPr>
          <w:i/>
          <w:color w:val="000000" w:themeColor="text1"/>
        </w:rPr>
        <w:t>Оздоровительная физи</w:t>
      </w:r>
      <w:r w:rsidRPr="0060561C">
        <w:rPr>
          <w:i/>
          <w:color w:val="000000" w:themeColor="text1"/>
          <w:w w:val="95"/>
        </w:rPr>
        <w:t xml:space="preserve">ческая культура. </w:t>
      </w:r>
      <w:r w:rsidRPr="0060561C">
        <w:rPr>
          <w:color w:val="000000" w:themeColor="text1"/>
          <w:w w:val="95"/>
        </w:rPr>
        <w:t>Закаливание организма обтиранием. Состав</w:t>
      </w:r>
      <w:r w:rsidRPr="0060561C">
        <w:rPr>
          <w:color w:val="000000" w:themeColor="text1"/>
        </w:rPr>
        <w:t>ление комплекса утренней зарядки и физкультминутки для</w:t>
      </w:r>
      <w:r w:rsidRPr="0060561C">
        <w:rPr>
          <w:color w:val="000000" w:themeColor="text1"/>
          <w:spacing w:val="1"/>
        </w:rPr>
        <w:t xml:space="preserve"> </w:t>
      </w:r>
      <w:r w:rsidRPr="0060561C">
        <w:rPr>
          <w:color w:val="000000" w:themeColor="text1"/>
        </w:rPr>
        <w:t>занятий</w:t>
      </w:r>
      <w:r w:rsidRPr="0060561C">
        <w:rPr>
          <w:color w:val="000000" w:themeColor="text1"/>
          <w:spacing w:val="7"/>
        </w:rPr>
        <w:t xml:space="preserve"> </w:t>
      </w:r>
      <w:r w:rsidRPr="0060561C">
        <w:rPr>
          <w:color w:val="000000" w:themeColor="text1"/>
        </w:rPr>
        <w:t>в</w:t>
      </w:r>
      <w:r w:rsidRPr="0060561C">
        <w:rPr>
          <w:color w:val="000000" w:themeColor="text1"/>
          <w:spacing w:val="8"/>
        </w:rPr>
        <w:t xml:space="preserve"> </w:t>
      </w:r>
      <w:r w:rsidRPr="0060561C">
        <w:rPr>
          <w:color w:val="000000" w:themeColor="text1"/>
        </w:rPr>
        <w:t>домашних</w:t>
      </w:r>
      <w:r w:rsidRPr="0060561C">
        <w:rPr>
          <w:color w:val="000000" w:themeColor="text1"/>
          <w:spacing w:val="8"/>
        </w:rPr>
        <w:t xml:space="preserve"> </w:t>
      </w:r>
      <w:r w:rsidRPr="0060561C">
        <w:rPr>
          <w:color w:val="000000" w:themeColor="text1"/>
        </w:rPr>
        <w:t>условиях.</w:t>
      </w:r>
    </w:p>
    <w:p w:rsidR="0060561C" w:rsidRPr="0060561C"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60561C">
        <w:rPr>
          <w:rFonts w:ascii="Times New Roman" w:hAnsi="Times New Roman" w:cs="Times New Roman"/>
          <w:i/>
          <w:color w:val="000000" w:themeColor="text1"/>
          <w:sz w:val="28"/>
          <w:szCs w:val="28"/>
          <w:lang w:val="ru-RU"/>
        </w:rPr>
        <w:t xml:space="preserve">Спортивно-оздоровительная физическая культура. </w:t>
      </w:r>
      <w:r w:rsidRPr="0060561C">
        <w:rPr>
          <w:rFonts w:ascii="Times New Roman" w:hAnsi="Times New Roman" w:cs="Times New Roman"/>
          <w:color w:val="000000" w:themeColor="text1"/>
          <w:sz w:val="28"/>
          <w:szCs w:val="28"/>
          <w:lang w:val="ru-RU"/>
        </w:rPr>
        <w:t>Гимна</w:t>
      </w:r>
      <w:r w:rsidRPr="0060561C">
        <w:rPr>
          <w:rFonts w:ascii="Times New Roman" w:hAnsi="Times New Roman" w:cs="Times New Roman"/>
          <w:color w:val="000000" w:themeColor="text1"/>
          <w:w w:val="95"/>
          <w:sz w:val="28"/>
          <w:szCs w:val="28"/>
          <w:lang w:val="ru-RU"/>
        </w:rPr>
        <w:t>стика с основами акробатики. Правила поведения на занятиях</w:t>
      </w:r>
      <w:r w:rsidRPr="0060561C">
        <w:rPr>
          <w:rFonts w:ascii="Times New Roman" w:hAnsi="Times New Roman" w:cs="Times New Roman"/>
          <w:color w:val="000000" w:themeColor="text1"/>
          <w:spacing w:val="1"/>
          <w:w w:val="95"/>
          <w:sz w:val="28"/>
          <w:szCs w:val="28"/>
          <w:lang w:val="ru-RU"/>
        </w:rPr>
        <w:t xml:space="preserve"> </w:t>
      </w:r>
      <w:r w:rsidRPr="0060561C">
        <w:rPr>
          <w:rFonts w:ascii="Times New Roman" w:hAnsi="Times New Roman" w:cs="Times New Roman"/>
          <w:color w:val="000000" w:themeColor="text1"/>
          <w:sz w:val="28"/>
          <w:szCs w:val="28"/>
          <w:lang w:val="ru-RU"/>
        </w:rPr>
        <w:t>гимнастикой</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акробатикой.</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Строевые</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команды</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построении</w:t>
      </w:r>
      <w:r w:rsidRPr="0060561C">
        <w:rPr>
          <w:rFonts w:ascii="Times New Roman" w:hAnsi="Times New Roman" w:cs="Times New Roman"/>
          <w:color w:val="000000" w:themeColor="text1"/>
          <w:spacing w:val="-62"/>
          <w:sz w:val="28"/>
          <w:szCs w:val="28"/>
          <w:lang w:val="ru-RU"/>
        </w:rPr>
        <w:t xml:space="preserve"> </w:t>
      </w:r>
      <w:r w:rsidRPr="0060561C">
        <w:rPr>
          <w:rFonts w:ascii="Times New Roman" w:hAnsi="Times New Roman" w:cs="Times New Roman"/>
          <w:color w:val="000000" w:themeColor="text1"/>
          <w:sz w:val="28"/>
          <w:szCs w:val="28"/>
          <w:lang w:val="ru-RU"/>
        </w:rPr>
        <w:t>и перестроении в одну шеренгу и колонну по одному; при поворотах направо и налево, стоя на месте и в движении. Пере</w:t>
      </w:r>
      <w:r w:rsidRPr="0060561C">
        <w:rPr>
          <w:rFonts w:ascii="Times New Roman" w:hAnsi="Times New Roman" w:cs="Times New Roman"/>
          <w:color w:val="000000" w:themeColor="text1"/>
          <w:w w:val="95"/>
          <w:sz w:val="28"/>
          <w:szCs w:val="28"/>
          <w:lang w:val="ru-RU"/>
        </w:rPr>
        <w:t>движение в колонне по одному с равномерной и изменяющейся</w:t>
      </w:r>
      <w:r w:rsidRPr="0060561C">
        <w:rPr>
          <w:rFonts w:ascii="Times New Roman" w:hAnsi="Times New Roman" w:cs="Times New Roman"/>
          <w:color w:val="000000" w:themeColor="text1"/>
          <w:spacing w:val="1"/>
          <w:w w:val="95"/>
          <w:sz w:val="28"/>
          <w:szCs w:val="28"/>
          <w:lang w:val="ru-RU"/>
        </w:rPr>
        <w:t xml:space="preserve"> </w:t>
      </w:r>
      <w:r w:rsidRPr="0060561C">
        <w:rPr>
          <w:rFonts w:ascii="Times New Roman" w:hAnsi="Times New Roman" w:cs="Times New Roman"/>
          <w:color w:val="000000" w:themeColor="text1"/>
          <w:sz w:val="28"/>
          <w:szCs w:val="28"/>
          <w:lang w:val="ru-RU"/>
        </w:rPr>
        <w:t>скоростью</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движения.</w:t>
      </w:r>
    </w:p>
    <w:p w:rsidR="0060561C" w:rsidRPr="0060561C"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Упражнения</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разминки</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перед</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выполнением</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гимнастических</w:t>
      </w:r>
      <w:r w:rsidRPr="0060561C">
        <w:rPr>
          <w:rFonts w:ascii="Times New Roman" w:hAnsi="Times New Roman" w:cs="Times New Roman"/>
          <w:color w:val="000000" w:themeColor="text1"/>
          <w:spacing w:val="-61"/>
          <w:sz w:val="28"/>
          <w:szCs w:val="28"/>
          <w:lang w:val="ru-RU"/>
        </w:rPr>
        <w:t xml:space="preserve"> </w:t>
      </w:r>
      <w:r w:rsidRPr="0060561C">
        <w:rPr>
          <w:rFonts w:ascii="Times New Roman" w:hAnsi="Times New Roman" w:cs="Times New Roman"/>
          <w:color w:val="000000" w:themeColor="text1"/>
          <w:sz w:val="28"/>
          <w:szCs w:val="28"/>
          <w:lang w:val="ru-RU"/>
        </w:rPr>
        <w:t>упражнений.</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Прыжки</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со</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скакалкой</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двух</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ногах</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поочерёдно на правой и левой ноге на месте. Упражнения с гимнастическим мячом: подбрасывание, перекаты и наклоны с мячом</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руках.</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Танцевальный</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хороводный</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шаг,</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танец</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галоп.</w:t>
      </w:r>
    </w:p>
    <w:p w:rsidR="0060561C" w:rsidRPr="0060561C"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lastRenderedPageBreak/>
        <w:t>Лёгкая</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атлетика.</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Правила</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поведения</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занятиях</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лёгкой</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ат</w:t>
      </w:r>
      <w:r w:rsidRPr="0060561C">
        <w:rPr>
          <w:rFonts w:ascii="Times New Roman" w:hAnsi="Times New Roman" w:cs="Times New Roman"/>
          <w:color w:val="000000" w:themeColor="text1"/>
          <w:w w:val="95"/>
          <w:sz w:val="28"/>
          <w:szCs w:val="28"/>
          <w:lang w:val="ru-RU"/>
        </w:rPr>
        <w:t>летикой. Броски малого мяча в неподвижную мишень разными</w:t>
      </w:r>
      <w:r w:rsidRPr="0060561C">
        <w:rPr>
          <w:rFonts w:ascii="Times New Roman" w:hAnsi="Times New Roman" w:cs="Times New Roman"/>
          <w:color w:val="000000" w:themeColor="text1"/>
          <w:spacing w:val="1"/>
          <w:w w:val="95"/>
          <w:sz w:val="28"/>
          <w:szCs w:val="28"/>
          <w:lang w:val="ru-RU"/>
        </w:rPr>
        <w:t xml:space="preserve"> </w:t>
      </w:r>
      <w:r w:rsidRPr="0060561C">
        <w:rPr>
          <w:rFonts w:ascii="Times New Roman" w:hAnsi="Times New Roman" w:cs="Times New Roman"/>
          <w:color w:val="000000" w:themeColor="text1"/>
          <w:sz w:val="28"/>
          <w:szCs w:val="28"/>
          <w:lang w:val="ru-RU"/>
        </w:rPr>
        <w:t>способами из положения стоя, сидя и лёжа. Разнообразные</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сложнокоординированные</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прыжки</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толчком</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одной</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ногой</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61"/>
          <w:sz w:val="28"/>
          <w:szCs w:val="28"/>
          <w:lang w:val="ru-RU"/>
        </w:rPr>
        <w:t xml:space="preserve"> </w:t>
      </w:r>
      <w:r w:rsidRPr="0060561C">
        <w:rPr>
          <w:rFonts w:ascii="Times New Roman" w:hAnsi="Times New Roman" w:cs="Times New Roman"/>
          <w:color w:val="000000" w:themeColor="text1"/>
          <w:sz w:val="28"/>
          <w:szCs w:val="28"/>
          <w:lang w:val="ru-RU"/>
        </w:rPr>
        <w:t>двумя</w:t>
      </w:r>
      <w:r w:rsidRPr="0060561C">
        <w:rPr>
          <w:rFonts w:ascii="Times New Roman" w:hAnsi="Times New Roman" w:cs="Times New Roman"/>
          <w:color w:val="000000" w:themeColor="text1"/>
          <w:spacing w:val="26"/>
          <w:sz w:val="28"/>
          <w:szCs w:val="28"/>
          <w:lang w:val="ru-RU"/>
        </w:rPr>
        <w:t xml:space="preserve"> </w:t>
      </w:r>
      <w:r w:rsidRPr="0060561C">
        <w:rPr>
          <w:rFonts w:ascii="Times New Roman" w:hAnsi="Times New Roman" w:cs="Times New Roman"/>
          <w:color w:val="000000" w:themeColor="text1"/>
          <w:sz w:val="28"/>
          <w:szCs w:val="28"/>
          <w:lang w:val="ru-RU"/>
        </w:rPr>
        <w:t>ногами</w:t>
      </w:r>
      <w:r w:rsidRPr="0060561C">
        <w:rPr>
          <w:rFonts w:ascii="Times New Roman" w:hAnsi="Times New Roman" w:cs="Times New Roman"/>
          <w:color w:val="000000" w:themeColor="text1"/>
          <w:spacing w:val="27"/>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27"/>
          <w:sz w:val="28"/>
          <w:szCs w:val="28"/>
          <w:lang w:val="ru-RU"/>
        </w:rPr>
        <w:t xml:space="preserve"> </w:t>
      </w:r>
      <w:r w:rsidRPr="0060561C">
        <w:rPr>
          <w:rFonts w:ascii="Times New Roman" w:hAnsi="Times New Roman" w:cs="Times New Roman"/>
          <w:color w:val="000000" w:themeColor="text1"/>
          <w:sz w:val="28"/>
          <w:szCs w:val="28"/>
          <w:lang w:val="ru-RU"/>
        </w:rPr>
        <w:t>места,</w:t>
      </w:r>
      <w:r w:rsidRPr="0060561C">
        <w:rPr>
          <w:rFonts w:ascii="Times New Roman" w:hAnsi="Times New Roman" w:cs="Times New Roman"/>
          <w:color w:val="000000" w:themeColor="text1"/>
          <w:spacing w:val="26"/>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27"/>
          <w:sz w:val="28"/>
          <w:szCs w:val="28"/>
          <w:lang w:val="ru-RU"/>
        </w:rPr>
        <w:t xml:space="preserve"> </w:t>
      </w:r>
      <w:r w:rsidRPr="0060561C">
        <w:rPr>
          <w:rFonts w:ascii="Times New Roman" w:hAnsi="Times New Roman" w:cs="Times New Roman"/>
          <w:color w:val="000000" w:themeColor="text1"/>
          <w:sz w:val="28"/>
          <w:szCs w:val="28"/>
          <w:lang w:val="ru-RU"/>
        </w:rPr>
        <w:t>движении</w:t>
      </w:r>
      <w:r w:rsidRPr="0060561C">
        <w:rPr>
          <w:rFonts w:ascii="Times New Roman" w:hAnsi="Times New Roman" w:cs="Times New Roman"/>
          <w:color w:val="000000" w:themeColor="text1"/>
          <w:spacing w:val="27"/>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27"/>
          <w:sz w:val="28"/>
          <w:szCs w:val="28"/>
          <w:lang w:val="ru-RU"/>
        </w:rPr>
        <w:t xml:space="preserve"> </w:t>
      </w:r>
      <w:r w:rsidRPr="0060561C">
        <w:rPr>
          <w:rFonts w:ascii="Times New Roman" w:hAnsi="Times New Roman" w:cs="Times New Roman"/>
          <w:color w:val="000000" w:themeColor="text1"/>
          <w:sz w:val="28"/>
          <w:szCs w:val="28"/>
          <w:lang w:val="ru-RU"/>
        </w:rPr>
        <w:t>разных</w:t>
      </w:r>
      <w:r w:rsidRPr="0060561C">
        <w:rPr>
          <w:rFonts w:ascii="Times New Roman" w:hAnsi="Times New Roman" w:cs="Times New Roman"/>
          <w:color w:val="000000" w:themeColor="text1"/>
          <w:spacing w:val="26"/>
          <w:sz w:val="28"/>
          <w:szCs w:val="28"/>
          <w:lang w:val="ru-RU"/>
        </w:rPr>
        <w:t xml:space="preserve"> </w:t>
      </w:r>
      <w:r w:rsidRPr="0060561C">
        <w:rPr>
          <w:rFonts w:ascii="Times New Roman" w:hAnsi="Times New Roman" w:cs="Times New Roman"/>
          <w:color w:val="000000" w:themeColor="text1"/>
          <w:sz w:val="28"/>
          <w:szCs w:val="28"/>
          <w:lang w:val="ru-RU"/>
        </w:rPr>
        <w:t>направлениях,</w:t>
      </w:r>
      <w:r w:rsidRPr="0060561C">
        <w:rPr>
          <w:rFonts w:ascii="Times New Roman" w:hAnsi="Times New Roman" w:cs="Times New Roman"/>
          <w:color w:val="000000" w:themeColor="text1"/>
          <w:spacing w:val="-61"/>
          <w:sz w:val="28"/>
          <w:szCs w:val="28"/>
          <w:lang w:val="ru-RU"/>
        </w:rPr>
        <w:t xml:space="preserve"> </w:t>
      </w:r>
      <w:r w:rsidRPr="0060561C">
        <w:rPr>
          <w:rFonts w:ascii="Times New Roman" w:hAnsi="Times New Roman" w:cs="Times New Roman"/>
          <w:color w:val="000000" w:themeColor="text1"/>
          <w:sz w:val="28"/>
          <w:szCs w:val="28"/>
          <w:lang w:val="ru-RU"/>
        </w:rPr>
        <w:t>с разной амплитудой и траекторией полёта. Прыжок в высоту</w:t>
      </w:r>
      <w:r w:rsidRPr="0060561C">
        <w:rPr>
          <w:rFonts w:ascii="Times New Roman" w:hAnsi="Times New Roman" w:cs="Times New Roman"/>
          <w:color w:val="000000" w:themeColor="text1"/>
          <w:spacing w:val="-62"/>
          <w:sz w:val="28"/>
          <w:szCs w:val="28"/>
          <w:lang w:val="ru-RU"/>
        </w:rPr>
        <w:t xml:space="preserve"> </w:t>
      </w:r>
      <w:r w:rsidRPr="0060561C">
        <w:rPr>
          <w:rFonts w:ascii="Times New Roman" w:hAnsi="Times New Roman" w:cs="Times New Roman"/>
          <w:color w:val="000000" w:themeColor="text1"/>
          <w:w w:val="95"/>
          <w:sz w:val="28"/>
          <w:szCs w:val="28"/>
          <w:lang w:val="ru-RU"/>
        </w:rPr>
        <w:t>с прямого разбега. Ходьба по гимнастической скамейке с изменением скорости и направления движения. Беговые сложноко</w:t>
      </w:r>
      <w:r w:rsidRPr="0060561C">
        <w:rPr>
          <w:rFonts w:ascii="Times New Roman" w:hAnsi="Times New Roman" w:cs="Times New Roman"/>
          <w:color w:val="000000" w:themeColor="text1"/>
          <w:sz w:val="28"/>
          <w:szCs w:val="28"/>
          <w:lang w:val="ru-RU"/>
        </w:rPr>
        <w:t>ординационные</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упражнения:</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ускорения</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из</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разных</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исходных</w:t>
      </w:r>
      <w:r w:rsidRPr="0060561C">
        <w:rPr>
          <w:rFonts w:ascii="Times New Roman" w:hAnsi="Times New Roman" w:cs="Times New Roman"/>
          <w:color w:val="000000" w:themeColor="text1"/>
          <w:w w:val="95"/>
          <w:sz w:val="28"/>
          <w:szCs w:val="28"/>
          <w:lang w:val="ru-RU"/>
        </w:rPr>
        <w:t xml:space="preserve"> положений; змейкой; по кругу; обеганием предметов; с преодо</w:t>
      </w:r>
      <w:r w:rsidRPr="0060561C">
        <w:rPr>
          <w:rFonts w:ascii="Times New Roman" w:hAnsi="Times New Roman" w:cs="Times New Roman"/>
          <w:color w:val="000000" w:themeColor="text1"/>
          <w:sz w:val="28"/>
          <w:szCs w:val="28"/>
          <w:lang w:val="ru-RU"/>
        </w:rPr>
        <w:t>лением</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небольших</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препятствий.</w:t>
      </w:r>
    </w:p>
    <w:p w:rsidR="0060561C" w:rsidRPr="0060561C"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w w:val="95"/>
          <w:sz w:val="28"/>
          <w:szCs w:val="28"/>
          <w:lang w:val="ru-RU"/>
        </w:rPr>
        <w:t>Подвижные игры. Подвижные игры с техническими приёма</w:t>
      </w:r>
      <w:r w:rsidRPr="0060561C">
        <w:rPr>
          <w:rFonts w:ascii="Times New Roman" w:hAnsi="Times New Roman" w:cs="Times New Roman"/>
          <w:color w:val="000000" w:themeColor="text1"/>
          <w:sz w:val="28"/>
          <w:szCs w:val="28"/>
          <w:lang w:val="ru-RU"/>
        </w:rPr>
        <w:t>ми</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спортивных</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игр</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(баскетбол,</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футбол).</w:t>
      </w:r>
    </w:p>
    <w:p w:rsidR="0060561C" w:rsidRPr="00971A98" w:rsidRDefault="0060561C" w:rsidP="0060561C">
      <w:pPr>
        <w:tabs>
          <w:tab w:val="left" w:pos="709"/>
        </w:tabs>
        <w:ind w:firstLine="567"/>
        <w:rPr>
          <w:color w:val="000000" w:themeColor="text1"/>
          <w:sz w:val="20"/>
          <w:szCs w:val="20"/>
        </w:rPr>
      </w:pPr>
      <w:r w:rsidRPr="0060561C">
        <w:rPr>
          <w:i/>
          <w:color w:val="000000" w:themeColor="text1"/>
        </w:rPr>
        <w:t xml:space="preserve">Прикладно-ориентированная физическая культура. </w:t>
      </w:r>
      <w:r w:rsidRPr="0060561C">
        <w:rPr>
          <w:color w:val="000000" w:themeColor="text1"/>
        </w:rPr>
        <w:t>Подготовка</w:t>
      </w:r>
      <w:r w:rsidRPr="0060561C">
        <w:rPr>
          <w:color w:val="000000" w:themeColor="text1"/>
          <w:spacing w:val="-8"/>
        </w:rPr>
        <w:t xml:space="preserve"> </w:t>
      </w:r>
      <w:r w:rsidRPr="0060561C">
        <w:rPr>
          <w:color w:val="000000" w:themeColor="text1"/>
        </w:rPr>
        <w:t>к</w:t>
      </w:r>
      <w:r w:rsidRPr="0060561C">
        <w:rPr>
          <w:color w:val="000000" w:themeColor="text1"/>
          <w:spacing w:val="-8"/>
        </w:rPr>
        <w:t xml:space="preserve"> </w:t>
      </w:r>
      <w:r w:rsidRPr="0060561C">
        <w:rPr>
          <w:color w:val="000000" w:themeColor="text1"/>
        </w:rPr>
        <w:t>соревнованиям</w:t>
      </w:r>
      <w:r w:rsidRPr="0060561C">
        <w:rPr>
          <w:color w:val="000000" w:themeColor="text1"/>
          <w:spacing w:val="-8"/>
        </w:rPr>
        <w:t xml:space="preserve"> </w:t>
      </w:r>
      <w:r w:rsidRPr="0060561C">
        <w:rPr>
          <w:color w:val="000000" w:themeColor="text1"/>
        </w:rPr>
        <w:t>по</w:t>
      </w:r>
      <w:r w:rsidRPr="0060561C">
        <w:rPr>
          <w:color w:val="000000" w:themeColor="text1"/>
          <w:spacing w:val="-8"/>
        </w:rPr>
        <w:t xml:space="preserve"> </w:t>
      </w:r>
      <w:r w:rsidRPr="0060561C">
        <w:rPr>
          <w:color w:val="000000" w:themeColor="text1"/>
        </w:rPr>
        <w:t>комплексу</w:t>
      </w:r>
      <w:r w:rsidRPr="0060561C">
        <w:rPr>
          <w:color w:val="000000" w:themeColor="text1"/>
          <w:spacing w:val="-8"/>
        </w:rPr>
        <w:t xml:space="preserve"> </w:t>
      </w:r>
      <w:r w:rsidRPr="0060561C">
        <w:rPr>
          <w:color w:val="000000" w:themeColor="text1"/>
        </w:rPr>
        <w:t>ГТО.</w:t>
      </w:r>
      <w:r w:rsidRPr="0060561C">
        <w:rPr>
          <w:color w:val="000000" w:themeColor="text1"/>
          <w:spacing w:val="-8"/>
        </w:rPr>
        <w:t xml:space="preserve"> </w:t>
      </w:r>
      <w:r w:rsidRPr="0060561C">
        <w:rPr>
          <w:color w:val="000000" w:themeColor="text1"/>
        </w:rPr>
        <w:t>Развитие</w:t>
      </w:r>
      <w:r w:rsidRPr="0060561C">
        <w:rPr>
          <w:color w:val="000000" w:themeColor="text1"/>
          <w:spacing w:val="-8"/>
        </w:rPr>
        <w:t xml:space="preserve"> </w:t>
      </w:r>
      <w:r w:rsidRPr="0060561C">
        <w:rPr>
          <w:color w:val="000000" w:themeColor="text1"/>
        </w:rPr>
        <w:t>основных</w:t>
      </w:r>
      <w:r w:rsidRPr="0060561C">
        <w:rPr>
          <w:color w:val="000000" w:themeColor="text1"/>
          <w:spacing w:val="-62"/>
        </w:rPr>
        <w:t xml:space="preserve"> </w:t>
      </w:r>
      <w:r w:rsidRPr="0060561C">
        <w:rPr>
          <w:color w:val="000000" w:themeColor="text1"/>
        </w:rPr>
        <w:t>физических качеств средствами подвижных и спортивных</w:t>
      </w:r>
      <w:r w:rsidRPr="0060561C">
        <w:rPr>
          <w:color w:val="000000" w:themeColor="text1"/>
          <w:spacing w:val="1"/>
        </w:rPr>
        <w:t xml:space="preserve"> </w:t>
      </w:r>
      <w:r w:rsidRPr="0060561C">
        <w:rPr>
          <w:color w:val="000000" w:themeColor="text1"/>
        </w:rPr>
        <w:t>игр</w:t>
      </w:r>
      <w:r w:rsidRPr="00971A98">
        <w:rPr>
          <w:color w:val="000000" w:themeColor="text1"/>
          <w:sz w:val="20"/>
          <w:szCs w:val="20"/>
        </w:rPr>
        <w:t>.</w:t>
      </w:r>
    </w:p>
    <w:p w:rsidR="00EF21DB" w:rsidRDefault="00EF21DB" w:rsidP="0062781C"/>
    <w:p w:rsidR="00EF21DB" w:rsidRDefault="0062781C" w:rsidP="00EF21DB">
      <w:pPr>
        <w:rPr>
          <w:b/>
        </w:rPr>
      </w:pPr>
      <w:bookmarkStart w:id="4" w:name="bookmark1785"/>
      <w:r>
        <w:rPr>
          <w:b/>
        </w:rPr>
        <w:t>3</w:t>
      </w:r>
      <w:r w:rsidR="00EF21DB" w:rsidRPr="00EF21DB">
        <w:rPr>
          <w:b/>
        </w:rPr>
        <w:t xml:space="preserve"> КЛАСС</w:t>
      </w:r>
      <w:bookmarkEnd w:id="4"/>
    </w:p>
    <w:p w:rsidR="00EF55F1" w:rsidRPr="00EF21DB" w:rsidRDefault="00EF55F1" w:rsidP="00EF21DB">
      <w:pPr>
        <w:rPr>
          <w:b/>
        </w:rPr>
      </w:pPr>
    </w:p>
    <w:p w:rsidR="0060561C" w:rsidRPr="0060561C" w:rsidRDefault="0060561C" w:rsidP="0060561C">
      <w:pPr>
        <w:pStyle w:val="af2"/>
        <w:tabs>
          <w:tab w:val="left" w:pos="709"/>
        </w:tabs>
        <w:spacing w:before="56"/>
        <w:ind w:firstLine="567"/>
        <w:rPr>
          <w:rFonts w:ascii="Times New Roman" w:hAnsi="Times New Roman" w:cs="Times New Roman"/>
          <w:color w:val="000000" w:themeColor="text1"/>
          <w:sz w:val="28"/>
          <w:szCs w:val="28"/>
          <w:lang w:val="ru-RU"/>
        </w:rPr>
      </w:pPr>
      <w:r w:rsidRPr="0060561C">
        <w:rPr>
          <w:rFonts w:ascii="Times New Roman" w:hAnsi="Times New Roman" w:cs="Times New Roman"/>
          <w:b/>
          <w:i/>
          <w:color w:val="000000" w:themeColor="text1"/>
          <w:w w:val="95"/>
          <w:sz w:val="28"/>
          <w:szCs w:val="28"/>
          <w:lang w:val="ru-RU"/>
        </w:rPr>
        <w:t xml:space="preserve">Знания о физической культуре. </w:t>
      </w:r>
      <w:r w:rsidRPr="0060561C">
        <w:rPr>
          <w:rFonts w:ascii="Times New Roman" w:hAnsi="Times New Roman" w:cs="Times New Roman"/>
          <w:color w:val="000000" w:themeColor="text1"/>
          <w:w w:val="95"/>
          <w:sz w:val="28"/>
          <w:szCs w:val="28"/>
          <w:lang w:val="ru-RU"/>
        </w:rPr>
        <w:t>Из истории развития фи</w:t>
      </w:r>
      <w:r w:rsidRPr="0060561C">
        <w:rPr>
          <w:rFonts w:ascii="Times New Roman" w:hAnsi="Times New Roman" w:cs="Times New Roman"/>
          <w:color w:val="000000" w:themeColor="text1"/>
          <w:sz w:val="28"/>
          <w:szCs w:val="28"/>
          <w:lang w:val="ru-RU"/>
        </w:rPr>
        <w:t>зической культуры у древних народов, населявших территорию</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России.</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История</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появления</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современного</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спорта.</w:t>
      </w:r>
    </w:p>
    <w:p w:rsidR="0060561C" w:rsidRPr="0060561C"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60561C">
        <w:rPr>
          <w:rFonts w:ascii="Times New Roman" w:hAnsi="Times New Roman" w:cs="Times New Roman"/>
          <w:b/>
          <w:i/>
          <w:color w:val="000000" w:themeColor="text1"/>
          <w:sz w:val="28"/>
          <w:szCs w:val="28"/>
          <w:lang w:val="ru-RU"/>
        </w:rPr>
        <w:t xml:space="preserve">Способы самостоятельной деятельности. </w:t>
      </w:r>
      <w:r w:rsidRPr="0060561C">
        <w:rPr>
          <w:rFonts w:ascii="Times New Roman" w:hAnsi="Times New Roman" w:cs="Times New Roman"/>
          <w:color w:val="000000" w:themeColor="text1"/>
          <w:sz w:val="28"/>
          <w:szCs w:val="28"/>
          <w:lang w:val="ru-RU"/>
        </w:rPr>
        <w:t>Виды физических</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упражнений,</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используемых</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уроках</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физической</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pacing w:val="-1"/>
          <w:sz w:val="28"/>
          <w:szCs w:val="28"/>
          <w:lang w:val="ru-RU"/>
        </w:rPr>
        <w:t>(наложение</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руки</w:t>
      </w:r>
      <w:r w:rsidRPr="0060561C">
        <w:rPr>
          <w:rFonts w:ascii="Times New Roman" w:hAnsi="Times New Roman" w:cs="Times New Roman"/>
          <w:color w:val="000000" w:themeColor="text1"/>
          <w:spacing w:val="-14"/>
          <w:sz w:val="28"/>
          <w:szCs w:val="28"/>
          <w:lang w:val="ru-RU"/>
        </w:rPr>
        <w:t xml:space="preserve"> </w:t>
      </w:r>
      <w:r w:rsidRPr="0060561C">
        <w:rPr>
          <w:rFonts w:ascii="Times New Roman" w:hAnsi="Times New Roman" w:cs="Times New Roman"/>
          <w:color w:val="000000" w:themeColor="text1"/>
          <w:spacing w:val="-1"/>
          <w:sz w:val="28"/>
          <w:szCs w:val="28"/>
          <w:lang w:val="ru-RU"/>
        </w:rPr>
        <w:t>под</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грудь).</w:t>
      </w:r>
      <w:r w:rsidRPr="0060561C">
        <w:rPr>
          <w:rFonts w:ascii="Times New Roman" w:hAnsi="Times New Roman" w:cs="Times New Roman"/>
          <w:color w:val="000000" w:themeColor="text1"/>
          <w:spacing w:val="-14"/>
          <w:sz w:val="28"/>
          <w:szCs w:val="28"/>
          <w:lang w:val="ru-RU"/>
        </w:rPr>
        <w:t xml:space="preserve"> </w:t>
      </w:r>
      <w:r w:rsidRPr="0060561C">
        <w:rPr>
          <w:rFonts w:ascii="Times New Roman" w:hAnsi="Times New Roman" w:cs="Times New Roman"/>
          <w:color w:val="000000" w:themeColor="text1"/>
          <w:spacing w:val="-1"/>
          <w:sz w:val="28"/>
          <w:szCs w:val="28"/>
          <w:lang w:val="ru-RU"/>
        </w:rPr>
        <w:t>Дозировка</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нагрузки</w:t>
      </w:r>
      <w:r w:rsidRPr="0060561C">
        <w:rPr>
          <w:rFonts w:ascii="Times New Roman" w:hAnsi="Times New Roman" w:cs="Times New Roman"/>
          <w:color w:val="000000" w:themeColor="text1"/>
          <w:spacing w:val="-14"/>
          <w:sz w:val="28"/>
          <w:szCs w:val="28"/>
          <w:lang w:val="ru-RU"/>
        </w:rPr>
        <w:t xml:space="preserve"> </w:t>
      </w:r>
      <w:r w:rsidRPr="0060561C">
        <w:rPr>
          <w:rFonts w:ascii="Times New Roman" w:hAnsi="Times New Roman" w:cs="Times New Roman"/>
          <w:color w:val="000000" w:themeColor="text1"/>
          <w:sz w:val="28"/>
          <w:szCs w:val="28"/>
          <w:lang w:val="ru-RU"/>
        </w:rPr>
        <w:t>при</w:t>
      </w:r>
      <w:r w:rsidRPr="0060561C">
        <w:rPr>
          <w:rFonts w:ascii="Times New Roman" w:hAnsi="Times New Roman" w:cs="Times New Roman"/>
          <w:color w:val="000000" w:themeColor="text1"/>
          <w:spacing w:val="-14"/>
          <w:sz w:val="28"/>
          <w:szCs w:val="28"/>
          <w:lang w:val="ru-RU"/>
        </w:rPr>
        <w:t xml:space="preserve"> </w:t>
      </w:r>
      <w:r w:rsidRPr="0060561C">
        <w:rPr>
          <w:rFonts w:ascii="Times New Roman" w:hAnsi="Times New Roman" w:cs="Times New Roman"/>
          <w:color w:val="000000" w:themeColor="text1"/>
          <w:sz w:val="28"/>
          <w:szCs w:val="28"/>
          <w:lang w:val="ru-RU"/>
        </w:rPr>
        <w:t>развитии</w:t>
      </w:r>
      <w:r w:rsidRPr="0060561C">
        <w:rPr>
          <w:rFonts w:ascii="Times New Roman" w:hAnsi="Times New Roman" w:cs="Times New Roman"/>
          <w:color w:val="000000" w:themeColor="text1"/>
          <w:spacing w:val="-62"/>
          <w:sz w:val="28"/>
          <w:szCs w:val="28"/>
          <w:lang w:val="ru-RU"/>
        </w:rPr>
        <w:t xml:space="preserve"> </w:t>
      </w:r>
      <w:r w:rsidRPr="0060561C">
        <w:rPr>
          <w:rFonts w:ascii="Times New Roman" w:hAnsi="Times New Roman" w:cs="Times New Roman"/>
          <w:color w:val="000000" w:themeColor="text1"/>
          <w:sz w:val="28"/>
          <w:szCs w:val="28"/>
          <w:lang w:val="ru-RU"/>
        </w:rPr>
        <w:t>физических</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качеств</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уроках</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физической</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культуры.</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Дозирование физических упражнений для комплексов физкультминутки и утренней зарядки. Составление графика занятий по</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развитию</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физических</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качеств</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учебный</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год.</w:t>
      </w:r>
    </w:p>
    <w:p w:rsidR="0060561C" w:rsidRPr="0060561C" w:rsidRDefault="0060561C" w:rsidP="0060561C">
      <w:pPr>
        <w:tabs>
          <w:tab w:val="left" w:pos="709"/>
        </w:tabs>
        <w:ind w:firstLine="567"/>
        <w:rPr>
          <w:color w:val="000000" w:themeColor="text1"/>
        </w:rPr>
      </w:pPr>
      <w:r w:rsidRPr="0060561C">
        <w:rPr>
          <w:b/>
          <w:i/>
          <w:color w:val="000000" w:themeColor="text1"/>
        </w:rPr>
        <w:t>Физическое</w:t>
      </w:r>
      <w:r w:rsidRPr="0060561C">
        <w:rPr>
          <w:b/>
          <w:i/>
          <w:color w:val="000000" w:themeColor="text1"/>
          <w:spacing w:val="1"/>
        </w:rPr>
        <w:t xml:space="preserve"> </w:t>
      </w:r>
      <w:r w:rsidRPr="0060561C">
        <w:rPr>
          <w:b/>
          <w:i/>
          <w:color w:val="000000" w:themeColor="text1"/>
        </w:rPr>
        <w:t>совершенствование.</w:t>
      </w:r>
      <w:r w:rsidRPr="0060561C">
        <w:rPr>
          <w:b/>
          <w:i/>
          <w:color w:val="000000" w:themeColor="text1"/>
          <w:spacing w:val="1"/>
        </w:rPr>
        <w:t xml:space="preserve"> </w:t>
      </w:r>
      <w:r w:rsidRPr="0060561C">
        <w:rPr>
          <w:i/>
          <w:color w:val="000000" w:themeColor="text1"/>
        </w:rPr>
        <w:t>Оздоровительная</w:t>
      </w:r>
      <w:r w:rsidRPr="0060561C">
        <w:rPr>
          <w:i/>
          <w:color w:val="000000" w:themeColor="text1"/>
          <w:spacing w:val="1"/>
        </w:rPr>
        <w:t xml:space="preserve"> </w:t>
      </w:r>
      <w:r w:rsidRPr="0060561C">
        <w:rPr>
          <w:i/>
          <w:color w:val="000000" w:themeColor="text1"/>
        </w:rPr>
        <w:t>фи</w:t>
      </w:r>
      <w:r w:rsidRPr="0060561C">
        <w:rPr>
          <w:i/>
          <w:color w:val="000000" w:themeColor="text1"/>
          <w:w w:val="95"/>
        </w:rPr>
        <w:t xml:space="preserve">зическая культура. </w:t>
      </w:r>
      <w:r w:rsidRPr="0060561C">
        <w:rPr>
          <w:color w:val="000000" w:themeColor="text1"/>
          <w:w w:val="95"/>
        </w:rPr>
        <w:t>Закаливание организма при помощи обли</w:t>
      </w:r>
      <w:r w:rsidRPr="0060561C">
        <w:rPr>
          <w:color w:val="000000" w:themeColor="text1"/>
        </w:rPr>
        <w:t>вания</w:t>
      </w:r>
      <w:r w:rsidRPr="0060561C">
        <w:rPr>
          <w:color w:val="000000" w:themeColor="text1"/>
          <w:spacing w:val="1"/>
        </w:rPr>
        <w:t xml:space="preserve"> </w:t>
      </w:r>
      <w:r w:rsidRPr="0060561C">
        <w:rPr>
          <w:color w:val="000000" w:themeColor="text1"/>
        </w:rPr>
        <w:t>под</w:t>
      </w:r>
      <w:r w:rsidRPr="0060561C">
        <w:rPr>
          <w:color w:val="000000" w:themeColor="text1"/>
          <w:spacing w:val="1"/>
        </w:rPr>
        <w:t xml:space="preserve"> </w:t>
      </w:r>
      <w:r w:rsidRPr="0060561C">
        <w:rPr>
          <w:color w:val="000000" w:themeColor="text1"/>
        </w:rPr>
        <w:t>душем.</w:t>
      </w:r>
      <w:r w:rsidRPr="0060561C">
        <w:rPr>
          <w:color w:val="000000" w:themeColor="text1"/>
          <w:spacing w:val="1"/>
        </w:rPr>
        <w:t xml:space="preserve"> </w:t>
      </w:r>
      <w:r w:rsidRPr="0060561C">
        <w:rPr>
          <w:color w:val="000000" w:themeColor="text1"/>
        </w:rPr>
        <w:t>Упражнения</w:t>
      </w:r>
      <w:r w:rsidRPr="0060561C">
        <w:rPr>
          <w:color w:val="000000" w:themeColor="text1"/>
          <w:spacing w:val="1"/>
        </w:rPr>
        <w:t xml:space="preserve"> </w:t>
      </w:r>
      <w:r w:rsidRPr="0060561C">
        <w:rPr>
          <w:color w:val="000000" w:themeColor="text1"/>
        </w:rPr>
        <w:t>дыхательной</w:t>
      </w:r>
      <w:r w:rsidRPr="0060561C">
        <w:rPr>
          <w:color w:val="000000" w:themeColor="text1"/>
          <w:spacing w:val="1"/>
        </w:rPr>
        <w:t xml:space="preserve"> </w:t>
      </w:r>
      <w:r w:rsidRPr="0060561C">
        <w:rPr>
          <w:color w:val="000000" w:themeColor="text1"/>
        </w:rPr>
        <w:t>и</w:t>
      </w:r>
      <w:r w:rsidRPr="0060561C">
        <w:rPr>
          <w:color w:val="000000" w:themeColor="text1"/>
          <w:spacing w:val="1"/>
        </w:rPr>
        <w:t xml:space="preserve"> </w:t>
      </w:r>
      <w:r w:rsidRPr="0060561C">
        <w:rPr>
          <w:color w:val="000000" w:themeColor="text1"/>
        </w:rPr>
        <w:t>зрительной</w:t>
      </w:r>
      <w:r w:rsidRPr="0060561C">
        <w:rPr>
          <w:color w:val="000000" w:themeColor="text1"/>
          <w:spacing w:val="-61"/>
        </w:rPr>
        <w:t xml:space="preserve"> </w:t>
      </w:r>
      <w:r w:rsidRPr="0060561C">
        <w:rPr>
          <w:color w:val="000000" w:themeColor="text1"/>
        </w:rPr>
        <w:t>гимнастики, их влияние на восстановление организма после</w:t>
      </w:r>
      <w:r w:rsidRPr="0060561C">
        <w:rPr>
          <w:color w:val="000000" w:themeColor="text1"/>
          <w:spacing w:val="1"/>
        </w:rPr>
        <w:t xml:space="preserve"> </w:t>
      </w:r>
      <w:r w:rsidRPr="0060561C">
        <w:rPr>
          <w:color w:val="000000" w:themeColor="text1"/>
        </w:rPr>
        <w:t>умственной</w:t>
      </w:r>
      <w:r w:rsidRPr="0060561C">
        <w:rPr>
          <w:color w:val="000000" w:themeColor="text1"/>
          <w:spacing w:val="8"/>
        </w:rPr>
        <w:t xml:space="preserve"> </w:t>
      </w:r>
      <w:r w:rsidRPr="0060561C">
        <w:rPr>
          <w:color w:val="000000" w:themeColor="text1"/>
        </w:rPr>
        <w:t>и</w:t>
      </w:r>
      <w:r w:rsidRPr="0060561C">
        <w:rPr>
          <w:color w:val="000000" w:themeColor="text1"/>
          <w:spacing w:val="9"/>
        </w:rPr>
        <w:t xml:space="preserve"> </w:t>
      </w:r>
      <w:r w:rsidRPr="0060561C">
        <w:rPr>
          <w:color w:val="000000" w:themeColor="text1"/>
        </w:rPr>
        <w:t>физической</w:t>
      </w:r>
      <w:r w:rsidRPr="0060561C">
        <w:rPr>
          <w:color w:val="000000" w:themeColor="text1"/>
          <w:spacing w:val="9"/>
        </w:rPr>
        <w:t xml:space="preserve"> </w:t>
      </w:r>
      <w:r w:rsidRPr="0060561C">
        <w:rPr>
          <w:color w:val="000000" w:themeColor="text1"/>
        </w:rPr>
        <w:t>нагрузки.</w:t>
      </w:r>
    </w:p>
    <w:p w:rsidR="0060561C" w:rsidRPr="0060561C"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60561C">
        <w:rPr>
          <w:rFonts w:ascii="Times New Roman" w:hAnsi="Times New Roman" w:cs="Times New Roman"/>
          <w:i/>
          <w:color w:val="000000" w:themeColor="text1"/>
          <w:sz w:val="28"/>
          <w:szCs w:val="28"/>
          <w:lang w:val="ru-RU"/>
        </w:rPr>
        <w:t xml:space="preserve">Спортивно-оздоровительная физическая культура. </w:t>
      </w:r>
      <w:r w:rsidRPr="0060561C">
        <w:rPr>
          <w:rFonts w:ascii="Times New Roman" w:hAnsi="Times New Roman" w:cs="Times New Roman"/>
          <w:color w:val="000000" w:themeColor="text1"/>
          <w:sz w:val="28"/>
          <w:szCs w:val="28"/>
          <w:lang w:val="ru-RU"/>
        </w:rPr>
        <w:t>Гимна</w:t>
      </w:r>
      <w:r w:rsidRPr="0060561C">
        <w:rPr>
          <w:rFonts w:ascii="Times New Roman" w:hAnsi="Times New Roman" w:cs="Times New Roman"/>
          <w:color w:val="000000" w:themeColor="text1"/>
          <w:spacing w:val="-1"/>
          <w:sz w:val="28"/>
          <w:szCs w:val="28"/>
          <w:lang w:val="ru-RU"/>
        </w:rPr>
        <w:t>стика</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с</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pacing w:val="-1"/>
          <w:sz w:val="28"/>
          <w:szCs w:val="28"/>
          <w:lang w:val="ru-RU"/>
        </w:rPr>
        <w:t>основами</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z w:val="28"/>
          <w:szCs w:val="28"/>
          <w:lang w:val="ru-RU"/>
        </w:rPr>
        <w:t>акробатики.</w:t>
      </w:r>
      <w:r w:rsidRPr="0060561C">
        <w:rPr>
          <w:rFonts w:ascii="Times New Roman" w:hAnsi="Times New Roman" w:cs="Times New Roman"/>
          <w:color w:val="000000" w:themeColor="text1"/>
          <w:spacing w:val="-14"/>
          <w:sz w:val="28"/>
          <w:szCs w:val="28"/>
          <w:lang w:val="ru-RU"/>
        </w:rPr>
        <w:t xml:space="preserve"> </w:t>
      </w:r>
      <w:r w:rsidRPr="0060561C">
        <w:rPr>
          <w:rFonts w:ascii="Times New Roman" w:hAnsi="Times New Roman" w:cs="Times New Roman"/>
          <w:color w:val="000000" w:themeColor="text1"/>
          <w:sz w:val="28"/>
          <w:szCs w:val="28"/>
          <w:lang w:val="ru-RU"/>
        </w:rPr>
        <w:t>Строевые</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z w:val="28"/>
          <w:szCs w:val="28"/>
          <w:lang w:val="ru-RU"/>
        </w:rPr>
        <w:t>упражнения</w:t>
      </w:r>
      <w:r w:rsidRPr="0060561C">
        <w:rPr>
          <w:rFonts w:ascii="Times New Roman" w:hAnsi="Times New Roman" w:cs="Times New Roman"/>
          <w:color w:val="000000" w:themeColor="text1"/>
          <w:spacing w:val="-15"/>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14"/>
          <w:sz w:val="28"/>
          <w:szCs w:val="28"/>
          <w:lang w:val="ru-RU"/>
        </w:rPr>
        <w:t xml:space="preserve"> </w:t>
      </w:r>
      <w:r w:rsidRPr="0060561C">
        <w:rPr>
          <w:rFonts w:ascii="Times New Roman" w:hAnsi="Times New Roman" w:cs="Times New Roman"/>
          <w:color w:val="000000" w:themeColor="text1"/>
          <w:sz w:val="28"/>
          <w:szCs w:val="28"/>
          <w:lang w:val="ru-RU"/>
        </w:rPr>
        <w:t>движении противоходом; перестроении из колонны по одному в колонну</w:t>
      </w:r>
      <w:r w:rsidRPr="0060561C">
        <w:rPr>
          <w:rFonts w:ascii="Times New Roman" w:hAnsi="Times New Roman" w:cs="Times New Roman"/>
          <w:color w:val="000000" w:themeColor="text1"/>
          <w:spacing w:val="63"/>
          <w:sz w:val="28"/>
          <w:szCs w:val="28"/>
          <w:lang w:val="ru-RU"/>
        </w:rPr>
        <w:t xml:space="preserve"> </w:t>
      </w:r>
      <w:r w:rsidRPr="0060561C">
        <w:rPr>
          <w:rFonts w:ascii="Times New Roman" w:hAnsi="Times New Roman" w:cs="Times New Roman"/>
          <w:color w:val="000000" w:themeColor="text1"/>
          <w:sz w:val="28"/>
          <w:szCs w:val="28"/>
          <w:lang w:val="ru-RU"/>
        </w:rPr>
        <w:t>по</w:t>
      </w:r>
      <w:r w:rsidRPr="0060561C">
        <w:rPr>
          <w:rFonts w:ascii="Times New Roman" w:hAnsi="Times New Roman" w:cs="Times New Roman"/>
          <w:color w:val="000000" w:themeColor="text1"/>
          <w:spacing w:val="64"/>
          <w:sz w:val="28"/>
          <w:szCs w:val="28"/>
          <w:lang w:val="ru-RU"/>
        </w:rPr>
        <w:t xml:space="preserve"> </w:t>
      </w:r>
      <w:r w:rsidRPr="0060561C">
        <w:rPr>
          <w:rFonts w:ascii="Times New Roman" w:hAnsi="Times New Roman" w:cs="Times New Roman"/>
          <w:color w:val="000000" w:themeColor="text1"/>
          <w:sz w:val="28"/>
          <w:szCs w:val="28"/>
          <w:lang w:val="ru-RU"/>
        </w:rPr>
        <w:t>три,</w:t>
      </w:r>
      <w:r w:rsidRPr="0060561C">
        <w:rPr>
          <w:rFonts w:ascii="Times New Roman" w:hAnsi="Times New Roman" w:cs="Times New Roman"/>
          <w:color w:val="000000" w:themeColor="text1"/>
          <w:spacing w:val="64"/>
          <w:sz w:val="28"/>
          <w:szCs w:val="28"/>
          <w:lang w:val="ru-RU"/>
        </w:rPr>
        <w:t xml:space="preserve"> </w:t>
      </w:r>
      <w:r w:rsidRPr="0060561C">
        <w:rPr>
          <w:rFonts w:ascii="Times New Roman" w:hAnsi="Times New Roman" w:cs="Times New Roman"/>
          <w:color w:val="000000" w:themeColor="text1"/>
          <w:sz w:val="28"/>
          <w:szCs w:val="28"/>
          <w:lang w:val="ru-RU"/>
        </w:rPr>
        <w:t>стоя</w:t>
      </w:r>
      <w:r w:rsidRPr="0060561C">
        <w:rPr>
          <w:rFonts w:ascii="Times New Roman" w:hAnsi="Times New Roman" w:cs="Times New Roman"/>
          <w:color w:val="000000" w:themeColor="text1"/>
          <w:spacing w:val="64"/>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64"/>
          <w:sz w:val="28"/>
          <w:szCs w:val="28"/>
          <w:lang w:val="ru-RU"/>
        </w:rPr>
        <w:t xml:space="preserve"> </w:t>
      </w:r>
      <w:r w:rsidRPr="0060561C">
        <w:rPr>
          <w:rFonts w:ascii="Times New Roman" w:hAnsi="Times New Roman" w:cs="Times New Roman"/>
          <w:color w:val="000000" w:themeColor="text1"/>
          <w:sz w:val="28"/>
          <w:szCs w:val="28"/>
          <w:lang w:val="ru-RU"/>
        </w:rPr>
        <w:t>месте</w:t>
      </w:r>
      <w:r w:rsidRPr="0060561C">
        <w:rPr>
          <w:rFonts w:ascii="Times New Roman" w:hAnsi="Times New Roman" w:cs="Times New Roman"/>
          <w:color w:val="000000" w:themeColor="text1"/>
          <w:spacing w:val="64"/>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64"/>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64"/>
          <w:sz w:val="28"/>
          <w:szCs w:val="28"/>
          <w:lang w:val="ru-RU"/>
        </w:rPr>
        <w:t xml:space="preserve"> </w:t>
      </w:r>
      <w:r w:rsidRPr="0060561C">
        <w:rPr>
          <w:rFonts w:ascii="Times New Roman" w:hAnsi="Times New Roman" w:cs="Times New Roman"/>
          <w:color w:val="000000" w:themeColor="text1"/>
          <w:sz w:val="28"/>
          <w:szCs w:val="28"/>
          <w:lang w:val="ru-RU"/>
        </w:rPr>
        <w:t>движении.</w:t>
      </w:r>
      <w:r w:rsidRPr="0060561C">
        <w:rPr>
          <w:rFonts w:ascii="Times New Roman" w:hAnsi="Times New Roman" w:cs="Times New Roman"/>
          <w:color w:val="000000" w:themeColor="text1"/>
          <w:spacing w:val="64"/>
          <w:sz w:val="28"/>
          <w:szCs w:val="28"/>
          <w:lang w:val="ru-RU"/>
        </w:rPr>
        <w:t xml:space="preserve"> </w:t>
      </w:r>
      <w:r w:rsidRPr="0060561C">
        <w:rPr>
          <w:rFonts w:ascii="Times New Roman" w:hAnsi="Times New Roman" w:cs="Times New Roman"/>
          <w:color w:val="000000" w:themeColor="text1"/>
          <w:sz w:val="28"/>
          <w:szCs w:val="28"/>
          <w:lang w:val="ru-RU"/>
        </w:rPr>
        <w:t>Упражнения</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в лазании по канату в три приёма. Упражнения на гимнастической</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скамейке</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передвижении</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стилизованными</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способами</w:t>
      </w:r>
      <w:r w:rsidRPr="0060561C">
        <w:rPr>
          <w:rFonts w:ascii="Times New Roman" w:hAnsi="Times New Roman" w:cs="Times New Roman"/>
          <w:color w:val="000000" w:themeColor="text1"/>
          <w:spacing w:val="-61"/>
          <w:sz w:val="28"/>
          <w:szCs w:val="28"/>
          <w:lang w:val="ru-RU"/>
        </w:rPr>
        <w:t xml:space="preserve"> </w:t>
      </w:r>
      <w:r w:rsidRPr="0060561C">
        <w:rPr>
          <w:rFonts w:ascii="Times New Roman" w:hAnsi="Times New Roman" w:cs="Times New Roman"/>
          <w:color w:val="000000" w:themeColor="text1"/>
          <w:sz w:val="28"/>
          <w:szCs w:val="28"/>
          <w:lang w:val="ru-RU"/>
        </w:rPr>
        <w:t>ходьбы:</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вперёд,</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назад,</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высоким</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подниманием</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колен</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5"/>
          <w:sz w:val="28"/>
          <w:szCs w:val="28"/>
          <w:lang w:val="ru-RU"/>
        </w:rPr>
        <w:t xml:space="preserve"> </w:t>
      </w:r>
      <w:r w:rsidRPr="0060561C">
        <w:rPr>
          <w:rFonts w:ascii="Times New Roman" w:hAnsi="Times New Roman" w:cs="Times New Roman"/>
          <w:color w:val="000000" w:themeColor="text1"/>
          <w:sz w:val="28"/>
          <w:szCs w:val="28"/>
          <w:lang w:val="ru-RU"/>
        </w:rPr>
        <w:t>изменением положения рук, приставным шагом правым и левым</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w w:val="95"/>
          <w:sz w:val="28"/>
          <w:szCs w:val="28"/>
          <w:lang w:val="ru-RU"/>
        </w:rPr>
        <w:t>боком. Передвижения по наклонной гимнастической скамейке:</w:t>
      </w:r>
      <w:r w:rsidRPr="0060561C">
        <w:rPr>
          <w:rFonts w:ascii="Times New Roman" w:hAnsi="Times New Roman" w:cs="Times New Roman"/>
          <w:color w:val="000000" w:themeColor="text1"/>
          <w:spacing w:val="1"/>
          <w:w w:val="95"/>
          <w:sz w:val="28"/>
          <w:szCs w:val="28"/>
          <w:lang w:val="ru-RU"/>
        </w:rPr>
        <w:t xml:space="preserve"> </w:t>
      </w:r>
      <w:r w:rsidRPr="0060561C">
        <w:rPr>
          <w:rFonts w:ascii="Times New Roman" w:hAnsi="Times New Roman" w:cs="Times New Roman"/>
          <w:color w:val="000000" w:themeColor="text1"/>
          <w:sz w:val="28"/>
          <w:szCs w:val="28"/>
          <w:lang w:val="ru-RU"/>
        </w:rPr>
        <w:lastRenderedPageBreak/>
        <w:t>равномерной</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ходьбой</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поворотом</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разные</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стороны</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движением</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руками; приставным шагом правым и левым боком.</w:t>
      </w:r>
    </w:p>
    <w:p w:rsidR="0060561C" w:rsidRPr="0060561C"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Упражнения в передвижении по гимнастической стенке:</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ходьба приставным шагом правым и левым боком по нижней</w:t>
      </w:r>
      <w:r w:rsidRPr="0060561C">
        <w:rPr>
          <w:rFonts w:ascii="Times New Roman" w:hAnsi="Times New Roman" w:cs="Times New Roman"/>
          <w:color w:val="000000" w:themeColor="text1"/>
          <w:spacing w:val="-61"/>
          <w:sz w:val="28"/>
          <w:szCs w:val="28"/>
          <w:lang w:val="ru-RU"/>
        </w:rPr>
        <w:t xml:space="preserve"> </w:t>
      </w:r>
      <w:r w:rsidRPr="0060561C">
        <w:rPr>
          <w:rFonts w:ascii="Times New Roman" w:hAnsi="Times New Roman" w:cs="Times New Roman"/>
          <w:color w:val="000000" w:themeColor="text1"/>
          <w:sz w:val="28"/>
          <w:szCs w:val="28"/>
          <w:lang w:val="ru-RU"/>
        </w:rPr>
        <w:t>жерди; лазанье разноимённым способом. Прыжки через скакалку</w:t>
      </w:r>
      <w:r w:rsidRPr="0060561C">
        <w:rPr>
          <w:rFonts w:ascii="Times New Roman" w:hAnsi="Times New Roman" w:cs="Times New Roman"/>
          <w:color w:val="000000" w:themeColor="text1"/>
          <w:spacing w:val="46"/>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47"/>
          <w:sz w:val="28"/>
          <w:szCs w:val="28"/>
          <w:lang w:val="ru-RU"/>
        </w:rPr>
        <w:t xml:space="preserve"> </w:t>
      </w:r>
      <w:r w:rsidRPr="0060561C">
        <w:rPr>
          <w:rFonts w:ascii="Times New Roman" w:hAnsi="Times New Roman" w:cs="Times New Roman"/>
          <w:color w:val="000000" w:themeColor="text1"/>
          <w:sz w:val="28"/>
          <w:szCs w:val="28"/>
          <w:lang w:val="ru-RU"/>
        </w:rPr>
        <w:t>изменяющейся</w:t>
      </w:r>
      <w:r w:rsidRPr="0060561C">
        <w:rPr>
          <w:rFonts w:ascii="Times New Roman" w:hAnsi="Times New Roman" w:cs="Times New Roman"/>
          <w:color w:val="000000" w:themeColor="text1"/>
          <w:spacing w:val="46"/>
          <w:sz w:val="28"/>
          <w:szCs w:val="28"/>
          <w:lang w:val="ru-RU"/>
        </w:rPr>
        <w:t xml:space="preserve"> </w:t>
      </w:r>
      <w:r w:rsidRPr="0060561C">
        <w:rPr>
          <w:rFonts w:ascii="Times New Roman" w:hAnsi="Times New Roman" w:cs="Times New Roman"/>
          <w:color w:val="000000" w:themeColor="text1"/>
          <w:sz w:val="28"/>
          <w:szCs w:val="28"/>
          <w:lang w:val="ru-RU"/>
        </w:rPr>
        <w:t>скоростью</w:t>
      </w:r>
      <w:r w:rsidRPr="0060561C">
        <w:rPr>
          <w:rFonts w:ascii="Times New Roman" w:hAnsi="Times New Roman" w:cs="Times New Roman"/>
          <w:color w:val="000000" w:themeColor="text1"/>
          <w:spacing w:val="47"/>
          <w:sz w:val="28"/>
          <w:szCs w:val="28"/>
          <w:lang w:val="ru-RU"/>
        </w:rPr>
        <w:t xml:space="preserve"> </w:t>
      </w:r>
      <w:r w:rsidRPr="0060561C">
        <w:rPr>
          <w:rFonts w:ascii="Times New Roman" w:hAnsi="Times New Roman" w:cs="Times New Roman"/>
          <w:color w:val="000000" w:themeColor="text1"/>
          <w:sz w:val="28"/>
          <w:szCs w:val="28"/>
          <w:lang w:val="ru-RU"/>
        </w:rPr>
        <w:t>вращения</w:t>
      </w:r>
      <w:r w:rsidRPr="0060561C">
        <w:rPr>
          <w:rFonts w:ascii="Times New Roman" w:hAnsi="Times New Roman" w:cs="Times New Roman"/>
          <w:color w:val="000000" w:themeColor="text1"/>
          <w:spacing w:val="46"/>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47"/>
          <w:sz w:val="28"/>
          <w:szCs w:val="28"/>
          <w:lang w:val="ru-RU"/>
        </w:rPr>
        <w:t xml:space="preserve"> </w:t>
      </w:r>
      <w:r w:rsidRPr="0060561C">
        <w:rPr>
          <w:rFonts w:ascii="Times New Roman" w:hAnsi="Times New Roman" w:cs="Times New Roman"/>
          <w:color w:val="000000" w:themeColor="text1"/>
          <w:sz w:val="28"/>
          <w:szCs w:val="28"/>
          <w:lang w:val="ru-RU"/>
        </w:rPr>
        <w:t>двух</w:t>
      </w:r>
      <w:r w:rsidRPr="0060561C">
        <w:rPr>
          <w:rFonts w:ascii="Times New Roman" w:hAnsi="Times New Roman" w:cs="Times New Roman"/>
          <w:color w:val="000000" w:themeColor="text1"/>
          <w:spacing w:val="46"/>
          <w:sz w:val="28"/>
          <w:szCs w:val="28"/>
          <w:lang w:val="ru-RU"/>
        </w:rPr>
        <w:t xml:space="preserve"> </w:t>
      </w:r>
      <w:r w:rsidRPr="0060561C">
        <w:rPr>
          <w:rFonts w:ascii="Times New Roman" w:hAnsi="Times New Roman" w:cs="Times New Roman"/>
          <w:color w:val="000000" w:themeColor="text1"/>
          <w:sz w:val="28"/>
          <w:szCs w:val="28"/>
          <w:lang w:val="ru-RU"/>
        </w:rPr>
        <w:t>ногах</w:t>
      </w:r>
      <w:r w:rsidRPr="0060561C">
        <w:rPr>
          <w:rFonts w:ascii="Times New Roman" w:hAnsi="Times New Roman" w:cs="Times New Roman"/>
          <w:color w:val="000000" w:themeColor="text1"/>
          <w:spacing w:val="-61"/>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поочерёдно</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правой</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левой</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ноге;</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прыжки</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через</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скакалку назад с равномерной скоростью. Ритмическая гимнастика:</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стилизованные наклоны и повороты туловища с изменением</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положения</w:t>
      </w:r>
      <w:r w:rsidRPr="0060561C">
        <w:rPr>
          <w:rFonts w:ascii="Times New Roman" w:hAnsi="Times New Roman" w:cs="Times New Roman"/>
          <w:color w:val="000000" w:themeColor="text1"/>
          <w:spacing w:val="44"/>
          <w:sz w:val="28"/>
          <w:szCs w:val="28"/>
          <w:lang w:val="ru-RU"/>
        </w:rPr>
        <w:t xml:space="preserve"> </w:t>
      </w:r>
      <w:r w:rsidRPr="0060561C">
        <w:rPr>
          <w:rFonts w:ascii="Times New Roman" w:hAnsi="Times New Roman" w:cs="Times New Roman"/>
          <w:color w:val="000000" w:themeColor="text1"/>
          <w:sz w:val="28"/>
          <w:szCs w:val="28"/>
          <w:lang w:val="ru-RU"/>
        </w:rPr>
        <w:t>рук;</w:t>
      </w:r>
      <w:r w:rsidRPr="0060561C">
        <w:rPr>
          <w:rFonts w:ascii="Times New Roman" w:hAnsi="Times New Roman" w:cs="Times New Roman"/>
          <w:color w:val="000000" w:themeColor="text1"/>
          <w:spacing w:val="44"/>
          <w:sz w:val="28"/>
          <w:szCs w:val="28"/>
          <w:lang w:val="ru-RU"/>
        </w:rPr>
        <w:t xml:space="preserve"> </w:t>
      </w:r>
      <w:r w:rsidRPr="0060561C">
        <w:rPr>
          <w:rFonts w:ascii="Times New Roman" w:hAnsi="Times New Roman" w:cs="Times New Roman"/>
          <w:color w:val="000000" w:themeColor="text1"/>
          <w:sz w:val="28"/>
          <w:szCs w:val="28"/>
          <w:lang w:val="ru-RU"/>
        </w:rPr>
        <w:t>стилизованные</w:t>
      </w:r>
      <w:r w:rsidRPr="0060561C">
        <w:rPr>
          <w:rFonts w:ascii="Times New Roman" w:hAnsi="Times New Roman" w:cs="Times New Roman"/>
          <w:color w:val="000000" w:themeColor="text1"/>
          <w:spacing w:val="45"/>
          <w:sz w:val="28"/>
          <w:szCs w:val="28"/>
          <w:lang w:val="ru-RU"/>
        </w:rPr>
        <w:t xml:space="preserve"> </w:t>
      </w:r>
      <w:r w:rsidRPr="0060561C">
        <w:rPr>
          <w:rFonts w:ascii="Times New Roman" w:hAnsi="Times New Roman" w:cs="Times New Roman"/>
          <w:color w:val="000000" w:themeColor="text1"/>
          <w:sz w:val="28"/>
          <w:szCs w:val="28"/>
          <w:lang w:val="ru-RU"/>
        </w:rPr>
        <w:t>шаги</w:t>
      </w:r>
      <w:r w:rsidRPr="0060561C">
        <w:rPr>
          <w:rFonts w:ascii="Times New Roman" w:hAnsi="Times New Roman" w:cs="Times New Roman"/>
          <w:color w:val="000000" w:themeColor="text1"/>
          <w:spacing w:val="44"/>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44"/>
          <w:sz w:val="28"/>
          <w:szCs w:val="28"/>
          <w:lang w:val="ru-RU"/>
        </w:rPr>
        <w:t xml:space="preserve"> </w:t>
      </w:r>
      <w:r w:rsidRPr="0060561C">
        <w:rPr>
          <w:rFonts w:ascii="Times New Roman" w:hAnsi="Times New Roman" w:cs="Times New Roman"/>
          <w:color w:val="000000" w:themeColor="text1"/>
          <w:sz w:val="28"/>
          <w:szCs w:val="28"/>
          <w:lang w:val="ru-RU"/>
        </w:rPr>
        <w:t>месте</w:t>
      </w:r>
      <w:r w:rsidRPr="0060561C">
        <w:rPr>
          <w:rFonts w:ascii="Times New Roman" w:hAnsi="Times New Roman" w:cs="Times New Roman"/>
          <w:color w:val="000000" w:themeColor="text1"/>
          <w:spacing w:val="45"/>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44"/>
          <w:sz w:val="28"/>
          <w:szCs w:val="28"/>
          <w:lang w:val="ru-RU"/>
        </w:rPr>
        <w:t xml:space="preserve"> </w:t>
      </w:r>
      <w:r w:rsidRPr="0060561C">
        <w:rPr>
          <w:rFonts w:ascii="Times New Roman" w:hAnsi="Times New Roman" w:cs="Times New Roman"/>
          <w:color w:val="000000" w:themeColor="text1"/>
          <w:sz w:val="28"/>
          <w:szCs w:val="28"/>
          <w:lang w:val="ru-RU"/>
        </w:rPr>
        <w:t>сочетании</w:t>
      </w:r>
      <w:r w:rsidRPr="0060561C">
        <w:rPr>
          <w:rFonts w:ascii="Times New Roman" w:hAnsi="Times New Roman" w:cs="Times New Roman"/>
          <w:color w:val="000000" w:themeColor="text1"/>
          <w:spacing w:val="-62"/>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движением</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рук,</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ног</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туловища.</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Упражнения</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танцах</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галоп</w:t>
      </w:r>
      <w:r w:rsidRPr="0060561C">
        <w:rPr>
          <w:rFonts w:ascii="Times New Roman" w:hAnsi="Times New Roman" w:cs="Times New Roman"/>
          <w:color w:val="000000" w:themeColor="text1"/>
          <w:spacing w:val="-62"/>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полька.</w:t>
      </w:r>
    </w:p>
    <w:p w:rsidR="0060561C" w:rsidRPr="0060561C"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w w:val="95"/>
          <w:sz w:val="28"/>
          <w:szCs w:val="28"/>
          <w:lang w:val="ru-RU"/>
        </w:rPr>
        <w:t>Лёгкая атлетика. Прыжок в длину с разбега, способом согнув</w:t>
      </w:r>
      <w:r w:rsidRPr="0060561C">
        <w:rPr>
          <w:rFonts w:ascii="Times New Roman" w:hAnsi="Times New Roman" w:cs="Times New Roman"/>
          <w:color w:val="000000" w:themeColor="text1"/>
          <w:spacing w:val="1"/>
          <w:w w:val="95"/>
          <w:sz w:val="28"/>
          <w:szCs w:val="28"/>
          <w:lang w:val="ru-RU"/>
        </w:rPr>
        <w:t xml:space="preserve"> </w:t>
      </w:r>
      <w:r w:rsidRPr="0060561C">
        <w:rPr>
          <w:rFonts w:ascii="Times New Roman" w:hAnsi="Times New Roman" w:cs="Times New Roman"/>
          <w:color w:val="000000" w:themeColor="text1"/>
          <w:sz w:val="28"/>
          <w:szCs w:val="28"/>
          <w:lang w:val="ru-RU"/>
        </w:rPr>
        <w:t>ноги. Броски набивного мяча из-за головы в положении сидя</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стоя</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месте.</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Беговые</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упражнения</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скоростной</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координационной направленности: челночный бег; бег с преодолением</w:t>
      </w:r>
      <w:r w:rsidRPr="0060561C">
        <w:rPr>
          <w:rFonts w:ascii="Times New Roman" w:hAnsi="Times New Roman" w:cs="Times New Roman"/>
          <w:color w:val="000000" w:themeColor="text1"/>
          <w:spacing w:val="-61"/>
          <w:sz w:val="28"/>
          <w:szCs w:val="28"/>
          <w:lang w:val="ru-RU"/>
        </w:rPr>
        <w:t xml:space="preserve"> </w:t>
      </w:r>
      <w:r w:rsidRPr="0060561C">
        <w:rPr>
          <w:rFonts w:ascii="Times New Roman" w:hAnsi="Times New Roman" w:cs="Times New Roman"/>
          <w:color w:val="000000" w:themeColor="text1"/>
          <w:w w:val="95"/>
          <w:sz w:val="28"/>
          <w:szCs w:val="28"/>
          <w:lang w:val="ru-RU"/>
        </w:rPr>
        <w:t>препятствий; с ускорением и торможением; максимальной ско</w:t>
      </w:r>
      <w:r w:rsidRPr="0060561C">
        <w:rPr>
          <w:rFonts w:ascii="Times New Roman" w:hAnsi="Times New Roman" w:cs="Times New Roman"/>
          <w:color w:val="000000" w:themeColor="text1"/>
          <w:sz w:val="28"/>
          <w:szCs w:val="28"/>
          <w:lang w:val="ru-RU"/>
        </w:rPr>
        <w:t>ростью</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дистанции</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30</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м.</w:t>
      </w:r>
    </w:p>
    <w:p w:rsidR="0060561C" w:rsidRPr="0060561C"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Подвижные и спортивные игры. Подвижные игры на точность</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движений</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приёмами</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спортивных</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игр</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лыжной</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подготовки. Баскетбол: ведение баскетбольного мяча; ловля и передача баскетбольного мяча. Волейбол: прямая нижняя подача;</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приём</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передача</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мяча</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снизу</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двумя</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руками</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месте</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движении.</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Футбол:</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ведение</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футбольного</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мяча;</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удар</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по</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неподвижному</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футбольному</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мячу.</w:t>
      </w:r>
    </w:p>
    <w:p w:rsidR="0060561C" w:rsidRPr="0060561C" w:rsidRDefault="0060561C" w:rsidP="0060561C">
      <w:pPr>
        <w:tabs>
          <w:tab w:val="left" w:pos="709"/>
        </w:tabs>
        <w:ind w:firstLine="567"/>
        <w:rPr>
          <w:color w:val="000000" w:themeColor="text1"/>
        </w:rPr>
      </w:pPr>
      <w:r w:rsidRPr="0060561C">
        <w:rPr>
          <w:i/>
          <w:color w:val="000000" w:themeColor="text1"/>
        </w:rPr>
        <w:t xml:space="preserve">Прикладно-ориентированная физическая культура. </w:t>
      </w:r>
      <w:r w:rsidRPr="0060561C">
        <w:rPr>
          <w:color w:val="000000" w:themeColor="text1"/>
        </w:rPr>
        <w:t>Развитие основных физических качеств средствами базовых видов</w:t>
      </w:r>
      <w:r w:rsidRPr="0060561C">
        <w:rPr>
          <w:color w:val="000000" w:themeColor="text1"/>
          <w:spacing w:val="-61"/>
        </w:rPr>
        <w:t xml:space="preserve"> </w:t>
      </w:r>
      <w:r w:rsidRPr="0060561C">
        <w:rPr>
          <w:color w:val="000000" w:themeColor="text1"/>
        </w:rPr>
        <w:t>спорта. Подготовка к выполнению нормативных требований</w:t>
      </w:r>
      <w:r w:rsidRPr="0060561C">
        <w:rPr>
          <w:color w:val="000000" w:themeColor="text1"/>
          <w:spacing w:val="1"/>
        </w:rPr>
        <w:t xml:space="preserve"> </w:t>
      </w:r>
      <w:r w:rsidRPr="0060561C">
        <w:rPr>
          <w:color w:val="000000" w:themeColor="text1"/>
        </w:rPr>
        <w:t>комплекса</w:t>
      </w:r>
      <w:r w:rsidRPr="0060561C">
        <w:rPr>
          <w:color w:val="000000" w:themeColor="text1"/>
          <w:spacing w:val="8"/>
        </w:rPr>
        <w:t xml:space="preserve"> </w:t>
      </w:r>
      <w:r w:rsidRPr="0060561C">
        <w:rPr>
          <w:color w:val="000000" w:themeColor="text1"/>
        </w:rPr>
        <w:t>ГТО.</w:t>
      </w:r>
    </w:p>
    <w:p w:rsidR="006B5485" w:rsidRPr="00EB2D57" w:rsidRDefault="006B5485" w:rsidP="0062781C"/>
    <w:p w:rsidR="00EF21DB" w:rsidRPr="006B5485" w:rsidRDefault="0062781C" w:rsidP="00EF21DB">
      <w:pPr>
        <w:rPr>
          <w:b/>
        </w:rPr>
      </w:pPr>
      <w:bookmarkStart w:id="5" w:name="bookmark1787"/>
      <w:r>
        <w:rPr>
          <w:b/>
        </w:rPr>
        <w:t>4</w:t>
      </w:r>
      <w:r w:rsidR="00EF21DB" w:rsidRPr="006B5485">
        <w:rPr>
          <w:b/>
        </w:rPr>
        <w:t xml:space="preserve"> КЛАСС</w:t>
      </w:r>
      <w:bookmarkEnd w:id="5"/>
    </w:p>
    <w:p w:rsidR="00EF21DB" w:rsidRPr="00EB2D57" w:rsidRDefault="00EF21DB" w:rsidP="00EF21DB"/>
    <w:p w:rsidR="0060561C" w:rsidRPr="005F7DB3" w:rsidRDefault="0060561C" w:rsidP="0060561C">
      <w:pPr>
        <w:tabs>
          <w:tab w:val="left" w:pos="709"/>
        </w:tabs>
        <w:spacing w:before="57"/>
        <w:ind w:firstLine="567"/>
        <w:rPr>
          <w:color w:val="000000" w:themeColor="text1"/>
        </w:rPr>
      </w:pPr>
      <w:r w:rsidRPr="005F7DB3">
        <w:rPr>
          <w:b/>
          <w:i/>
          <w:color w:val="000000" w:themeColor="text1"/>
          <w:w w:val="95"/>
        </w:rPr>
        <w:t xml:space="preserve">Знания о физической культуре. </w:t>
      </w:r>
      <w:r w:rsidRPr="005F7DB3">
        <w:rPr>
          <w:color w:val="000000" w:themeColor="text1"/>
          <w:w w:val="95"/>
        </w:rPr>
        <w:t>Из истории развития фи</w:t>
      </w:r>
      <w:r w:rsidRPr="005F7DB3">
        <w:rPr>
          <w:color w:val="000000" w:themeColor="text1"/>
        </w:rPr>
        <w:t>зической культуры в России. Развитие национальных видов</w:t>
      </w:r>
      <w:r w:rsidRPr="005F7DB3">
        <w:rPr>
          <w:color w:val="000000" w:themeColor="text1"/>
          <w:spacing w:val="1"/>
        </w:rPr>
        <w:t xml:space="preserve"> </w:t>
      </w:r>
      <w:r w:rsidRPr="005F7DB3">
        <w:rPr>
          <w:color w:val="000000" w:themeColor="text1"/>
        </w:rPr>
        <w:t>спорта</w:t>
      </w:r>
      <w:r w:rsidRPr="005F7DB3">
        <w:rPr>
          <w:color w:val="000000" w:themeColor="text1"/>
          <w:spacing w:val="7"/>
        </w:rPr>
        <w:t xml:space="preserve"> </w:t>
      </w:r>
      <w:r w:rsidRPr="005F7DB3">
        <w:rPr>
          <w:color w:val="000000" w:themeColor="text1"/>
        </w:rPr>
        <w:t>в</w:t>
      </w:r>
      <w:r w:rsidRPr="005F7DB3">
        <w:rPr>
          <w:color w:val="000000" w:themeColor="text1"/>
          <w:spacing w:val="7"/>
        </w:rPr>
        <w:t xml:space="preserve"> </w:t>
      </w:r>
      <w:r w:rsidRPr="005F7DB3">
        <w:rPr>
          <w:color w:val="000000" w:themeColor="text1"/>
        </w:rPr>
        <w:t>России.</w:t>
      </w:r>
    </w:p>
    <w:p w:rsidR="0060561C" w:rsidRPr="005F7DB3"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5F7DB3">
        <w:rPr>
          <w:rFonts w:ascii="Times New Roman" w:hAnsi="Times New Roman" w:cs="Times New Roman"/>
          <w:b/>
          <w:i/>
          <w:color w:val="000000" w:themeColor="text1"/>
          <w:sz w:val="28"/>
          <w:szCs w:val="28"/>
          <w:lang w:val="ru-RU"/>
        </w:rPr>
        <w:t xml:space="preserve">Способы самостоятельной деятельности. </w:t>
      </w:r>
      <w:r w:rsidRPr="005F7DB3">
        <w:rPr>
          <w:rFonts w:ascii="Times New Roman" w:hAnsi="Times New Roman" w:cs="Times New Roman"/>
          <w:color w:val="000000" w:themeColor="text1"/>
          <w:sz w:val="28"/>
          <w:szCs w:val="28"/>
          <w:lang w:val="ru-RU"/>
        </w:rPr>
        <w:t>Физическая</w:t>
      </w:r>
      <w:r w:rsidRPr="005F7DB3">
        <w:rPr>
          <w:rFonts w:ascii="Times New Roman" w:hAnsi="Times New Roman" w:cs="Times New Roman"/>
          <w:color w:val="000000" w:themeColor="text1"/>
          <w:spacing w:val="-61"/>
          <w:sz w:val="28"/>
          <w:szCs w:val="28"/>
          <w:lang w:val="ru-RU"/>
        </w:rPr>
        <w:t xml:space="preserve"> </w:t>
      </w:r>
      <w:r w:rsidRPr="005F7DB3">
        <w:rPr>
          <w:rFonts w:ascii="Times New Roman" w:hAnsi="Times New Roman" w:cs="Times New Roman"/>
          <w:color w:val="000000" w:themeColor="text1"/>
          <w:sz w:val="28"/>
          <w:szCs w:val="28"/>
          <w:lang w:val="ru-RU"/>
        </w:rPr>
        <w:t>подготовка. Влияние занятий физической подготовкой на работу организма. Регулирование физической нагрузки по пульсу</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на</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самостоятельных</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занятиях</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физической</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подготовкой.</w:t>
      </w:r>
      <w:r w:rsidRPr="005F7DB3">
        <w:rPr>
          <w:rFonts w:ascii="Times New Roman" w:hAnsi="Times New Roman" w:cs="Times New Roman"/>
          <w:color w:val="000000" w:themeColor="text1"/>
          <w:spacing w:val="-61"/>
          <w:sz w:val="28"/>
          <w:szCs w:val="28"/>
          <w:lang w:val="ru-RU"/>
        </w:rPr>
        <w:t xml:space="preserve"> </w:t>
      </w:r>
      <w:r w:rsidRPr="005F7DB3">
        <w:rPr>
          <w:rFonts w:ascii="Times New Roman" w:hAnsi="Times New Roman" w:cs="Times New Roman"/>
          <w:color w:val="000000" w:themeColor="text1"/>
          <w:sz w:val="28"/>
          <w:szCs w:val="28"/>
          <w:lang w:val="ru-RU"/>
        </w:rPr>
        <w:t>Определение тяжести нагрузки на самостоятельных занятиях</w:t>
      </w:r>
      <w:r w:rsidRPr="005F7DB3">
        <w:rPr>
          <w:rFonts w:ascii="Times New Roman" w:hAnsi="Times New Roman" w:cs="Times New Roman"/>
          <w:color w:val="000000" w:themeColor="text1"/>
          <w:spacing w:val="-61"/>
          <w:sz w:val="28"/>
          <w:szCs w:val="28"/>
          <w:lang w:val="ru-RU"/>
        </w:rPr>
        <w:t xml:space="preserve"> </w:t>
      </w:r>
      <w:r w:rsidRPr="005F7DB3">
        <w:rPr>
          <w:rFonts w:ascii="Times New Roman" w:hAnsi="Times New Roman" w:cs="Times New Roman"/>
          <w:color w:val="000000" w:themeColor="text1"/>
          <w:sz w:val="28"/>
          <w:szCs w:val="28"/>
          <w:lang w:val="ru-RU"/>
        </w:rPr>
        <w:t>физической подготовкой по внешним признакам и самочув</w:t>
      </w:r>
      <w:r w:rsidRPr="005F7DB3">
        <w:rPr>
          <w:rFonts w:ascii="Times New Roman" w:hAnsi="Times New Roman" w:cs="Times New Roman"/>
          <w:color w:val="000000" w:themeColor="text1"/>
          <w:w w:val="95"/>
          <w:sz w:val="28"/>
          <w:szCs w:val="28"/>
          <w:lang w:val="ru-RU"/>
        </w:rPr>
        <w:t>ствию. Определение возрастных особенностей физического развития</w:t>
      </w:r>
      <w:r w:rsidRPr="005F7DB3">
        <w:rPr>
          <w:rFonts w:ascii="Times New Roman" w:hAnsi="Times New Roman" w:cs="Times New Roman"/>
          <w:color w:val="000000" w:themeColor="text1"/>
          <w:spacing w:val="33"/>
          <w:w w:val="95"/>
          <w:sz w:val="28"/>
          <w:szCs w:val="28"/>
          <w:lang w:val="ru-RU"/>
        </w:rPr>
        <w:t xml:space="preserve"> </w:t>
      </w:r>
      <w:r w:rsidRPr="005F7DB3">
        <w:rPr>
          <w:rFonts w:ascii="Times New Roman" w:hAnsi="Times New Roman" w:cs="Times New Roman"/>
          <w:color w:val="000000" w:themeColor="text1"/>
          <w:w w:val="95"/>
          <w:sz w:val="28"/>
          <w:szCs w:val="28"/>
          <w:lang w:val="ru-RU"/>
        </w:rPr>
        <w:t>и</w:t>
      </w:r>
      <w:r w:rsidRPr="005F7DB3">
        <w:rPr>
          <w:rFonts w:ascii="Times New Roman" w:hAnsi="Times New Roman" w:cs="Times New Roman"/>
          <w:color w:val="000000" w:themeColor="text1"/>
          <w:spacing w:val="33"/>
          <w:w w:val="95"/>
          <w:sz w:val="28"/>
          <w:szCs w:val="28"/>
          <w:lang w:val="ru-RU"/>
        </w:rPr>
        <w:t xml:space="preserve"> </w:t>
      </w:r>
      <w:r w:rsidRPr="005F7DB3">
        <w:rPr>
          <w:rFonts w:ascii="Times New Roman" w:hAnsi="Times New Roman" w:cs="Times New Roman"/>
          <w:color w:val="000000" w:themeColor="text1"/>
          <w:w w:val="95"/>
          <w:sz w:val="28"/>
          <w:szCs w:val="28"/>
          <w:lang w:val="ru-RU"/>
        </w:rPr>
        <w:t>физической</w:t>
      </w:r>
      <w:r w:rsidRPr="005F7DB3">
        <w:rPr>
          <w:rFonts w:ascii="Times New Roman" w:hAnsi="Times New Roman" w:cs="Times New Roman"/>
          <w:color w:val="000000" w:themeColor="text1"/>
          <w:spacing w:val="33"/>
          <w:w w:val="95"/>
          <w:sz w:val="28"/>
          <w:szCs w:val="28"/>
          <w:lang w:val="ru-RU"/>
        </w:rPr>
        <w:t xml:space="preserve"> </w:t>
      </w:r>
      <w:r w:rsidRPr="005F7DB3">
        <w:rPr>
          <w:rFonts w:ascii="Times New Roman" w:hAnsi="Times New Roman" w:cs="Times New Roman"/>
          <w:color w:val="000000" w:themeColor="text1"/>
          <w:w w:val="95"/>
          <w:sz w:val="28"/>
          <w:szCs w:val="28"/>
          <w:lang w:val="ru-RU"/>
        </w:rPr>
        <w:t>подготовленности</w:t>
      </w:r>
      <w:r w:rsidRPr="005F7DB3">
        <w:rPr>
          <w:rFonts w:ascii="Times New Roman" w:hAnsi="Times New Roman" w:cs="Times New Roman"/>
          <w:color w:val="000000" w:themeColor="text1"/>
          <w:spacing w:val="33"/>
          <w:w w:val="95"/>
          <w:sz w:val="28"/>
          <w:szCs w:val="28"/>
          <w:lang w:val="ru-RU"/>
        </w:rPr>
        <w:t xml:space="preserve"> </w:t>
      </w:r>
      <w:r w:rsidRPr="005F7DB3">
        <w:rPr>
          <w:rFonts w:ascii="Times New Roman" w:hAnsi="Times New Roman" w:cs="Times New Roman"/>
          <w:color w:val="000000" w:themeColor="text1"/>
          <w:w w:val="95"/>
          <w:sz w:val="28"/>
          <w:szCs w:val="28"/>
          <w:lang w:val="ru-RU"/>
        </w:rPr>
        <w:t>посредством</w:t>
      </w:r>
      <w:r w:rsidRPr="005F7DB3">
        <w:rPr>
          <w:rFonts w:ascii="Times New Roman" w:hAnsi="Times New Roman" w:cs="Times New Roman"/>
          <w:color w:val="000000" w:themeColor="text1"/>
          <w:spacing w:val="33"/>
          <w:w w:val="95"/>
          <w:sz w:val="28"/>
          <w:szCs w:val="28"/>
          <w:lang w:val="ru-RU"/>
        </w:rPr>
        <w:t xml:space="preserve"> </w:t>
      </w:r>
      <w:r w:rsidRPr="005F7DB3">
        <w:rPr>
          <w:rFonts w:ascii="Times New Roman" w:hAnsi="Times New Roman" w:cs="Times New Roman"/>
          <w:color w:val="000000" w:themeColor="text1"/>
          <w:w w:val="95"/>
          <w:sz w:val="28"/>
          <w:szCs w:val="28"/>
          <w:lang w:val="ru-RU"/>
        </w:rPr>
        <w:t>регулярного наблюдения. Оказание первой помощи при травмах во время</w:t>
      </w:r>
      <w:r w:rsidRPr="005F7DB3">
        <w:rPr>
          <w:rFonts w:ascii="Times New Roman" w:hAnsi="Times New Roman" w:cs="Times New Roman"/>
          <w:color w:val="000000" w:themeColor="text1"/>
          <w:spacing w:val="1"/>
          <w:w w:val="95"/>
          <w:sz w:val="28"/>
          <w:szCs w:val="28"/>
          <w:lang w:val="ru-RU"/>
        </w:rPr>
        <w:t xml:space="preserve"> </w:t>
      </w:r>
      <w:r w:rsidRPr="005F7DB3">
        <w:rPr>
          <w:rFonts w:ascii="Times New Roman" w:hAnsi="Times New Roman" w:cs="Times New Roman"/>
          <w:color w:val="000000" w:themeColor="text1"/>
          <w:sz w:val="28"/>
          <w:szCs w:val="28"/>
          <w:lang w:val="ru-RU"/>
        </w:rPr>
        <w:t>самостоятельных</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занятий</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физической</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культурой.</w:t>
      </w:r>
    </w:p>
    <w:p w:rsidR="0060561C" w:rsidRPr="005F7DB3"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5F7DB3">
        <w:rPr>
          <w:rFonts w:ascii="Times New Roman" w:hAnsi="Times New Roman" w:cs="Times New Roman"/>
          <w:b/>
          <w:i/>
          <w:color w:val="000000" w:themeColor="text1"/>
          <w:sz w:val="28"/>
          <w:szCs w:val="28"/>
          <w:lang w:val="ru-RU"/>
        </w:rPr>
        <w:lastRenderedPageBreak/>
        <w:t xml:space="preserve">Физическое совершенствование. </w:t>
      </w:r>
      <w:r w:rsidRPr="005F7DB3">
        <w:rPr>
          <w:rFonts w:ascii="Times New Roman" w:hAnsi="Times New Roman" w:cs="Times New Roman"/>
          <w:i/>
          <w:color w:val="000000" w:themeColor="text1"/>
          <w:sz w:val="28"/>
          <w:szCs w:val="28"/>
          <w:lang w:val="ru-RU"/>
        </w:rPr>
        <w:t xml:space="preserve">Оздоровительная физическая культура. </w:t>
      </w:r>
      <w:r w:rsidRPr="005F7DB3">
        <w:rPr>
          <w:rFonts w:ascii="Times New Roman" w:hAnsi="Times New Roman" w:cs="Times New Roman"/>
          <w:color w:val="000000" w:themeColor="text1"/>
          <w:sz w:val="28"/>
          <w:szCs w:val="28"/>
          <w:lang w:val="ru-RU"/>
        </w:rPr>
        <w:t>Оценка состояния осанки, упражнения для</w:t>
      </w:r>
      <w:r w:rsidRPr="005F7DB3">
        <w:rPr>
          <w:rFonts w:ascii="Times New Roman" w:hAnsi="Times New Roman" w:cs="Times New Roman"/>
          <w:color w:val="000000" w:themeColor="text1"/>
          <w:spacing w:val="-61"/>
          <w:sz w:val="28"/>
          <w:szCs w:val="28"/>
          <w:lang w:val="ru-RU"/>
        </w:rPr>
        <w:t xml:space="preserve"> </w:t>
      </w:r>
      <w:r w:rsidRPr="005F7DB3">
        <w:rPr>
          <w:rFonts w:ascii="Times New Roman" w:hAnsi="Times New Roman" w:cs="Times New Roman"/>
          <w:color w:val="000000" w:themeColor="text1"/>
          <w:sz w:val="28"/>
          <w:szCs w:val="28"/>
          <w:lang w:val="ru-RU"/>
        </w:rPr>
        <w:t>профилактики</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её</w:t>
      </w:r>
      <w:r w:rsidRPr="005F7DB3">
        <w:rPr>
          <w:rFonts w:ascii="Times New Roman" w:hAnsi="Times New Roman" w:cs="Times New Roman"/>
          <w:color w:val="000000" w:themeColor="text1"/>
          <w:spacing w:val="-5"/>
          <w:sz w:val="28"/>
          <w:szCs w:val="28"/>
          <w:lang w:val="ru-RU"/>
        </w:rPr>
        <w:t xml:space="preserve"> </w:t>
      </w:r>
      <w:r w:rsidRPr="005F7DB3">
        <w:rPr>
          <w:rFonts w:ascii="Times New Roman" w:hAnsi="Times New Roman" w:cs="Times New Roman"/>
          <w:color w:val="000000" w:themeColor="text1"/>
          <w:sz w:val="28"/>
          <w:szCs w:val="28"/>
          <w:lang w:val="ru-RU"/>
        </w:rPr>
        <w:t>нарушения</w:t>
      </w:r>
      <w:r w:rsidRPr="005F7DB3">
        <w:rPr>
          <w:rFonts w:ascii="Times New Roman" w:hAnsi="Times New Roman" w:cs="Times New Roman"/>
          <w:color w:val="000000" w:themeColor="text1"/>
          <w:spacing w:val="-5"/>
          <w:sz w:val="28"/>
          <w:szCs w:val="28"/>
          <w:lang w:val="ru-RU"/>
        </w:rPr>
        <w:t xml:space="preserve"> </w:t>
      </w:r>
      <w:r w:rsidRPr="005F7DB3">
        <w:rPr>
          <w:rFonts w:ascii="Times New Roman" w:hAnsi="Times New Roman" w:cs="Times New Roman"/>
          <w:color w:val="000000" w:themeColor="text1"/>
          <w:sz w:val="28"/>
          <w:szCs w:val="28"/>
          <w:lang w:val="ru-RU"/>
        </w:rPr>
        <w:t>(на</w:t>
      </w:r>
      <w:r w:rsidRPr="005F7DB3">
        <w:rPr>
          <w:rFonts w:ascii="Times New Roman" w:hAnsi="Times New Roman" w:cs="Times New Roman"/>
          <w:color w:val="000000" w:themeColor="text1"/>
          <w:spacing w:val="-5"/>
          <w:sz w:val="28"/>
          <w:szCs w:val="28"/>
          <w:lang w:val="ru-RU"/>
        </w:rPr>
        <w:t xml:space="preserve"> </w:t>
      </w:r>
      <w:r w:rsidRPr="005F7DB3">
        <w:rPr>
          <w:rFonts w:ascii="Times New Roman" w:hAnsi="Times New Roman" w:cs="Times New Roman"/>
          <w:color w:val="000000" w:themeColor="text1"/>
          <w:sz w:val="28"/>
          <w:szCs w:val="28"/>
          <w:lang w:val="ru-RU"/>
        </w:rPr>
        <w:t>расслабление</w:t>
      </w:r>
      <w:r w:rsidRPr="005F7DB3">
        <w:rPr>
          <w:rFonts w:ascii="Times New Roman" w:hAnsi="Times New Roman" w:cs="Times New Roman"/>
          <w:color w:val="000000" w:themeColor="text1"/>
          <w:spacing w:val="-5"/>
          <w:sz w:val="28"/>
          <w:szCs w:val="28"/>
          <w:lang w:val="ru-RU"/>
        </w:rPr>
        <w:t xml:space="preserve"> </w:t>
      </w:r>
      <w:r w:rsidRPr="005F7DB3">
        <w:rPr>
          <w:rFonts w:ascii="Times New Roman" w:hAnsi="Times New Roman" w:cs="Times New Roman"/>
          <w:color w:val="000000" w:themeColor="text1"/>
          <w:sz w:val="28"/>
          <w:szCs w:val="28"/>
          <w:lang w:val="ru-RU"/>
        </w:rPr>
        <w:t>мышц</w:t>
      </w:r>
      <w:r w:rsidRPr="005F7DB3">
        <w:rPr>
          <w:rFonts w:ascii="Times New Roman" w:hAnsi="Times New Roman" w:cs="Times New Roman"/>
          <w:color w:val="000000" w:themeColor="text1"/>
          <w:spacing w:val="-5"/>
          <w:sz w:val="28"/>
          <w:szCs w:val="28"/>
          <w:lang w:val="ru-RU"/>
        </w:rPr>
        <w:t xml:space="preserve"> </w:t>
      </w:r>
      <w:r w:rsidRPr="005F7DB3">
        <w:rPr>
          <w:rFonts w:ascii="Times New Roman" w:hAnsi="Times New Roman" w:cs="Times New Roman"/>
          <w:color w:val="000000" w:themeColor="text1"/>
          <w:sz w:val="28"/>
          <w:szCs w:val="28"/>
          <w:lang w:val="ru-RU"/>
        </w:rPr>
        <w:t>спины</w:t>
      </w:r>
      <w:r w:rsidRPr="005F7DB3">
        <w:rPr>
          <w:rFonts w:ascii="Times New Roman" w:hAnsi="Times New Roman" w:cs="Times New Roman"/>
          <w:color w:val="000000" w:themeColor="text1"/>
          <w:spacing w:val="-5"/>
          <w:sz w:val="28"/>
          <w:szCs w:val="28"/>
          <w:lang w:val="ru-RU"/>
        </w:rPr>
        <w:t xml:space="preserve"> </w:t>
      </w:r>
      <w:r w:rsidRPr="005F7DB3">
        <w:rPr>
          <w:rFonts w:ascii="Times New Roman" w:hAnsi="Times New Roman" w:cs="Times New Roman"/>
          <w:color w:val="000000" w:themeColor="text1"/>
          <w:sz w:val="28"/>
          <w:szCs w:val="28"/>
          <w:lang w:val="ru-RU"/>
        </w:rPr>
        <w:t>и</w:t>
      </w:r>
      <w:r w:rsidRPr="005F7DB3">
        <w:rPr>
          <w:rFonts w:ascii="Times New Roman" w:hAnsi="Times New Roman" w:cs="Times New Roman"/>
          <w:color w:val="000000" w:themeColor="text1"/>
          <w:spacing w:val="-62"/>
          <w:sz w:val="28"/>
          <w:szCs w:val="28"/>
          <w:lang w:val="ru-RU"/>
        </w:rPr>
        <w:t xml:space="preserve"> </w:t>
      </w:r>
      <w:r w:rsidRPr="005F7DB3">
        <w:rPr>
          <w:rFonts w:ascii="Times New Roman" w:hAnsi="Times New Roman" w:cs="Times New Roman"/>
          <w:color w:val="000000" w:themeColor="text1"/>
          <w:sz w:val="28"/>
          <w:szCs w:val="28"/>
          <w:lang w:val="ru-RU"/>
        </w:rPr>
        <w:t>профилактику сутулости). Упражнения для снижения массы</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тела</w:t>
      </w:r>
      <w:r w:rsidRPr="005F7DB3">
        <w:rPr>
          <w:rFonts w:ascii="Times New Roman" w:hAnsi="Times New Roman" w:cs="Times New Roman"/>
          <w:color w:val="000000" w:themeColor="text1"/>
          <w:spacing w:val="-8"/>
          <w:sz w:val="28"/>
          <w:szCs w:val="28"/>
          <w:lang w:val="ru-RU"/>
        </w:rPr>
        <w:t xml:space="preserve"> </w:t>
      </w:r>
      <w:r w:rsidRPr="005F7DB3">
        <w:rPr>
          <w:rFonts w:ascii="Times New Roman" w:hAnsi="Times New Roman" w:cs="Times New Roman"/>
          <w:color w:val="000000" w:themeColor="text1"/>
          <w:sz w:val="28"/>
          <w:szCs w:val="28"/>
          <w:lang w:val="ru-RU"/>
        </w:rPr>
        <w:t>за</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счёт</w:t>
      </w:r>
      <w:r w:rsidRPr="005F7DB3">
        <w:rPr>
          <w:rFonts w:ascii="Times New Roman" w:hAnsi="Times New Roman" w:cs="Times New Roman"/>
          <w:color w:val="000000" w:themeColor="text1"/>
          <w:spacing w:val="-8"/>
          <w:sz w:val="28"/>
          <w:szCs w:val="28"/>
          <w:lang w:val="ru-RU"/>
        </w:rPr>
        <w:t xml:space="preserve"> </w:t>
      </w:r>
      <w:r w:rsidRPr="005F7DB3">
        <w:rPr>
          <w:rFonts w:ascii="Times New Roman" w:hAnsi="Times New Roman" w:cs="Times New Roman"/>
          <w:color w:val="000000" w:themeColor="text1"/>
          <w:sz w:val="28"/>
          <w:szCs w:val="28"/>
          <w:lang w:val="ru-RU"/>
        </w:rPr>
        <w:t>упражнений</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с</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высокой</w:t>
      </w:r>
      <w:r w:rsidRPr="005F7DB3">
        <w:rPr>
          <w:rFonts w:ascii="Times New Roman" w:hAnsi="Times New Roman" w:cs="Times New Roman"/>
          <w:color w:val="000000" w:themeColor="text1"/>
          <w:spacing w:val="-8"/>
          <w:sz w:val="28"/>
          <w:szCs w:val="28"/>
          <w:lang w:val="ru-RU"/>
        </w:rPr>
        <w:t xml:space="preserve"> </w:t>
      </w:r>
      <w:r w:rsidRPr="005F7DB3">
        <w:rPr>
          <w:rFonts w:ascii="Times New Roman" w:hAnsi="Times New Roman" w:cs="Times New Roman"/>
          <w:color w:val="000000" w:themeColor="text1"/>
          <w:sz w:val="28"/>
          <w:szCs w:val="28"/>
          <w:lang w:val="ru-RU"/>
        </w:rPr>
        <w:t>активностью</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работы</w:t>
      </w:r>
      <w:r w:rsidRPr="005F7DB3">
        <w:rPr>
          <w:rFonts w:ascii="Times New Roman" w:hAnsi="Times New Roman" w:cs="Times New Roman"/>
          <w:color w:val="000000" w:themeColor="text1"/>
          <w:spacing w:val="-8"/>
          <w:sz w:val="28"/>
          <w:szCs w:val="28"/>
          <w:lang w:val="ru-RU"/>
        </w:rPr>
        <w:t xml:space="preserve"> </w:t>
      </w:r>
      <w:r w:rsidRPr="005F7DB3">
        <w:rPr>
          <w:rFonts w:ascii="Times New Roman" w:hAnsi="Times New Roman" w:cs="Times New Roman"/>
          <w:color w:val="000000" w:themeColor="text1"/>
          <w:sz w:val="28"/>
          <w:szCs w:val="28"/>
          <w:lang w:val="ru-RU"/>
        </w:rPr>
        <w:t>больших мышечных групп. Закаливающие процедуры: купание в</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естественных</w:t>
      </w:r>
      <w:r w:rsidRPr="005F7DB3">
        <w:rPr>
          <w:rFonts w:ascii="Times New Roman" w:hAnsi="Times New Roman" w:cs="Times New Roman"/>
          <w:color w:val="000000" w:themeColor="text1"/>
          <w:spacing w:val="-8"/>
          <w:sz w:val="28"/>
          <w:szCs w:val="28"/>
          <w:lang w:val="ru-RU"/>
        </w:rPr>
        <w:t xml:space="preserve"> </w:t>
      </w:r>
      <w:r w:rsidRPr="005F7DB3">
        <w:rPr>
          <w:rFonts w:ascii="Times New Roman" w:hAnsi="Times New Roman" w:cs="Times New Roman"/>
          <w:color w:val="000000" w:themeColor="text1"/>
          <w:sz w:val="28"/>
          <w:szCs w:val="28"/>
          <w:lang w:val="ru-RU"/>
        </w:rPr>
        <w:t>водоёмах;</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солнечные</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и</w:t>
      </w:r>
      <w:r w:rsidRPr="005F7DB3">
        <w:rPr>
          <w:rFonts w:ascii="Times New Roman" w:hAnsi="Times New Roman" w:cs="Times New Roman"/>
          <w:color w:val="000000" w:themeColor="text1"/>
          <w:spacing w:val="-8"/>
          <w:sz w:val="28"/>
          <w:szCs w:val="28"/>
          <w:lang w:val="ru-RU"/>
        </w:rPr>
        <w:t xml:space="preserve"> </w:t>
      </w:r>
      <w:r w:rsidRPr="005F7DB3">
        <w:rPr>
          <w:rFonts w:ascii="Times New Roman" w:hAnsi="Times New Roman" w:cs="Times New Roman"/>
          <w:color w:val="000000" w:themeColor="text1"/>
          <w:sz w:val="28"/>
          <w:szCs w:val="28"/>
          <w:lang w:val="ru-RU"/>
        </w:rPr>
        <w:t>воздушные</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процедуры.</w:t>
      </w:r>
    </w:p>
    <w:p w:rsidR="0060561C" w:rsidRPr="005F7DB3"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5F7DB3">
        <w:rPr>
          <w:rFonts w:ascii="Times New Roman" w:hAnsi="Times New Roman" w:cs="Times New Roman"/>
          <w:i/>
          <w:color w:val="000000" w:themeColor="text1"/>
          <w:spacing w:val="-1"/>
          <w:sz w:val="28"/>
          <w:szCs w:val="28"/>
          <w:lang w:val="ru-RU"/>
        </w:rPr>
        <w:t xml:space="preserve">Спортивно-оздоровительная физическая </w:t>
      </w:r>
      <w:r w:rsidRPr="005F7DB3">
        <w:rPr>
          <w:rFonts w:ascii="Times New Roman" w:hAnsi="Times New Roman" w:cs="Times New Roman"/>
          <w:i/>
          <w:color w:val="000000" w:themeColor="text1"/>
          <w:sz w:val="28"/>
          <w:szCs w:val="28"/>
          <w:lang w:val="ru-RU"/>
        </w:rPr>
        <w:t xml:space="preserve">культура. </w:t>
      </w:r>
      <w:r w:rsidRPr="005F7DB3">
        <w:rPr>
          <w:rFonts w:ascii="Times New Roman" w:hAnsi="Times New Roman" w:cs="Times New Roman"/>
          <w:color w:val="000000" w:themeColor="text1"/>
          <w:sz w:val="28"/>
          <w:szCs w:val="28"/>
          <w:lang w:val="ru-RU"/>
        </w:rPr>
        <w:t>Гимна</w:t>
      </w:r>
      <w:r w:rsidRPr="005F7DB3">
        <w:rPr>
          <w:rFonts w:ascii="Times New Roman" w:hAnsi="Times New Roman" w:cs="Times New Roman"/>
          <w:color w:val="000000" w:themeColor="text1"/>
          <w:spacing w:val="-1"/>
          <w:sz w:val="28"/>
          <w:szCs w:val="28"/>
          <w:lang w:val="ru-RU"/>
        </w:rPr>
        <w:t xml:space="preserve">стика </w:t>
      </w:r>
      <w:r w:rsidRPr="005F7DB3">
        <w:rPr>
          <w:rFonts w:ascii="Times New Roman" w:hAnsi="Times New Roman" w:cs="Times New Roman"/>
          <w:color w:val="000000" w:themeColor="text1"/>
          <w:sz w:val="28"/>
          <w:szCs w:val="28"/>
          <w:lang w:val="ru-RU"/>
        </w:rPr>
        <w:t>с основами акробатики. Предупреждение травматизма</w:t>
      </w:r>
      <w:r w:rsidRPr="005F7DB3">
        <w:rPr>
          <w:rFonts w:ascii="Times New Roman" w:hAnsi="Times New Roman" w:cs="Times New Roman"/>
          <w:color w:val="000000" w:themeColor="text1"/>
          <w:spacing w:val="-61"/>
          <w:sz w:val="28"/>
          <w:szCs w:val="28"/>
          <w:lang w:val="ru-RU"/>
        </w:rPr>
        <w:t xml:space="preserve"> </w:t>
      </w:r>
      <w:r w:rsidRPr="005F7DB3">
        <w:rPr>
          <w:rFonts w:ascii="Times New Roman" w:hAnsi="Times New Roman" w:cs="Times New Roman"/>
          <w:color w:val="000000" w:themeColor="text1"/>
          <w:sz w:val="28"/>
          <w:szCs w:val="28"/>
          <w:lang w:val="ru-RU"/>
        </w:rPr>
        <w:t>при выполнении гимнастических и акробатических упражне</w:t>
      </w:r>
      <w:r w:rsidRPr="005F7DB3">
        <w:rPr>
          <w:rFonts w:ascii="Times New Roman" w:hAnsi="Times New Roman" w:cs="Times New Roman"/>
          <w:color w:val="000000" w:themeColor="text1"/>
          <w:w w:val="95"/>
          <w:sz w:val="28"/>
          <w:szCs w:val="28"/>
          <w:lang w:val="ru-RU"/>
        </w:rPr>
        <w:t>ний. Акробатические комбинации из хорошо освоенных упражнений. Опорный прыжок через гимнастического козла с разбега</w:t>
      </w:r>
      <w:r w:rsidRPr="005F7DB3">
        <w:rPr>
          <w:rFonts w:ascii="Times New Roman" w:hAnsi="Times New Roman" w:cs="Times New Roman"/>
          <w:color w:val="000000" w:themeColor="text1"/>
          <w:spacing w:val="1"/>
          <w:w w:val="95"/>
          <w:sz w:val="28"/>
          <w:szCs w:val="28"/>
          <w:lang w:val="ru-RU"/>
        </w:rPr>
        <w:t xml:space="preserve"> </w:t>
      </w:r>
      <w:r w:rsidRPr="005F7DB3">
        <w:rPr>
          <w:rFonts w:ascii="Times New Roman" w:hAnsi="Times New Roman" w:cs="Times New Roman"/>
          <w:color w:val="000000" w:themeColor="text1"/>
          <w:sz w:val="28"/>
          <w:szCs w:val="28"/>
          <w:lang w:val="ru-RU"/>
        </w:rPr>
        <w:t>способом напрыгивания. Упражнения на низкой гимнастиче</w:t>
      </w:r>
      <w:r w:rsidRPr="005F7DB3">
        <w:rPr>
          <w:rFonts w:ascii="Times New Roman" w:hAnsi="Times New Roman" w:cs="Times New Roman"/>
          <w:color w:val="000000" w:themeColor="text1"/>
          <w:spacing w:val="-1"/>
          <w:sz w:val="28"/>
          <w:szCs w:val="28"/>
          <w:lang w:val="ru-RU"/>
        </w:rPr>
        <w:t>ской</w:t>
      </w:r>
      <w:r w:rsidRPr="005F7DB3">
        <w:rPr>
          <w:rFonts w:ascii="Times New Roman" w:hAnsi="Times New Roman" w:cs="Times New Roman"/>
          <w:color w:val="000000" w:themeColor="text1"/>
          <w:spacing w:val="-15"/>
          <w:sz w:val="28"/>
          <w:szCs w:val="28"/>
          <w:lang w:val="ru-RU"/>
        </w:rPr>
        <w:t xml:space="preserve"> </w:t>
      </w:r>
      <w:r w:rsidRPr="005F7DB3">
        <w:rPr>
          <w:rFonts w:ascii="Times New Roman" w:hAnsi="Times New Roman" w:cs="Times New Roman"/>
          <w:color w:val="000000" w:themeColor="text1"/>
          <w:spacing w:val="-1"/>
          <w:sz w:val="28"/>
          <w:szCs w:val="28"/>
          <w:lang w:val="ru-RU"/>
        </w:rPr>
        <w:t>перекладине:</w:t>
      </w:r>
      <w:r w:rsidRPr="005F7DB3">
        <w:rPr>
          <w:rFonts w:ascii="Times New Roman" w:hAnsi="Times New Roman" w:cs="Times New Roman"/>
          <w:color w:val="000000" w:themeColor="text1"/>
          <w:spacing w:val="-15"/>
          <w:sz w:val="28"/>
          <w:szCs w:val="28"/>
          <w:lang w:val="ru-RU"/>
        </w:rPr>
        <w:t xml:space="preserve"> </w:t>
      </w:r>
      <w:r w:rsidRPr="005F7DB3">
        <w:rPr>
          <w:rFonts w:ascii="Times New Roman" w:hAnsi="Times New Roman" w:cs="Times New Roman"/>
          <w:color w:val="000000" w:themeColor="text1"/>
          <w:spacing w:val="-1"/>
          <w:sz w:val="28"/>
          <w:szCs w:val="28"/>
          <w:lang w:val="ru-RU"/>
        </w:rPr>
        <w:t>висы</w:t>
      </w:r>
      <w:r w:rsidRPr="005F7DB3">
        <w:rPr>
          <w:rFonts w:ascii="Times New Roman" w:hAnsi="Times New Roman" w:cs="Times New Roman"/>
          <w:color w:val="000000" w:themeColor="text1"/>
          <w:spacing w:val="-15"/>
          <w:sz w:val="28"/>
          <w:szCs w:val="28"/>
          <w:lang w:val="ru-RU"/>
        </w:rPr>
        <w:t xml:space="preserve"> </w:t>
      </w:r>
      <w:r w:rsidRPr="005F7DB3">
        <w:rPr>
          <w:rFonts w:ascii="Times New Roman" w:hAnsi="Times New Roman" w:cs="Times New Roman"/>
          <w:color w:val="000000" w:themeColor="text1"/>
          <w:spacing w:val="-1"/>
          <w:sz w:val="28"/>
          <w:szCs w:val="28"/>
          <w:lang w:val="ru-RU"/>
        </w:rPr>
        <w:t>и</w:t>
      </w:r>
      <w:r w:rsidRPr="005F7DB3">
        <w:rPr>
          <w:rFonts w:ascii="Times New Roman" w:hAnsi="Times New Roman" w:cs="Times New Roman"/>
          <w:color w:val="000000" w:themeColor="text1"/>
          <w:spacing w:val="-15"/>
          <w:sz w:val="28"/>
          <w:szCs w:val="28"/>
          <w:lang w:val="ru-RU"/>
        </w:rPr>
        <w:t xml:space="preserve"> </w:t>
      </w:r>
      <w:r w:rsidRPr="005F7DB3">
        <w:rPr>
          <w:rFonts w:ascii="Times New Roman" w:hAnsi="Times New Roman" w:cs="Times New Roman"/>
          <w:color w:val="000000" w:themeColor="text1"/>
          <w:spacing w:val="-1"/>
          <w:sz w:val="28"/>
          <w:szCs w:val="28"/>
          <w:lang w:val="ru-RU"/>
        </w:rPr>
        <w:t>упоры,</w:t>
      </w:r>
      <w:r w:rsidRPr="005F7DB3">
        <w:rPr>
          <w:rFonts w:ascii="Times New Roman" w:hAnsi="Times New Roman" w:cs="Times New Roman"/>
          <w:color w:val="000000" w:themeColor="text1"/>
          <w:spacing w:val="-15"/>
          <w:sz w:val="28"/>
          <w:szCs w:val="28"/>
          <w:lang w:val="ru-RU"/>
        </w:rPr>
        <w:t xml:space="preserve"> </w:t>
      </w:r>
      <w:r w:rsidRPr="005F7DB3">
        <w:rPr>
          <w:rFonts w:ascii="Times New Roman" w:hAnsi="Times New Roman" w:cs="Times New Roman"/>
          <w:color w:val="000000" w:themeColor="text1"/>
          <w:spacing w:val="-1"/>
          <w:sz w:val="28"/>
          <w:szCs w:val="28"/>
          <w:lang w:val="ru-RU"/>
        </w:rPr>
        <w:t>подъём</w:t>
      </w:r>
      <w:r w:rsidRPr="005F7DB3">
        <w:rPr>
          <w:rFonts w:ascii="Times New Roman" w:hAnsi="Times New Roman" w:cs="Times New Roman"/>
          <w:color w:val="000000" w:themeColor="text1"/>
          <w:spacing w:val="-14"/>
          <w:sz w:val="28"/>
          <w:szCs w:val="28"/>
          <w:lang w:val="ru-RU"/>
        </w:rPr>
        <w:t xml:space="preserve"> </w:t>
      </w:r>
      <w:r w:rsidRPr="005F7DB3">
        <w:rPr>
          <w:rFonts w:ascii="Times New Roman" w:hAnsi="Times New Roman" w:cs="Times New Roman"/>
          <w:color w:val="000000" w:themeColor="text1"/>
          <w:sz w:val="28"/>
          <w:szCs w:val="28"/>
          <w:lang w:val="ru-RU"/>
        </w:rPr>
        <w:t>переворотом.</w:t>
      </w:r>
      <w:r w:rsidRPr="005F7DB3">
        <w:rPr>
          <w:rFonts w:ascii="Times New Roman" w:hAnsi="Times New Roman" w:cs="Times New Roman"/>
          <w:color w:val="000000" w:themeColor="text1"/>
          <w:spacing w:val="-15"/>
          <w:sz w:val="28"/>
          <w:szCs w:val="28"/>
          <w:lang w:val="ru-RU"/>
        </w:rPr>
        <w:t xml:space="preserve"> </w:t>
      </w:r>
      <w:r w:rsidRPr="005F7DB3">
        <w:rPr>
          <w:rFonts w:ascii="Times New Roman" w:hAnsi="Times New Roman" w:cs="Times New Roman"/>
          <w:color w:val="000000" w:themeColor="text1"/>
          <w:sz w:val="28"/>
          <w:szCs w:val="28"/>
          <w:lang w:val="ru-RU"/>
        </w:rPr>
        <w:t>Упражнения</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в</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танце</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«Летка-енка».</w:t>
      </w:r>
    </w:p>
    <w:p w:rsidR="0060561C" w:rsidRPr="005F7DB3"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5F7DB3">
        <w:rPr>
          <w:rFonts w:ascii="Times New Roman" w:hAnsi="Times New Roman" w:cs="Times New Roman"/>
          <w:color w:val="000000" w:themeColor="text1"/>
          <w:sz w:val="28"/>
          <w:szCs w:val="28"/>
          <w:lang w:val="ru-RU"/>
        </w:rPr>
        <w:t>Лёгкая атлетика. Предупреждение травматизма во время</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выполнения легкоатлетических упражнений. Прыжок в высоту с разбега перешагиванием. Технические действия при беге</w:t>
      </w:r>
      <w:r w:rsidRPr="005F7DB3">
        <w:rPr>
          <w:rFonts w:ascii="Times New Roman" w:hAnsi="Times New Roman" w:cs="Times New Roman"/>
          <w:color w:val="000000" w:themeColor="text1"/>
          <w:spacing w:val="-61"/>
          <w:sz w:val="28"/>
          <w:szCs w:val="28"/>
          <w:lang w:val="ru-RU"/>
        </w:rPr>
        <w:t xml:space="preserve"> </w:t>
      </w:r>
      <w:r w:rsidRPr="005F7DB3">
        <w:rPr>
          <w:rFonts w:ascii="Times New Roman" w:hAnsi="Times New Roman" w:cs="Times New Roman"/>
          <w:color w:val="000000" w:themeColor="text1"/>
          <w:sz w:val="28"/>
          <w:szCs w:val="28"/>
          <w:lang w:val="ru-RU"/>
        </w:rPr>
        <w:t>по</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легкоатлетической</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дистанции:</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низкий</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старт;</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стартовое</w:t>
      </w:r>
      <w:r w:rsidRPr="005F7DB3">
        <w:rPr>
          <w:rFonts w:ascii="Times New Roman" w:hAnsi="Times New Roman" w:cs="Times New Roman"/>
          <w:color w:val="000000" w:themeColor="text1"/>
          <w:spacing w:val="-61"/>
          <w:sz w:val="28"/>
          <w:szCs w:val="28"/>
          <w:lang w:val="ru-RU"/>
        </w:rPr>
        <w:t xml:space="preserve"> </w:t>
      </w:r>
      <w:r w:rsidRPr="005F7DB3">
        <w:rPr>
          <w:rFonts w:ascii="Times New Roman" w:hAnsi="Times New Roman" w:cs="Times New Roman"/>
          <w:color w:val="000000" w:themeColor="text1"/>
          <w:sz w:val="28"/>
          <w:szCs w:val="28"/>
          <w:lang w:val="ru-RU"/>
        </w:rPr>
        <w:t>ускорение, финиширование. Метание малого мяча на дальность</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стоя</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на</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месте.</w:t>
      </w:r>
    </w:p>
    <w:p w:rsidR="0060561C" w:rsidRPr="005F7DB3" w:rsidRDefault="0060561C" w:rsidP="0060561C">
      <w:pPr>
        <w:pStyle w:val="af2"/>
        <w:tabs>
          <w:tab w:val="left" w:pos="709"/>
        </w:tabs>
        <w:ind w:firstLine="567"/>
        <w:rPr>
          <w:rFonts w:ascii="Times New Roman" w:hAnsi="Times New Roman" w:cs="Times New Roman"/>
          <w:color w:val="000000" w:themeColor="text1"/>
          <w:sz w:val="28"/>
          <w:szCs w:val="28"/>
          <w:lang w:val="ru-RU"/>
        </w:rPr>
      </w:pPr>
      <w:r w:rsidRPr="005F7DB3">
        <w:rPr>
          <w:rFonts w:ascii="Times New Roman" w:hAnsi="Times New Roman" w:cs="Times New Roman"/>
          <w:color w:val="000000" w:themeColor="text1"/>
          <w:w w:val="95"/>
          <w:sz w:val="28"/>
          <w:szCs w:val="28"/>
          <w:lang w:val="ru-RU"/>
        </w:rPr>
        <w:t>Подвижные и спортивные игры. Предупреждение травматиз</w:t>
      </w:r>
      <w:r w:rsidRPr="005F7DB3">
        <w:rPr>
          <w:rFonts w:ascii="Times New Roman" w:hAnsi="Times New Roman" w:cs="Times New Roman"/>
          <w:color w:val="000000" w:themeColor="text1"/>
          <w:sz w:val="28"/>
          <w:szCs w:val="28"/>
          <w:lang w:val="ru-RU"/>
        </w:rPr>
        <w:t>ма</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на</w:t>
      </w:r>
      <w:r w:rsidRPr="005F7DB3">
        <w:rPr>
          <w:rFonts w:ascii="Times New Roman" w:hAnsi="Times New Roman" w:cs="Times New Roman"/>
          <w:color w:val="000000" w:themeColor="text1"/>
          <w:spacing w:val="-2"/>
          <w:sz w:val="28"/>
          <w:szCs w:val="28"/>
          <w:lang w:val="ru-RU"/>
        </w:rPr>
        <w:t xml:space="preserve"> </w:t>
      </w:r>
      <w:r w:rsidRPr="005F7DB3">
        <w:rPr>
          <w:rFonts w:ascii="Times New Roman" w:hAnsi="Times New Roman" w:cs="Times New Roman"/>
          <w:color w:val="000000" w:themeColor="text1"/>
          <w:sz w:val="28"/>
          <w:szCs w:val="28"/>
          <w:lang w:val="ru-RU"/>
        </w:rPr>
        <w:t>занятиях</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подвижными</w:t>
      </w:r>
      <w:r w:rsidRPr="005F7DB3">
        <w:rPr>
          <w:rFonts w:ascii="Times New Roman" w:hAnsi="Times New Roman" w:cs="Times New Roman"/>
          <w:color w:val="000000" w:themeColor="text1"/>
          <w:spacing w:val="-2"/>
          <w:sz w:val="28"/>
          <w:szCs w:val="28"/>
          <w:lang w:val="ru-RU"/>
        </w:rPr>
        <w:t xml:space="preserve"> </w:t>
      </w:r>
      <w:r w:rsidRPr="005F7DB3">
        <w:rPr>
          <w:rFonts w:ascii="Times New Roman" w:hAnsi="Times New Roman" w:cs="Times New Roman"/>
          <w:color w:val="000000" w:themeColor="text1"/>
          <w:sz w:val="28"/>
          <w:szCs w:val="28"/>
          <w:lang w:val="ru-RU"/>
        </w:rPr>
        <w:t>играми.</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Подвижные</w:t>
      </w:r>
      <w:r w:rsidRPr="005F7DB3">
        <w:rPr>
          <w:rFonts w:ascii="Times New Roman" w:hAnsi="Times New Roman" w:cs="Times New Roman"/>
          <w:color w:val="000000" w:themeColor="text1"/>
          <w:spacing w:val="-2"/>
          <w:sz w:val="28"/>
          <w:szCs w:val="28"/>
          <w:lang w:val="ru-RU"/>
        </w:rPr>
        <w:t xml:space="preserve"> </w:t>
      </w:r>
      <w:r w:rsidRPr="005F7DB3">
        <w:rPr>
          <w:rFonts w:ascii="Times New Roman" w:hAnsi="Times New Roman" w:cs="Times New Roman"/>
          <w:color w:val="000000" w:themeColor="text1"/>
          <w:sz w:val="28"/>
          <w:szCs w:val="28"/>
          <w:lang w:val="ru-RU"/>
        </w:rPr>
        <w:t>игры</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общефизической подготовки. Волейбол: нижняя боковая подача;</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приём</w:t>
      </w:r>
      <w:r w:rsidRPr="005F7DB3">
        <w:rPr>
          <w:rFonts w:ascii="Times New Roman" w:hAnsi="Times New Roman" w:cs="Times New Roman"/>
          <w:color w:val="000000" w:themeColor="text1"/>
          <w:spacing w:val="-4"/>
          <w:sz w:val="28"/>
          <w:szCs w:val="28"/>
          <w:lang w:val="ru-RU"/>
        </w:rPr>
        <w:t xml:space="preserve"> </w:t>
      </w:r>
      <w:r w:rsidRPr="005F7DB3">
        <w:rPr>
          <w:rFonts w:ascii="Times New Roman" w:hAnsi="Times New Roman" w:cs="Times New Roman"/>
          <w:color w:val="000000" w:themeColor="text1"/>
          <w:sz w:val="28"/>
          <w:szCs w:val="28"/>
          <w:lang w:val="ru-RU"/>
        </w:rPr>
        <w:t>и</w:t>
      </w:r>
      <w:r w:rsidRPr="005F7DB3">
        <w:rPr>
          <w:rFonts w:ascii="Times New Roman" w:hAnsi="Times New Roman" w:cs="Times New Roman"/>
          <w:color w:val="000000" w:themeColor="text1"/>
          <w:spacing w:val="-4"/>
          <w:sz w:val="28"/>
          <w:szCs w:val="28"/>
          <w:lang w:val="ru-RU"/>
        </w:rPr>
        <w:t xml:space="preserve"> </w:t>
      </w:r>
      <w:r w:rsidRPr="005F7DB3">
        <w:rPr>
          <w:rFonts w:ascii="Times New Roman" w:hAnsi="Times New Roman" w:cs="Times New Roman"/>
          <w:color w:val="000000" w:themeColor="text1"/>
          <w:sz w:val="28"/>
          <w:szCs w:val="28"/>
          <w:lang w:val="ru-RU"/>
        </w:rPr>
        <w:t>передача</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мяча</w:t>
      </w:r>
      <w:r w:rsidRPr="005F7DB3">
        <w:rPr>
          <w:rFonts w:ascii="Times New Roman" w:hAnsi="Times New Roman" w:cs="Times New Roman"/>
          <w:color w:val="000000" w:themeColor="text1"/>
          <w:spacing w:val="-4"/>
          <w:sz w:val="28"/>
          <w:szCs w:val="28"/>
          <w:lang w:val="ru-RU"/>
        </w:rPr>
        <w:t xml:space="preserve"> </w:t>
      </w:r>
      <w:r w:rsidRPr="005F7DB3">
        <w:rPr>
          <w:rFonts w:ascii="Times New Roman" w:hAnsi="Times New Roman" w:cs="Times New Roman"/>
          <w:color w:val="000000" w:themeColor="text1"/>
          <w:sz w:val="28"/>
          <w:szCs w:val="28"/>
          <w:lang w:val="ru-RU"/>
        </w:rPr>
        <w:t>сверху;</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выполнение</w:t>
      </w:r>
      <w:r w:rsidRPr="005F7DB3">
        <w:rPr>
          <w:rFonts w:ascii="Times New Roman" w:hAnsi="Times New Roman" w:cs="Times New Roman"/>
          <w:color w:val="000000" w:themeColor="text1"/>
          <w:spacing w:val="-4"/>
          <w:sz w:val="28"/>
          <w:szCs w:val="28"/>
          <w:lang w:val="ru-RU"/>
        </w:rPr>
        <w:t xml:space="preserve"> </w:t>
      </w:r>
      <w:r w:rsidRPr="005F7DB3">
        <w:rPr>
          <w:rFonts w:ascii="Times New Roman" w:hAnsi="Times New Roman" w:cs="Times New Roman"/>
          <w:color w:val="000000" w:themeColor="text1"/>
          <w:sz w:val="28"/>
          <w:szCs w:val="28"/>
          <w:lang w:val="ru-RU"/>
        </w:rPr>
        <w:t>освоенных</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технических</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действий</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в</w:t>
      </w:r>
      <w:r w:rsidRPr="005F7DB3">
        <w:rPr>
          <w:rFonts w:ascii="Times New Roman" w:hAnsi="Times New Roman" w:cs="Times New Roman"/>
          <w:color w:val="000000" w:themeColor="text1"/>
          <w:spacing w:val="-5"/>
          <w:sz w:val="28"/>
          <w:szCs w:val="28"/>
          <w:lang w:val="ru-RU"/>
        </w:rPr>
        <w:t xml:space="preserve"> </w:t>
      </w:r>
      <w:r w:rsidRPr="005F7DB3">
        <w:rPr>
          <w:rFonts w:ascii="Times New Roman" w:hAnsi="Times New Roman" w:cs="Times New Roman"/>
          <w:color w:val="000000" w:themeColor="text1"/>
          <w:sz w:val="28"/>
          <w:szCs w:val="28"/>
          <w:lang w:val="ru-RU"/>
        </w:rPr>
        <w:t>условиях</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игровой</w:t>
      </w:r>
      <w:r w:rsidRPr="005F7DB3">
        <w:rPr>
          <w:rFonts w:ascii="Times New Roman" w:hAnsi="Times New Roman" w:cs="Times New Roman"/>
          <w:color w:val="000000" w:themeColor="text1"/>
          <w:spacing w:val="-5"/>
          <w:sz w:val="28"/>
          <w:szCs w:val="28"/>
          <w:lang w:val="ru-RU"/>
        </w:rPr>
        <w:t xml:space="preserve"> </w:t>
      </w:r>
      <w:r w:rsidRPr="005F7DB3">
        <w:rPr>
          <w:rFonts w:ascii="Times New Roman" w:hAnsi="Times New Roman" w:cs="Times New Roman"/>
          <w:color w:val="000000" w:themeColor="text1"/>
          <w:sz w:val="28"/>
          <w:szCs w:val="28"/>
          <w:lang w:val="ru-RU"/>
        </w:rPr>
        <w:t>деятельности.</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Баскетбол:</w:t>
      </w:r>
      <w:r w:rsidRPr="005F7DB3">
        <w:rPr>
          <w:rFonts w:ascii="Times New Roman" w:hAnsi="Times New Roman" w:cs="Times New Roman"/>
          <w:color w:val="000000" w:themeColor="text1"/>
          <w:spacing w:val="-61"/>
          <w:sz w:val="28"/>
          <w:szCs w:val="28"/>
          <w:lang w:val="ru-RU"/>
        </w:rPr>
        <w:t xml:space="preserve"> </w:t>
      </w:r>
      <w:r w:rsidRPr="005F7DB3">
        <w:rPr>
          <w:rFonts w:ascii="Times New Roman" w:hAnsi="Times New Roman" w:cs="Times New Roman"/>
          <w:color w:val="000000" w:themeColor="text1"/>
          <w:sz w:val="28"/>
          <w:szCs w:val="28"/>
          <w:lang w:val="ru-RU"/>
        </w:rPr>
        <w:t>бросок</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мяча</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двумя</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руками</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от</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груди</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с</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места;</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выполнение</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освоенных технических действий в условиях игровой деятельности.</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Футбол:</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остановки</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катящегося</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мяча</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внутренней</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стороной</w:t>
      </w:r>
      <w:r w:rsidRPr="005F7DB3">
        <w:rPr>
          <w:rFonts w:ascii="Times New Roman" w:hAnsi="Times New Roman" w:cs="Times New Roman"/>
          <w:color w:val="000000" w:themeColor="text1"/>
          <w:spacing w:val="-62"/>
          <w:sz w:val="28"/>
          <w:szCs w:val="28"/>
          <w:lang w:val="ru-RU"/>
        </w:rPr>
        <w:t xml:space="preserve"> </w:t>
      </w:r>
      <w:r w:rsidRPr="005F7DB3">
        <w:rPr>
          <w:rFonts w:ascii="Times New Roman" w:hAnsi="Times New Roman" w:cs="Times New Roman"/>
          <w:color w:val="000000" w:themeColor="text1"/>
          <w:w w:val="95"/>
          <w:sz w:val="28"/>
          <w:szCs w:val="28"/>
          <w:lang w:val="ru-RU"/>
        </w:rPr>
        <w:t>стопы; выполнение освоенных технических действий в услови</w:t>
      </w:r>
      <w:r w:rsidRPr="005F7DB3">
        <w:rPr>
          <w:rFonts w:ascii="Times New Roman" w:hAnsi="Times New Roman" w:cs="Times New Roman"/>
          <w:color w:val="000000" w:themeColor="text1"/>
          <w:sz w:val="28"/>
          <w:szCs w:val="28"/>
          <w:lang w:val="ru-RU"/>
        </w:rPr>
        <w:t>ях</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игровой</w:t>
      </w:r>
      <w:r w:rsidRPr="005F7DB3">
        <w:rPr>
          <w:rFonts w:ascii="Times New Roman" w:hAnsi="Times New Roman" w:cs="Times New Roman"/>
          <w:color w:val="000000" w:themeColor="text1"/>
          <w:spacing w:val="8"/>
          <w:sz w:val="28"/>
          <w:szCs w:val="28"/>
          <w:lang w:val="ru-RU"/>
        </w:rPr>
        <w:t xml:space="preserve"> </w:t>
      </w:r>
      <w:r w:rsidRPr="005F7DB3">
        <w:rPr>
          <w:rFonts w:ascii="Times New Roman" w:hAnsi="Times New Roman" w:cs="Times New Roman"/>
          <w:color w:val="000000" w:themeColor="text1"/>
          <w:sz w:val="28"/>
          <w:szCs w:val="28"/>
          <w:lang w:val="ru-RU"/>
        </w:rPr>
        <w:t>деятельности.</w:t>
      </w:r>
    </w:p>
    <w:p w:rsidR="00727020" w:rsidRDefault="0060561C" w:rsidP="0060561C">
      <w:pPr>
        <w:rPr>
          <w:color w:val="000000" w:themeColor="text1"/>
        </w:rPr>
      </w:pPr>
      <w:r w:rsidRPr="005F7DB3">
        <w:rPr>
          <w:i/>
          <w:color w:val="000000" w:themeColor="text1"/>
          <w:spacing w:val="-1"/>
        </w:rPr>
        <w:t>Прикладно-ориентированная</w:t>
      </w:r>
      <w:r w:rsidRPr="005F7DB3">
        <w:rPr>
          <w:i/>
          <w:color w:val="000000" w:themeColor="text1"/>
          <w:spacing w:val="-18"/>
        </w:rPr>
        <w:t xml:space="preserve"> </w:t>
      </w:r>
      <w:r w:rsidRPr="005F7DB3">
        <w:rPr>
          <w:i/>
          <w:color w:val="000000" w:themeColor="text1"/>
          <w:spacing w:val="-1"/>
        </w:rPr>
        <w:t>физическая</w:t>
      </w:r>
      <w:r w:rsidRPr="005F7DB3">
        <w:rPr>
          <w:i/>
          <w:color w:val="000000" w:themeColor="text1"/>
          <w:spacing w:val="-18"/>
        </w:rPr>
        <w:t xml:space="preserve"> </w:t>
      </w:r>
      <w:r w:rsidRPr="005F7DB3">
        <w:rPr>
          <w:i/>
          <w:color w:val="000000" w:themeColor="text1"/>
          <w:spacing w:val="-1"/>
        </w:rPr>
        <w:t>культура.</w:t>
      </w:r>
      <w:r w:rsidRPr="005F7DB3">
        <w:rPr>
          <w:i/>
          <w:color w:val="000000" w:themeColor="text1"/>
          <w:spacing w:val="-18"/>
        </w:rPr>
        <w:t xml:space="preserve"> </w:t>
      </w:r>
      <w:r w:rsidRPr="005F7DB3">
        <w:rPr>
          <w:color w:val="000000" w:themeColor="text1"/>
          <w:spacing w:val="-1"/>
        </w:rPr>
        <w:t>Упражн</w:t>
      </w:r>
      <w:r w:rsidRPr="005F7DB3">
        <w:rPr>
          <w:color w:val="000000" w:themeColor="text1"/>
        </w:rPr>
        <w:t>ения</w:t>
      </w:r>
      <w:r w:rsidRPr="005F7DB3">
        <w:rPr>
          <w:color w:val="000000" w:themeColor="text1"/>
          <w:spacing w:val="-4"/>
        </w:rPr>
        <w:t xml:space="preserve"> </w:t>
      </w:r>
      <w:r w:rsidRPr="005F7DB3">
        <w:rPr>
          <w:color w:val="000000" w:themeColor="text1"/>
        </w:rPr>
        <w:t>физической</w:t>
      </w:r>
      <w:r w:rsidRPr="005F7DB3">
        <w:rPr>
          <w:color w:val="000000" w:themeColor="text1"/>
          <w:spacing w:val="-3"/>
        </w:rPr>
        <w:t xml:space="preserve"> </w:t>
      </w:r>
      <w:r w:rsidRPr="005F7DB3">
        <w:rPr>
          <w:color w:val="000000" w:themeColor="text1"/>
        </w:rPr>
        <w:t>подготовки</w:t>
      </w:r>
      <w:r w:rsidRPr="005F7DB3">
        <w:rPr>
          <w:color w:val="000000" w:themeColor="text1"/>
          <w:spacing w:val="-3"/>
        </w:rPr>
        <w:t xml:space="preserve"> </w:t>
      </w:r>
      <w:r w:rsidRPr="005F7DB3">
        <w:rPr>
          <w:color w:val="000000" w:themeColor="text1"/>
        </w:rPr>
        <w:t>на</w:t>
      </w:r>
      <w:r w:rsidRPr="005F7DB3">
        <w:rPr>
          <w:color w:val="000000" w:themeColor="text1"/>
          <w:spacing w:val="-3"/>
        </w:rPr>
        <w:t xml:space="preserve"> </w:t>
      </w:r>
      <w:r w:rsidRPr="005F7DB3">
        <w:rPr>
          <w:color w:val="000000" w:themeColor="text1"/>
        </w:rPr>
        <w:t>развитие</w:t>
      </w:r>
      <w:r w:rsidRPr="005F7DB3">
        <w:rPr>
          <w:color w:val="000000" w:themeColor="text1"/>
          <w:spacing w:val="-3"/>
        </w:rPr>
        <w:t xml:space="preserve"> </w:t>
      </w:r>
      <w:r w:rsidRPr="005F7DB3">
        <w:rPr>
          <w:color w:val="000000" w:themeColor="text1"/>
        </w:rPr>
        <w:t>основных</w:t>
      </w:r>
      <w:r w:rsidRPr="005F7DB3">
        <w:rPr>
          <w:color w:val="000000" w:themeColor="text1"/>
          <w:spacing w:val="-3"/>
        </w:rPr>
        <w:t xml:space="preserve"> </w:t>
      </w:r>
      <w:r w:rsidRPr="005F7DB3">
        <w:rPr>
          <w:color w:val="000000" w:themeColor="text1"/>
        </w:rPr>
        <w:t>физических качеств. Подготовка к выполнению нормативных требований</w:t>
      </w:r>
      <w:r w:rsidRPr="005F7DB3">
        <w:rPr>
          <w:color w:val="000000" w:themeColor="text1"/>
          <w:spacing w:val="7"/>
        </w:rPr>
        <w:t xml:space="preserve"> </w:t>
      </w:r>
      <w:r w:rsidRPr="005F7DB3">
        <w:rPr>
          <w:color w:val="000000" w:themeColor="text1"/>
        </w:rPr>
        <w:t>комплекса</w:t>
      </w:r>
      <w:r w:rsidRPr="005F7DB3">
        <w:rPr>
          <w:color w:val="000000" w:themeColor="text1"/>
          <w:spacing w:val="8"/>
        </w:rPr>
        <w:t xml:space="preserve"> </w:t>
      </w:r>
      <w:r w:rsidRPr="005F7DB3">
        <w:rPr>
          <w:color w:val="000000" w:themeColor="text1"/>
        </w:rPr>
        <w:t>ГТО</w:t>
      </w:r>
    </w:p>
    <w:p w:rsidR="005D2EF0" w:rsidRPr="005F7DB3" w:rsidRDefault="005D2EF0" w:rsidP="0060561C"/>
    <w:p w:rsidR="00DC50DF" w:rsidRDefault="00EF2773" w:rsidP="00EF2773">
      <w:pPr>
        <w:jc w:val="center"/>
        <w:rPr>
          <w:b/>
        </w:rPr>
      </w:pPr>
      <w:r w:rsidRPr="00EF2773">
        <w:rPr>
          <w:b/>
        </w:rPr>
        <w:t>Связь с рабочей программой воспитания школы</w:t>
      </w:r>
    </w:p>
    <w:p w:rsidR="00727020" w:rsidRPr="00EF2773" w:rsidRDefault="00727020" w:rsidP="00EF2773">
      <w:pPr>
        <w:jc w:val="center"/>
        <w:rPr>
          <w:b/>
        </w:rPr>
      </w:pPr>
    </w:p>
    <w:p w:rsidR="00EF21DB" w:rsidRDefault="00EF2773" w:rsidP="00EF21DB">
      <w:r>
        <w:t>Реализация педагогическими работниками воспитательного потенциала уроков «физической культуры» предполагает следующее:</w:t>
      </w:r>
    </w:p>
    <w:p w:rsidR="00EF2773" w:rsidRDefault="00EF2773" w:rsidP="00EF2773">
      <w:pPr>
        <w:ind w:firstLine="709"/>
        <w:rPr>
          <w:szCs w:val="24"/>
        </w:rPr>
      </w:pPr>
      <w:r w:rsidRPr="00EF2773">
        <w:rPr>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EF2773" w:rsidRDefault="00EF2773" w:rsidP="00EF2773">
      <w:pPr>
        <w:ind w:firstLine="709"/>
        <w:rPr>
          <w:szCs w:val="24"/>
        </w:rPr>
      </w:pPr>
      <w:r w:rsidRPr="00EF2773">
        <w:rPr>
          <w:szCs w:val="24"/>
        </w:rPr>
        <w:t xml:space="preserve">- побуждение обучающихся соблюдать на уроке общепринятые нормы поведения, правила общения со старшими (педагогическими работниками) и </w:t>
      </w:r>
      <w:r w:rsidRPr="00EF2773">
        <w:rPr>
          <w:szCs w:val="24"/>
        </w:rPr>
        <w:lastRenderedPageBreak/>
        <w:t>сверстниками (обучающимися), принципы учебной дисциплины и самоорганизации;</w:t>
      </w:r>
    </w:p>
    <w:p w:rsidR="00727020" w:rsidRPr="00727020" w:rsidRDefault="00727020" w:rsidP="00727020">
      <w:pPr>
        <w:ind w:firstLine="709"/>
        <w:rPr>
          <w:szCs w:val="24"/>
        </w:rPr>
      </w:pPr>
      <w:r w:rsidRPr="00727020">
        <w:rPr>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727020" w:rsidRPr="00727020" w:rsidRDefault="00727020" w:rsidP="00727020">
      <w:pPr>
        <w:ind w:firstLine="709"/>
        <w:rPr>
          <w:szCs w:val="24"/>
        </w:rPr>
      </w:pPr>
      <w:r w:rsidRPr="00727020">
        <w:rPr>
          <w:szCs w:val="24"/>
        </w:rPr>
        <w:t xml:space="preserve">- включение в урок игровых процедур, которые помогают поддержать мотивацию </w:t>
      </w:r>
      <w:proofErr w:type="gramStart"/>
      <w:r w:rsidRPr="00727020">
        <w:rPr>
          <w:szCs w:val="24"/>
        </w:rPr>
        <w:t>обучающихся</w:t>
      </w:r>
      <w:r>
        <w:rPr>
          <w:szCs w:val="24"/>
        </w:rPr>
        <w:t xml:space="preserve"> </w:t>
      </w:r>
      <w:r w:rsidRPr="00727020">
        <w:rPr>
          <w:szCs w:val="24"/>
        </w:rPr>
        <w:t>,</w:t>
      </w:r>
      <w:proofErr w:type="gramEnd"/>
      <w:r w:rsidRPr="00727020">
        <w:rPr>
          <w:szCs w:val="24"/>
        </w:rPr>
        <w:t xml:space="preserve"> налаживанию позитивных межличностных отношений</w:t>
      </w:r>
      <w:r>
        <w:rPr>
          <w:szCs w:val="24"/>
        </w:rPr>
        <w:t xml:space="preserve"> на уроках физкультуры</w:t>
      </w:r>
      <w:r w:rsidRPr="00727020">
        <w:rPr>
          <w:szCs w:val="24"/>
        </w:rPr>
        <w:t>, помогают установлению доброжелательной атмосферы во время урока;</w:t>
      </w:r>
    </w:p>
    <w:p w:rsidR="00727020" w:rsidRPr="00727020" w:rsidRDefault="00727020" w:rsidP="00727020">
      <w:pPr>
        <w:ind w:firstLine="709"/>
        <w:rPr>
          <w:szCs w:val="24"/>
        </w:rPr>
      </w:pPr>
      <w:r w:rsidRPr="00727020">
        <w:rPr>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27020" w:rsidRPr="00727020" w:rsidRDefault="00727020" w:rsidP="00727020">
      <w:pPr>
        <w:ind w:firstLine="709"/>
        <w:rPr>
          <w:szCs w:val="24"/>
        </w:rPr>
      </w:pPr>
      <w:r w:rsidRPr="00727020">
        <w:rPr>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Pr>
          <w:szCs w:val="24"/>
        </w:rPr>
        <w:t xml:space="preserve"> физическая культура </w:t>
      </w:r>
      <w:r w:rsidRPr="00727020">
        <w:rPr>
          <w:szCs w:val="24"/>
        </w:rPr>
        <w:t>» на уровне основного общего образования».</w:t>
      </w:r>
    </w:p>
    <w:p w:rsidR="00727020" w:rsidRDefault="00727020" w:rsidP="00727020"/>
    <w:p w:rsidR="00727020" w:rsidRPr="00EF2773" w:rsidRDefault="00727020" w:rsidP="00EF2773">
      <w:pPr>
        <w:ind w:firstLine="709"/>
        <w:rPr>
          <w:szCs w:val="24"/>
        </w:rPr>
      </w:pPr>
    </w:p>
    <w:p w:rsidR="00EF2773" w:rsidRPr="00EF2773" w:rsidRDefault="00EF2773" w:rsidP="00EF2773">
      <w:pPr>
        <w:ind w:firstLine="709"/>
        <w:rPr>
          <w:szCs w:val="24"/>
        </w:rPr>
      </w:pPr>
    </w:p>
    <w:p w:rsidR="00EF2773" w:rsidRDefault="00EF2773" w:rsidP="00EF21DB"/>
    <w:p w:rsidR="00EF21DB" w:rsidRDefault="002B1770" w:rsidP="00EF21DB">
      <w:pPr>
        <w:rPr>
          <w:rFonts w:eastAsia="Times New Roman"/>
          <w:b/>
          <w:color w:val="000000"/>
        </w:rPr>
      </w:pPr>
      <w:r>
        <w:rPr>
          <w:rFonts w:eastAsia="Times New Roman"/>
          <w:b/>
          <w:color w:val="000000"/>
        </w:rPr>
        <w:t>Планируемые результаты</w:t>
      </w:r>
      <w:r w:rsidR="00CF045C">
        <w:rPr>
          <w:rFonts w:eastAsia="Times New Roman"/>
          <w:b/>
          <w:color w:val="000000"/>
        </w:rPr>
        <w:t xml:space="preserve"> освоения учебного предмета « физическая культура »</w:t>
      </w:r>
    </w:p>
    <w:p w:rsidR="001B339A" w:rsidRDefault="001B339A" w:rsidP="00EF21DB">
      <w:pPr>
        <w:rPr>
          <w:rFonts w:eastAsia="Times New Roman"/>
          <w:b/>
          <w:color w:val="000000"/>
        </w:rPr>
      </w:pPr>
    </w:p>
    <w:p w:rsidR="005D2EF0" w:rsidRPr="005D2EF0" w:rsidRDefault="005D2EF0" w:rsidP="005D2EF0">
      <w:pPr>
        <w:tabs>
          <w:tab w:val="left" w:pos="709"/>
        </w:tabs>
        <w:jc w:val="center"/>
        <w:rPr>
          <w:color w:val="000000" w:themeColor="text1"/>
        </w:rPr>
      </w:pPr>
      <w:r w:rsidRPr="005D2EF0">
        <w:rPr>
          <w:color w:val="000000" w:themeColor="text1"/>
        </w:rPr>
        <w:t>ЛИЧНОСТНЫЕ РЕЗУЛЬТАТЫ</w:t>
      </w:r>
    </w:p>
    <w:p w:rsidR="005D2EF0" w:rsidRPr="005D2EF0" w:rsidRDefault="005D2EF0" w:rsidP="005D2EF0">
      <w:pPr>
        <w:pStyle w:val="af2"/>
        <w:tabs>
          <w:tab w:val="left" w:pos="709"/>
        </w:tabs>
        <w:spacing w:before="57"/>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sz w:val="28"/>
          <w:szCs w:val="28"/>
          <w:lang w:val="ru-RU"/>
        </w:rPr>
        <w:t>Личностные результаты освоения учебного предмета «Физическая культура» на уровне начального общего образования</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достигаются в единстве учебной и воспитательной деятельно</w:t>
      </w:r>
      <w:r w:rsidRPr="005D2EF0">
        <w:rPr>
          <w:rFonts w:ascii="Times New Roman" w:hAnsi="Times New Roman" w:cs="Times New Roman"/>
          <w:color w:val="000000" w:themeColor="text1"/>
          <w:w w:val="95"/>
          <w:sz w:val="28"/>
          <w:szCs w:val="28"/>
          <w:lang w:val="ru-RU"/>
        </w:rPr>
        <w:t>сти организации в соответствии с традиционными российскими</w:t>
      </w:r>
      <w:r w:rsidRPr="005D2EF0">
        <w:rPr>
          <w:rFonts w:ascii="Times New Roman" w:hAnsi="Times New Roman" w:cs="Times New Roman"/>
          <w:color w:val="000000" w:themeColor="text1"/>
          <w:spacing w:val="1"/>
          <w:w w:val="95"/>
          <w:sz w:val="28"/>
          <w:szCs w:val="28"/>
          <w:lang w:val="ru-RU"/>
        </w:rPr>
        <w:t xml:space="preserve"> </w:t>
      </w:r>
      <w:r w:rsidRPr="005D2EF0">
        <w:rPr>
          <w:rFonts w:ascii="Times New Roman" w:hAnsi="Times New Roman" w:cs="Times New Roman"/>
          <w:color w:val="000000" w:themeColor="text1"/>
          <w:sz w:val="28"/>
          <w:szCs w:val="28"/>
          <w:lang w:val="ru-RU"/>
        </w:rPr>
        <w:t>социокультурными</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и</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духовно-нравственными</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ценностями,</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w w:val="95"/>
          <w:sz w:val="28"/>
          <w:szCs w:val="28"/>
          <w:lang w:val="ru-RU"/>
        </w:rPr>
        <w:t>принятыми в обществе правилами и нормами поведения и спо</w:t>
      </w:r>
      <w:r w:rsidRPr="005D2EF0">
        <w:rPr>
          <w:rFonts w:ascii="Times New Roman" w:hAnsi="Times New Roman" w:cs="Times New Roman"/>
          <w:color w:val="000000" w:themeColor="text1"/>
          <w:spacing w:val="-1"/>
          <w:sz w:val="28"/>
          <w:szCs w:val="28"/>
          <w:lang w:val="ru-RU"/>
        </w:rPr>
        <w:t xml:space="preserve">собствуют процессам </w:t>
      </w:r>
      <w:r w:rsidRPr="005D2EF0">
        <w:rPr>
          <w:rFonts w:ascii="Times New Roman" w:hAnsi="Times New Roman" w:cs="Times New Roman"/>
          <w:color w:val="000000" w:themeColor="text1"/>
          <w:sz w:val="28"/>
          <w:szCs w:val="28"/>
          <w:lang w:val="ru-RU"/>
        </w:rPr>
        <w:t>самопознания, самовоспитания и саморазвития,</w:t>
      </w:r>
      <w:r w:rsidRPr="005D2EF0">
        <w:rPr>
          <w:rFonts w:ascii="Times New Roman" w:hAnsi="Times New Roman" w:cs="Times New Roman"/>
          <w:color w:val="000000" w:themeColor="text1"/>
          <w:spacing w:val="-2"/>
          <w:sz w:val="28"/>
          <w:szCs w:val="28"/>
          <w:lang w:val="ru-RU"/>
        </w:rPr>
        <w:t xml:space="preserve"> </w:t>
      </w:r>
      <w:r w:rsidRPr="005D2EF0">
        <w:rPr>
          <w:rFonts w:ascii="Times New Roman" w:hAnsi="Times New Roman" w:cs="Times New Roman"/>
          <w:color w:val="000000" w:themeColor="text1"/>
          <w:sz w:val="28"/>
          <w:szCs w:val="28"/>
          <w:lang w:val="ru-RU"/>
        </w:rPr>
        <w:t>формирования</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внутренней</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позиции</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личности.</w:t>
      </w:r>
    </w:p>
    <w:p w:rsidR="005D2EF0" w:rsidRPr="005D2EF0" w:rsidRDefault="005D2EF0" w:rsidP="005D2EF0">
      <w:pPr>
        <w:pStyle w:val="af2"/>
        <w:tabs>
          <w:tab w:val="left" w:pos="709"/>
        </w:tabs>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spacing w:val="-1"/>
          <w:sz w:val="28"/>
          <w:szCs w:val="28"/>
          <w:lang w:val="ru-RU"/>
        </w:rPr>
        <w:t>Личностные</w:t>
      </w:r>
      <w:r w:rsidRPr="005D2EF0">
        <w:rPr>
          <w:rFonts w:ascii="Times New Roman" w:hAnsi="Times New Roman" w:cs="Times New Roman"/>
          <w:color w:val="000000" w:themeColor="text1"/>
          <w:spacing w:val="-15"/>
          <w:sz w:val="28"/>
          <w:szCs w:val="28"/>
          <w:lang w:val="ru-RU"/>
        </w:rPr>
        <w:t xml:space="preserve"> </w:t>
      </w:r>
      <w:r w:rsidRPr="005D2EF0">
        <w:rPr>
          <w:rFonts w:ascii="Times New Roman" w:hAnsi="Times New Roman" w:cs="Times New Roman"/>
          <w:color w:val="000000" w:themeColor="text1"/>
          <w:sz w:val="28"/>
          <w:szCs w:val="28"/>
          <w:lang w:val="ru-RU"/>
        </w:rPr>
        <w:t>результаты</w:t>
      </w:r>
      <w:r w:rsidRPr="005D2EF0">
        <w:rPr>
          <w:rFonts w:ascii="Times New Roman" w:hAnsi="Times New Roman" w:cs="Times New Roman"/>
          <w:color w:val="000000" w:themeColor="text1"/>
          <w:spacing w:val="-14"/>
          <w:sz w:val="28"/>
          <w:szCs w:val="28"/>
          <w:lang w:val="ru-RU"/>
        </w:rPr>
        <w:t xml:space="preserve"> </w:t>
      </w:r>
      <w:r w:rsidRPr="005D2EF0">
        <w:rPr>
          <w:rFonts w:ascii="Times New Roman" w:hAnsi="Times New Roman" w:cs="Times New Roman"/>
          <w:color w:val="000000" w:themeColor="text1"/>
          <w:sz w:val="28"/>
          <w:szCs w:val="28"/>
          <w:lang w:val="ru-RU"/>
        </w:rPr>
        <w:t>должны</w:t>
      </w:r>
      <w:r w:rsidRPr="005D2EF0">
        <w:rPr>
          <w:rFonts w:ascii="Times New Roman" w:hAnsi="Times New Roman" w:cs="Times New Roman"/>
          <w:color w:val="000000" w:themeColor="text1"/>
          <w:spacing w:val="-15"/>
          <w:sz w:val="28"/>
          <w:szCs w:val="28"/>
          <w:lang w:val="ru-RU"/>
        </w:rPr>
        <w:t xml:space="preserve"> </w:t>
      </w:r>
      <w:r w:rsidRPr="005D2EF0">
        <w:rPr>
          <w:rFonts w:ascii="Times New Roman" w:hAnsi="Times New Roman" w:cs="Times New Roman"/>
          <w:color w:val="000000" w:themeColor="text1"/>
          <w:sz w:val="28"/>
          <w:szCs w:val="28"/>
          <w:lang w:val="ru-RU"/>
        </w:rPr>
        <w:t>отражать</w:t>
      </w:r>
      <w:r w:rsidRPr="005D2EF0">
        <w:rPr>
          <w:rFonts w:ascii="Times New Roman" w:hAnsi="Times New Roman" w:cs="Times New Roman"/>
          <w:color w:val="000000" w:themeColor="text1"/>
          <w:spacing w:val="-14"/>
          <w:sz w:val="28"/>
          <w:szCs w:val="28"/>
          <w:lang w:val="ru-RU"/>
        </w:rPr>
        <w:t xml:space="preserve"> </w:t>
      </w:r>
      <w:r w:rsidRPr="005D2EF0">
        <w:rPr>
          <w:rFonts w:ascii="Times New Roman" w:hAnsi="Times New Roman" w:cs="Times New Roman"/>
          <w:color w:val="000000" w:themeColor="text1"/>
          <w:sz w:val="28"/>
          <w:szCs w:val="28"/>
          <w:lang w:val="ru-RU"/>
        </w:rPr>
        <w:t>готовность</w:t>
      </w:r>
      <w:r w:rsidRPr="005D2EF0">
        <w:rPr>
          <w:rFonts w:ascii="Times New Roman" w:hAnsi="Times New Roman" w:cs="Times New Roman"/>
          <w:color w:val="000000" w:themeColor="text1"/>
          <w:spacing w:val="-15"/>
          <w:sz w:val="28"/>
          <w:szCs w:val="28"/>
          <w:lang w:val="ru-RU"/>
        </w:rPr>
        <w:t xml:space="preserve"> </w:t>
      </w:r>
      <w:r w:rsidRPr="005D2EF0">
        <w:rPr>
          <w:rFonts w:ascii="Times New Roman" w:hAnsi="Times New Roman" w:cs="Times New Roman"/>
          <w:color w:val="000000" w:themeColor="text1"/>
          <w:sz w:val="28"/>
          <w:szCs w:val="28"/>
          <w:lang w:val="ru-RU"/>
        </w:rPr>
        <w:t>обуча</w:t>
      </w:r>
      <w:r w:rsidRPr="005D2EF0">
        <w:rPr>
          <w:rFonts w:ascii="Times New Roman" w:hAnsi="Times New Roman" w:cs="Times New Roman"/>
          <w:color w:val="000000" w:themeColor="text1"/>
          <w:w w:val="95"/>
          <w:sz w:val="28"/>
          <w:szCs w:val="28"/>
          <w:lang w:val="ru-RU"/>
        </w:rPr>
        <w:t>ющихся руководствоваться ценностями и приобретение перво</w:t>
      </w:r>
      <w:r w:rsidRPr="005D2EF0">
        <w:rPr>
          <w:rFonts w:ascii="Times New Roman" w:hAnsi="Times New Roman" w:cs="Times New Roman"/>
          <w:color w:val="000000" w:themeColor="text1"/>
          <w:sz w:val="28"/>
          <w:szCs w:val="28"/>
          <w:lang w:val="ru-RU"/>
        </w:rPr>
        <w:t>начального</w:t>
      </w:r>
      <w:r w:rsidRPr="005D2EF0">
        <w:rPr>
          <w:rFonts w:ascii="Times New Roman" w:hAnsi="Times New Roman" w:cs="Times New Roman"/>
          <w:color w:val="000000" w:themeColor="text1"/>
          <w:spacing w:val="5"/>
          <w:sz w:val="28"/>
          <w:szCs w:val="28"/>
          <w:lang w:val="ru-RU"/>
        </w:rPr>
        <w:t xml:space="preserve"> </w:t>
      </w:r>
      <w:r w:rsidRPr="005D2EF0">
        <w:rPr>
          <w:rFonts w:ascii="Times New Roman" w:hAnsi="Times New Roman" w:cs="Times New Roman"/>
          <w:color w:val="000000" w:themeColor="text1"/>
          <w:sz w:val="28"/>
          <w:szCs w:val="28"/>
          <w:lang w:val="ru-RU"/>
        </w:rPr>
        <w:t>опыта</w:t>
      </w:r>
      <w:r w:rsidRPr="005D2EF0">
        <w:rPr>
          <w:rFonts w:ascii="Times New Roman" w:hAnsi="Times New Roman" w:cs="Times New Roman"/>
          <w:color w:val="000000" w:themeColor="text1"/>
          <w:spacing w:val="6"/>
          <w:sz w:val="28"/>
          <w:szCs w:val="28"/>
          <w:lang w:val="ru-RU"/>
        </w:rPr>
        <w:t xml:space="preserve"> </w:t>
      </w:r>
      <w:r w:rsidRPr="005D2EF0">
        <w:rPr>
          <w:rFonts w:ascii="Times New Roman" w:hAnsi="Times New Roman" w:cs="Times New Roman"/>
          <w:color w:val="000000" w:themeColor="text1"/>
          <w:sz w:val="28"/>
          <w:szCs w:val="28"/>
          <w:lang w:val="ru-RU"/>
        </w:rPr>
        <w:t>деятельности</w:t>
      </w:r>
      <w:r w:rsidRPr="005D2EF0">
        <w:rPr>
          <w:rFonts w:ascii="Times New Roman" w:hAnsi="Times New Roman" w:cs="Times New Roman"/>
          <w:color w:val="000000" w:themeColor="text1"/>
          <w:spacing w:val="6"/>
          <w:sz w:val="28"/>
          <w:szCs w:val="28"/>
          <w:lang w:val="ru-RU"/>
        </w:rPr>
        <w:t xml:space="preserve"> </w:t>
      </w:r>
      <w:r w:rsidRPr="005D2EF0">
        <w:rPr>
          <w:rFonts w:ascii="Times New Roman" w:hAnsi="Times New Roman" w:cs="Times New Roman"/>
          <w:color w:val="000000" w:themeColor="text1"/>
          <w:sz w:val="28"/>
          <w:szCs w:val="28"/>
          <w:lang w:val="ru-RU"/>
        </w:rPr>
        <w:t>на</w:t>
      </w:r>
      <w:r w:rsidRPr="005D2EF0">
        <w:rPr>
          <w:rFonts w:ascii="Times New Roman" w:hAnsi="Times New Roman" w:cs="Times New Roman"/>
          <w:color w:val="000000" w:themeColor="text1"/>
          <w:spacing w:val="6"/>
          <w:sz w:val="28"/>
          <w:szCs w:val="28"/>
          <w:lang w:val="ru-RU"/>
        </w:rPr>
        <w:t xml:space="preserve"> </w:t>
      </w:r>
      <w:r w:rsidRPr="005D2EF0">
        <w:rPr>
          <w:rFonts w:ascii="Times New Roman" w:hAnsi="Times New Roman" w:cs="Times New Roman"/>
          <w:color w:val="000000" w:themeColor="text1"/>
          <w:sz w:val="28"/>
          <w:szCs w:val="28"/>
          <w:lang w:val="ru-RU"/>
        </w:rPr>
        <w:t>их</w:t>
      </w:r>
      <w:r w:rsidRPr="005D2EF0">
        <w:rPr>
          <w:rFonts w:ascii="Times New Roman" w:hAnsi="Times New Roman" w:cs="Times New Roman"/>
          <w:color w:val="000000" w:themeColor="text1"/>
          <w:spacing w:val="6"/>
          <w:sz w:val="28"/>
          <w:szCs w:val="28"/>
          <w:lang w:val="ru-RU"/>
        </w:rPr>
        <w:t xml:space="preserve"> </w:t>
      </w:r>
      <w:r w:rsidRPr="005D2EF0">
        <w:rPr>
          <w:rFonts w:ascii="Times New Roman" w:hAnsi="Times New Roman" w:cs="Times New Roman"/>
          <w:color w:val="000000" w:themeColor="text1"/>
          <w:sz w:val="28"/>
          <w:szCs w:val="28"/>
          <w:lang w:val="ru-RU"/>
        </w:rPr>
        <w:t>основе:</w:t>
      </w:r>
    </w:p>
    <w:p w:rsidR="0069427F" w:rsidRPr="0069427F" w:rsidRDefault="0069427F" w:rsidP="005E2470">
      <w:pPr>
        <w:tabs>
          <w:tab w:val="left" w:pos="709"/>
        </w:tabs>
        <w:ind w:firstLine="567"/>
        <w:rPr>
          <w:color w:val="000000" w:themeColor="text1"/>
        </w:rPr>
      </w:pPr>
      <w:r w:rsidRPr="0069427F">
        <w:rPr>
          <w:color w:val="000000" w:themeColor="text1"/>
        </w:rPr>
        <w:t>-активное включение в общении и взаимодействи</w:t>
      </w:r>
      <w:r w:rsidR="005E2470">
        <w:rPr>
          <w:color w:val="000000" w:themeColor="text1"/>
        </w:rPr>
        <w:t xml:space="preserve">е со сверстниками на принципах </w:t>
      </w:r>
      <w:r w:rsidRPr="0069427F">
        <w:rPr>
          <w:color w:val="000000" w:themeColor="text1"/>
        </w:rPr>
        <w:t xml:space="preserve">уважения и доброжелательности, взаимопомощи и сопереживания; </w:t>
      </w:r>
    </w:p>
    <w:p w:rsidR="0069427F" w:rsidRPr="0069427F" w:rsidRDefault="0069427F" w:rsidP="005E2470">
      <w:pPr>
        <w:tabs>
          <w:tab w:val="left" w:pos="709"/>
        </w:tabs>
        <w:ind w:firstLine="567"/>
        <w:rPr>
          <w:color w:val="000000" w:themeColor="text1"/>
        </w:rPr>
      </w:pPr>
      <w:r w:rsidRPr="0069427F">
        <w:rPr>
          <w:color w:val="000000" w:themeColor="text1"/>
        </w:rPr>
        <w:t xml:space="preserve"> -проявление положительных качеств личности </w:t>
      </w:r>
      <w:r w:rsidR="005E2470">
        <w:rPr>
          <w:color w:val="000000" w:themeColor="text1"/>
        </w:rPr>
        <w:t xml:space="preserve">и управление своими эмоциями в </w:t>
      </w:r>
      <w:r w:rsidRPr="0069427F">
        <w:rPr>
          <w:color w:val="000000" w:themeColor="text1"/>
        </w:rPr>
        <w:t xml:space="preserve">различных (нестандартных) ситуациях и условиях; </w:t>
      </w:r>
    </w:p>
    <w:p w:rsidR="0069427F" w:rsidRPr="0069427F" w:rsidRDefault="0069427F" w:rsidP="005E2470">
      <w:pPr>
        <w:tabs>
          <w:tab w:val="left" w:pos="709"/>
        </w:tabs>
        <w:ind w:firstLine="567"/>
        <w:rPr>
          <w:color w:val="000000" w:themeColor="text1"/>
        </w:rPr>
      </w:pPr>
      <w:r w:rsidRPr="0069427F">
        <w:rPr>
          <w:color w:val="000000" w:themeColor="text1"/>
        </w:rPr>
        <w:t xml:space="preserve"> -проявление дисциплинированности, трудолюбия и упорства в достижении</w:t>
      </w:r>
      <w:r w:rsidR="005E2470">
        <w:rPr>
          <w:color w:val="000000" w:themeColor="text1"/>
        </w:rPr>
        <w:t xml:space="preserve"> </w:t>
      </w:r>
      <w:r w:rsidRPr="0069427F">
        <w:rPr>
          <w:color w:val="000000" w:themeColor="text1"/>
        </w:rPr>
        <w:t xml:space="preserve">поставленных целей; </w:t>
      </w:r>
    </w:p>
    <w:p w:rsidR="0069427F" w:rsidRPr="0069427F" w:rsidRDefault="0069427F" w:rsidP="005E2470">
      <w:pPr>
        <w:tabs>
          <w:tab w:val="left" w:pos="709"/>
        </w:tabs>
        <w:ind w:firstLine="567"/>
        <w:rPr>
          <w:color w:val="000000" w:themeColor="text1"/>
        </w:rPr>
      </w:pPr>
      <w:r w:rsidRPr="0069427F">
        <w:rPr>
          <w:color w:val="000000" w:themeColor="text1"/>
        </w:rPr>
        <w:lastRenderedPageBreak/>
        <w:t xml:space="preserve"> -оказание бескорыстной помощи своим сверст</w:t>
      </w:r>
      <w:r w:rsidR="005E2470">
        <w:rPr>
          <w:color w:val="000000" w:themeColor="text1"/>
        </w:rPr>
        <w:t xml:space="preserve">никам, нахождение сними общего </w:t>
      </w:r>
      <w:r w:rsidRPr="0069427F">
        <w:rPr>
          <w:color w:val="000000" w:themeColor="text1"/>
        </w:rPr>
        <w:t xml:space="preserve">языка и общих интересов. </w:t>
      </w:r>
    </w:p>
    <w:p w:rsidR="005D2EF0" w:rsidRPr="005D2EF0" w:rsidRDefault="005D2EF0" w:rsidP="005D2EF0">
      <w:pPr>
        <w:tabs>
          <w:tab w:val="left" w:pos="709"/>
        </w:tabs>
        <w:jc w:val="center"/>
        <w:rPr>
          <w:color w:val="000000" w:themeColor="text1"/>
        </w:rPr>
      </w:pPr>
      <w:r w:rsidRPr="005D2EF0">
        <w:rPr>
          <w:color w:val="000000" w:themeColor="text1"/>
        </w:rPr>
        <w:t>МЕТАПРЕДМЕТНЫЕ РЕЗУЛЬТАТЫ</w:t>
      </w:r>
    </w:p>
    <w:p w:rsidR="005D2EF0" w:rsidRPr="005D2EF0" w:rsidRDefault="005D2EF0" w:rsidP="005D2EF0">
      <w:pPr>
        <w:pStyle w:val="af2"/>
        <w:tabs>
          <w:tab w:val="left" w:pos="709"/>
        </w:tabs>
        <w:spacing w:before="57"/>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w w:val="95"/>
          <w:sz w:val="28"/>
          <w:szCs w:val="28"/>
          <w:lang w:val="ru-RU"/>
        </w:rPr>
        <w:t>Метапредметные результаты отражают достижения учащихся</w:t>
      </w:r>
      <w:r w:rsidRPr="005D2EF0">
        <w:rPr>
          <w:rFonts w:ascii="Times New Roman" w:hAnsi="Times New Roman" w:cs="Times New Roman"/>
          <w:color w:val="000000" w:themeColor="text1"/>
          <w:spacing w:val="1"/>
          <w:w w:val="95"/>
          <w:sz w:val="28"/>
          <w:szCs w:val="28"/>
          <w:lang w:val="ru-RU"/>
        </w:rPr>
        <w:t xml:space="preserve"> </w:t>
      </w:r>
      <w:r w:rsidRPr="005D2EF0">
        <w:rPr>
          <w:rFonts w:ascii="Times New Roman" w:hAnsi="Times New Roman" w:cs="Times New Roman"/>
          <w:color w:val="000000" w:themeColor="text1"/>
          <w:sz w:val="28"/>
          <w:szCs w:val="28"/>
          <w:lang w:val="ru-RU"/>
        </w:rPr>
        <w:t>в овладении познавательными, коммуникативными и регулятивными</w:t>
      </w:r>
      <w:r w:rsidRPr="005D2EF0">
        <w:rPr>
          <w:rFonts w:ascii="Times New Roman" w:hAnsi="Times New Roman" w:cs="Times New Roman"/>
          <w:color w:val="000000" w:themeColor="text1"/>
          <w:spacing w:val="18"/>
          <w:sz w:val="28"/>
          <w:szCs w:val="28"/>
          <w:lang w:val="ru-RU"/>
        </w:rPr>
        <w:t xml:space="preserve"> </w:t>
      </w:r>
      <w:r w:rsidRPr="005D2EF0">
        <w:rPr>
          <w:rFonts w:ascii="Times New Roman" w:hAnsi="Times New Roman" w:cs="Times New Roman"/>
          <w:color w:val="000000" w:themeColor="text1"/>
          <w:sz w:val="28"/>
          <w:szCs w:val="28"/>
          <w:lang w:val="ru-RU"/>
        </w:rPr>
        <w:t>универсальными</w:t>
      </w:r>
      <w:r w:rsidRPr="005D2EF0">
        <w:rPr>
          <w:rFonts w:ascii="Times New Roman" w:hAnsi="Times New Roman" w:cs="Times New Roman"/>
          <w:color w:val="000000" w:themeColor="text1"/>
          <w:spacing w:val="19"/>
          <w:sz w:val="28"/>
          <w:szCs w:val="28"/>
          <w:lang w:val="ru-RU"/>
        </w:rPr>
        <w:t xml:space="preserve"> </w:t>
      </w:r>
      <w:r w:rsidRPr="005D2EF0">
        <w:rPr>
          <w:rFonts w:ascii="Times New Roman" w:hAnsi="Times New Roman" w:cs="Times New Roman"/>
          <w:color w:val="000000" w:themeColor="text1"/>
          <w:sz w:val="28"/>
          <w:szCs w:val="28"/>
          <w:lang w:val="ru-RU"/>
        </w:rPr>
        <w:t>учебными</w:t>
      </w:r>
      <w:r w:rsidRPr="005D2EF0">
        <w:rPr>
          <w:rFonts w:ascii="Times New Roman" w:hAnsi="Times New Roman" w:cs="Times New Roman"/>
          <w:color w:val="000000" w:themeColor="text1"/>
          <w:spacing w:val="18"/>
          <w:sz w:val="28"/>
          <w:szCs w:val="28"/>
          <w:lang w:val="ru-RU"/>
        </w:rPr>
        <w:t xml:space="preserve"> </w:t>
      </w:r>
      <w:r w:rsidRPr="005D2EF0">
        <w:rPr>
          <w:rFonts w:ascii="Times New Roman" w:hAnsi="Times New Roman" w:cs="Times New Roman"/>
          <w:color w:val="000000" w:themeColor="text1"/>
          <w:sz w:val="28"/>
          <w:szCs w:val="28"/>
          <w:lang w:val="ru-RU"/>
        </w:rPr>
        <w:t>действиями,</w:t>
      </w:r>
      <w:r w:rsidRPr="005D2EF0">
        <w:rPr>
          <w:rFonts w:ascii="Times New Roman" w:hAnsi="Times New Roman" w:cs="Times New Roman"/>
          <w:color w:val="000000" w:themeColor="text1"/>
          <w:spacing w:val="19"/>
          <w:sz w:val="28"/>
          <w:szCs w:val="28"/>
          <w:lang w:val="ru-RU"/>
        </w:rPr>
        <w:t xml:space="preserve"> </w:t>
      </w:r>
      <w:r w:rsidRPr="005D2EF0">
        <w:rPr>
          <w:rFonts w:ascii="Times New Roman" w:hAnsi="Times New Roman" w:cs="Times New Roman"/>
          <w:color w:val="000000" w:themeColor="text1"/>
          <w:sz w:val="28"/>
          <w:szCs w:val="28"/>
          <w:lang w:val="ru-RU"/>
        </w:rPr>
        <w:t>умения</w:t>
      </w:r>
      <w:r w:rsidRPr="005D2EF0">
        <w:rPr>
          <w:rFonts w:ascii="Times New Roman" w:hAnsi="Times New Roman" w:cs="Times New Roman"/>
          <w:color w:val="000000" w:themeColor="text1"/>
          <w:spacing w:val="19"/>
          <w:sz w:val="28"/>
          <w:szCs w:val="28"/>
          <w:lang w:val="ru-RU"/>
        </w:rPr>
        <w:t xml:space="preserve"> </w:t>
      </w:r>
      <w:r w:rsidRPr="005D2EF0">
        <w:rPr>
          <w:rFonts w:ascii="Times New Roman" w:hAnsi="Times New Roman" w:cs="Times New Roman"/>
          <w:color w:val="000000" w:themeColor="text1"/>
          <w:sz w:val="28"/>
          <w:szCs w:val="28"/>
          <w:lang w:val="ru-RU"/>
        </w:rPr>
        <w:t>их</w:t>
      </w:r>
      <w:r w:rsidRPr="005D2EF0">
        <w:rPr>
          <w:rFonts w:ascii="Times New Roman" w:hAnsi="Times New Roman" w:cs="Times New Roman"/>
          <w:color w:val="000000" w:themeColor="text1"/>
          <w:w w:val="95"/>
          <w:sz w:val="28"/>
          <w:szCs w:val="28"/>
          <w:lang w:val="ru-RU"/>
        </w:rPr>
        <w:t xml:space="preserve"> использовать в практической деятельности. Метапредметные ре</w:t>
      </w:r>
      <w:r w:rsidRPr="005D2EF0">
        <w:rPr>
          <w:rFonts w:ascii="Times New Roman" w:hAnsi="Times New Roman" w:cs="Times New Roman"/>
          <w:color w:val="000000" w:themeColor="text1"/>
          <w:spacing w:val="-3"/>
          <w:sz w:val="28"/>
          <w:szCs w:val="28"/>
          <w:lang w:val="ru-RU"/>
        </w:rPr>
        <w:t>зультаты</w:t>
      </w:r>
      <w:r w:rsidRPr="005D2EF0">
        <w:rPr>
          <w:rFonts w:ascii="Times New Roman" w:hAnsi="Times New Roman" w:cs="Times New Roman"/>
          <w:color w:val="000000" w:themeColor="text1"/>
          <w:spacing w:val="-13"/>
          <w:sz w:val="28"/>
          <w:szCs w:val="28"/>
          <w:lang w:val="ru-RU"/>
        </w:rPr>
        <w:t xml:space="preserve"> </w:t>
      </w:r>
      <w:r w:rsidRPr="005D2EF0">
        <w:rPr>
          <w:rFonts w:ascii="Times New Roman" w:hAnsi="Times New Roman" w:cs="Times New Roman"/>
          <w:color w:val="000000" w:themeColor="text1"/>
          <w:spacing w:val="-3"/>
          <w:sz w:val="28"/>
          <w:szCs w:val="28"/>
          <w:lang w:val="ru-RU"/>
        </w:rPr>
        <w:t>формируются</w:t>
      </w:r>
      <w:r w:rsidRPr="005D2EF0">
        <w:rPr>
          <w:rFonts w:ascii="Times New Roman" w:hAnsi="Times New Roman" w:cs="Times New Roman"/>
          <w:color w:val="000000" w:themeColor="text1"/>
          <w:spacing w:val="-13"/>
          <w:sz w:val="28"/>
          <w:szCs w:val="28"/>
          <w:lang w:val="ru-RU"/>
        </w:rPr>
        <w:t xml:space="preserve"> </w:t>
      </w:r>
      <w:r w:rsidRPr="005D2EF0">
        <w:rPr>
          <w:rFonts w:ascii="Times New Roman" w:hAnsi="Times New Roman" w:cs="Times New Roman"/>
          <w:color w:val="000000" w:themeColor="text1"/>
          <w:spacing w:val="-2"/>
          <w:sz w:val="28"/>
          <w:szCs w:val="28"/>
          <w:lang w:val="ru-RU"/>
        </w:rPr>
        <w:t>на</w:t>
      </w:r>
      <w:r w:rsidRPr="005D2EF0">
        <w:rPr>
          <w:rFonts w:ascii="Times New Roman" w:hAnsi="Times New Roman" w:cs="Times New Roman"/>
          <w:color w:val="000000" w:themeColor="text1"/>
          <w:spacing w:val="-13"/>
          <w:sz w:val="28"/>
          <w:szCs w:val="28"/>
          <w:lang w:val="ru-RU"/>
        </w:rPr>
        <w:t xml:space="preserve"> </w:t>
      </w:r>
      <w:r w:rsidRPr="005D2EF0">
        <w:rPr>
          <w:rFonts w:ascii="Times New Roman" w:hAnsi="Times New Roman" w:cs="Times New Roman"/>
          <w:color w:val="000000" w:themeColor="text1"/>
          <w:spacing w:val="-2"/>
          <w:sz w:val="28"/>
          <w:szCs w:val="28"/>
          <w:lang w:val="ru-RU"/>
        </w:rPr>
        <w:t>протяжении</w:t>
      </w:r>
      <w:r w:rsidRPr="005D2EF0">
        <w:rPr>
          <w:rFonts w:ascii="Times New Roman" w:hAnsi="Times New Roman" w:cs="Times New Roman"/>
          <w:color w:val="000000" w:themeColor="text1"/>
          <w:spacing w:val="-13"/>
          <w:sz w:val="28"/>
          <w:szCs w:val="28"/>
          <w:lang w:val="ru-RU"/>
        </w:rPr>
        <w:t xml:space="preserve"> </w:t>
      </w:r>
      <w:r w:rsidRPr="005D2EF0">
        <w:rPr>
          <w:rFonts w:ascii="Times New Roman" w:hAnsi="Times New Roman" w:cs="Times New Roman"/>
          <w:color w:val="000000" w:themeColor="text1"/>
          <w:spacing w:val="-2"/>
          <w:sz w:val="28"/>
          <w:szCs w:val="28"/>
          <w:lang w:val="ru-RU"/>
        </w:rPr>
        <w:t>каждого</w:t>
      </w:r>
      <w:r w:rsidRPr="005D2EF0">
        <w:rPr>
          <w:rFonts w:ascii="Times New Roman" w:hAnsi="Times New Roman" w:cs="Times New Roman"/>
          <w:color w:val="000000" w:themeColor="text1"/>
          <w:spacing w:val="-13"/>
          <w:sz w:val="28"/>
          <w:szCs w:val="28"/>
          <w:lang w:val="ru-RU"/>
        </w:rPr>
        <w:t xml:space="preserve"> </w:t>
      </w:r>
      <w:r w:rsidRPr="005D2EF0">
        <w:rPr>
          <w:rFonts w:ascii="Times New Roman" w:hAnsi="Times New Roman" w:cs="Times New Roman"/>
          <w:color w:val="000000" w:themeColor="text1"/>
          <w:spacing w:val="-2"/>
          <w:sz w:val="28"/>
          <w:szCs w:val="28"/>
          <w:lang w:val="ru-RU"/>
        </w:rPr>
        <w:t>года</w:t>
      </w:r>
      <w:r w:rsidRPr="005D2EF0">
        <w:rPr>
          <w:rFonts w:ascii="Times New Roman" w:hAnsi="Times New Roman" w:cs="Times New Roman"/>
          <w:color w:val="000000" w:themeColor="text1"/>
          <w:spacing w:val="-13"/>
          <w:sz w:val="28"/>
          <w:szCs w:val="28"/>
          <w:lang w:val="ru-RU"/>
        </w:rPr>
        <w:t xml:space="preserve"> </w:t>
      </w:r>
      <w:r w:rsidRPr="005D2EF0">
        <w:rPr>
          <w:rFonts w:ascii="Times New Roman" w:hAnsi="Times New Roman" w:cs="Times New Roman"/>
          <w:color w:val="000000" w:themeColor="text1"/>
          <w:spacing w:val="-2"/>
          <w:sz w:val="28"/>
          <w:szCs w:val="28"/>
          <w:lang w:val="ru-RU"/>
        </w:rPr>
        <w:t>обучения.</w:t>
      </w:r>
    </w:p>
    <w:p w:rsidR="005D2EF0" w:rsidRPr="005D2EF0" w:rsidRDefault="005D2EF0" w:rsidP="005D2EF0">
      <w:pPr>
        <w:pStyle w:val="af2"/>
        <w:tabs>
          <w:tab w:val="left" w:pos="709"/>
        </w:tabs>
        <w:spacing w:before="57"/>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w w:val="95"/>
          <w:sz w:val="28"/>
          <w:szCs w:val="28"/>
          <w:lang w:val="ru-RU"/>
        </w:rPr>
        <w:t>По</w:t>
      </w:r>
      <w:r w:rsidRPr="005D2EF0">
        <w:rPr>
          <w:rFonts w:ascii="Times New Roman" w:hAnsi="Times New Roman" w:cs="Times New Roman"/>
          <w:color w:val="000000" w:themeColor="text1"/>
          <w:spacing w:val="13"/>
          <w:w w:val="95"/>
          <w:sz w:val="28"/>
          <w:szCs w:val="28"/>
          <w:lang w:val="ru-RU"/>
        </w:rPr>
        <w:t xml:space="preserve"> </w:t>
      </w:r>
      <w:r w:rsidRPr="005D2EF0">
        <w:rPr>
          <w:rFonts w:ascii="Times New Roman" w:hAnsi="Times New Roman" w:cs="Times New Roman"/>
          <w:color w:val="000000" w:themeColor="text1"/>
          <w:w w:val="95"/>
          <w:sz w:val="28"/>
          <w:szCs w:val="28"/>
          <w:lang w:val="ru-RU"/>
        </w:rPr>
        <w:t>окончании</w:t>
      </w:r>
      <w:r w:rsidRPr="005D2EF0">
        <w:rPr>
          <w:rFonts w:ascii="Times New Roman" w:hAnsi="Times New Roman" w:cs="Times New Roman"/>
          <w:color w:val="000000" w:themeColor="text1"/>
          <w:spacing w:val="13"/>
          <w:w w:val="95"/>
          <w:sz w:val="28"/>
          <w:szCs w:val="28"/>
          <w:lang w:val="ru-RU"/>
        </w:rPr>
        <w:t xml:space="preserve"> </w:t>
      </w:r>
      <w:r w:rsidRPr="005D2EF0">
        <w:rPr>
          <w:rFonts w:ascii="Times New Roman" w:hAnsi="Times New Roman" w:cs="Times New Roman"/>
          <w:b/>
          <w:color w:val="000000" w:themeColor="text1"/>
          <w:w w:val="95"/>
          <w:sz w:val="28"/>
          <w:szCs w:val="28"/>
          <w:lang w:val="ru-RU"/>
        </w:rPr>
        <w:t>первого</w:t>
      </w:r>
      <w:r w:rsidRPr="005D2EF0">
        <w:rPr>
          <w:rFonts w:ascii="Times New Roman" w:hAnsi="Times New Roman" w:cs="Times New Roman"/>
          <w:b/>
          <w:color w:val="000000" w:themeColor="text1"/>
          <w:spacing w:val="9"/>
          <w:w w:val="95"/>
          <w:sz w:val="28"/>
          <w:szCs w:val="28"/>
          <w:lang w:val="ru-RU"/>
        </w:rPr>
        <w:t xml:space="preserve"> </w:t>
      </w:r>
      <w:r w:rsidRPr="005D2EF0">
        <w:rPr>
          <w:rFonts w:ascii="Times New Roman" w:hAnsi="Times New Roman" w:cs="Times New Roman"/>
          <w:b/>
          <w:color w:val="000000" w:themeColor="text1"/>
          <w:w w:val="95"/>
          <w:sz w:val="28"/>
          <w:szCs w:val="28"/>
          <w:lang w:val="ru-RU"/>
        </w:rPr>
        <w:t>года</w:t>
      </w:r>
      <w:r w:rsidRPr="005D2EF0">
        <w:rPr>
          <w:rFonts w:ascii="Times New Roman" w:hAnsi="Times New Roman" w:cs="Times New Roman"/>
          <w:b/>
          <w:color w:val="000000" w:themeColor="text1"/>
          <w:spacing w:val="10"/>
          <w:w w:val="95"/>
          <w:sz w:val="28"/>
          <w:szCs w:val="28"/>
          <w:lang w:val="ru-RU"/>
        </w:rPr>
        <w:t xml:space="preserve"> </w:t>
      </w:r>
      <w:r w:rsidRPr="005D2EF0">
        <w:rPr>
          <w:rFonts w:ascii="Times New Roman" w:hAnsi="Times New Roman" w:cs="Times New Roman"/>
          <w:b/>
          <w:color w:val="000000" w:themeColor="text1"/>
          <w:w w:val="95"/>
          <w:sz w:val="28"/>
          <w:szCs w:val="28"/>
          <w:lang w:val="ru-RU"/>
        </w:rPr>
        <w:t>обучения</w:t>
      </w:r>
      <w:r w:rsidRPr="005D2EF0">
        <w:rPr>
          <w:rFonts w:ascii="Times New Roman" w:hAnsi="Times New Roman" w:cs="Times New Roman"/>
          <w:b/>
          <w:color w:val="000000" w:themeColor="text1"/>
          <w:spacing w:val="9"/>
          <w:w w:val="95"/>
          <w:sz w:val="28"/>
          <w:szCs w:val="28"/>
          <w:lang w:val="ru-RU"/>
        </w:rPr>
        <w:t xml:space="preserve"> </w:t>
      </w:r>
      <w:r w:rsidRPr="005D2EF0">
        <w:rPr>
          <w:rFonts w:ascii="Times New Roman" w:hAnsi="Times New Roman" w:cs="Times New Roman"/>
          <w:color w:val="000000" w:themeColor="text1"/>
          <w:w w:val="95"/>
          <w:sz w:val="28"/>
          <w:szCs w:val="28"/>
          <w:lang w:val="ru-RU"/>
        </w:rPr>
        <w:t>учащиеся</w:t>
      </w:r>
      <w:r w:rsidRPr="005D2EF0">
        <w:rPr>
          <w:rFonts w:ascii="Times New Roman" w:hAnsi="Times New Roman" w:cs="Times New Roman"/>
          <w:color w:val="000000" w:themeColor="text1"/>
          <w:spacing w:val="13"/>
          <w:w w:val="95"/>
          <w:sz w:val="28"/>
          <w:szCs w:val="28"/>
          <w:lang w:val="ru-RU"/>
        </w:rPr>
        <w:t xml:space="preserve"> </w:t>
      </w:r>
      <w:r w:rsidRPr="005D2EF0">
        <w:rPr>
          <w:rFonts w:ascii="Times New Roman" w:hAnsi="Times New Roman" w:cs="Times New Roman"/>
          <w:color w:val="000000" w:themeColor="text1"/>
          <w:w w:val="95"/>
          <w:sz w:val="28"/>
          <w:szCs w:val="28"/>
          <w:lang w:val="ru-RU"/>
        </w:rPr>
        <w:t>научатся:</w:t>
      </w:r>
    </w:p>
    <w:p w:rsidR="005D2EF0" w:rsidRPr="005D2EF0" w:rsidRDefault="005D2EF0" w:rsidP="005D2EF0">
      <w:pPr>
        <w:tabs>
          <w:tab w:val="left" w:pos="709"/>
        </w:tabs>
        <w:spacing w:before="3"/>
        <w:ind w:firstLine="567"/>
        <w:rPr>
          <w:i/>
          <w:color w:val="000000" w:themeColor="text1"/>
        </w:rPr>
      </w:pPr>
      <w:r w:rsidRPr="005D2EF0">
        <w:rPr>
          <w:i/>
          <w:color w:val="000000" w:themeColor="text1"/>
        </w:rPr>
        <w:t>познавательные</w:t>
      </w:r>
      <w:r w:rsidRPr="005D2EF0">
        <w:rPr>
          <w:i/>
          <w:color w:val="000000" w:themeColor="text1"/>
          <w:spacing w:val="35"/>
        </w:rPr>
        <w:t xml:space="preserve"> </w:t>
      </w:r>
      <w:r w:rsidRPr="005D2EF0">
        <w:rPr>
          <w:i/>
          <w:color w:val="000000" w:themeColor="text1"/>
        </w:rPr>
        <w:t>УУД:</w:t>
      </w:r>
    </w:p>
    <w:p w:rsidR="005D2EF0" w:rsidRPr="005D2EF0" w:rsidRDefault="005D2EF0" w:rsidP="007C297F">
      <w:pPr>
        <w:pStyle w:val="a8"/>
        <w:widowControl w:val="0"/>
        <w:numPr>
          <w:ilvl w:val="0"/>
          <w:numId w:val="8"/>
        </w:numPr>
        <w:tabs>
          <w:tab w:val="left" w:pos="344"/>
          <w:tab w:val="left" w:pos="709"/>
        </w:tabs>
        <w:autoSpaceDE w:val="0"/>
        <w:autoSpaceDN w:val="0"/>
        <w:spacing w:before="3"/>
        <w:ind w:left="0" w:firstLine="567"/>
        <w:contextualSpacing w:val="0"/>
        <w:rPr>
          <w:color w:val="000000" w:themeColor="text1"/>
        </w:rPr>
      </w:pPr>
      <w:r w:rsidRPr="005D2EF0">
        <w:rPr>
          <w:color w:val="000000" w:themeColor="text1"/>
        </w:rPr>
        <w:t>находить</w:t>
      </w:r>
      <w:r w:rsidRPr="005D2EF0">
        <w:rPr>
          <w:color w:val="000000" w:themeColor="text1"/>
          <w:spacing w:val="-6"/>
        </w:rPr>
        <w:t xml:space="preserve"> </w:t>
      </w:r>
      <w:r w:rsidRPr="005D2EF0">
        <w:rPr>
          <w:color w:val="000000" w:themeColor="text1"/>
        </w:rPr>
        <w:t>общие</w:t>
      </w:r>
      <w:r w:rsidRPr="005D2EF0">
        <w:rPr>
          <w:color w:val="000000" w:themeColor="text1"/>
          <w:spacing w:val="-6"/>
        </w:rPr>
        <w:t xml:space="preserve"> </w:t>
      </w:r>
      <w:r w:rsidRPr="005D2EF0">
        <w:rPr>
          <w:color w:val="000000" w:themeColor="text1"/>
        </w:rPr>
        <w:t>и</w:t>
      </w:r>
      <w:r w:rsidRPr="005D2EF0">
        <w:rPr>
          <w:color w:val="000000" w:themeColor="text1"/>
          <w:spacing w:val="-5"/>
        </w:rPr>
        <w:t xml:space="preserve"> </w:t>
      </w:r>
      <w:r w:rsidRPr="005D2EF0">
        <w:rPr>
          <w:color w:val="000000" w:themeColor="text1"/>
        </w:rPr>
        <w:t>отличительные</w:t>
      </w:r>
      <w:r w:rsidRPr="005D2EF0">
        <w:rPr>
          <w:color w:val="000000" w:themeColor="text1"/>
          <w:spacing w:val="-6"/>
        </w:rPr>
        <w:t xml:space="preserve"> </w:t>
      </w:r>
      <w:r w:rsidRPr="005D2EF0">
        <w:rPr>
          <w:color w:val="000000" w:themeColor="text1"/>
        </w:rPr>
        <w:t>признаки</w:t>
      </w:r>
      <w:r w:rsidRPr="005D2EF0">
        <w:rPr>
          <w:color w:val="000000" w:themeColor="text1"/>
          <w:spacing w:val="-5"/>
        </w:rPr>
        <w:t xml:space="preserve"> </w:t>
      </w:r>
      <w:r w:rsidRPr="005D2EF0">
        <w:rPr>
          <w:color w:val="000000" w:themeColor="text1"/>
        </w:rPr>
        <w:t>в</w:t>
      </w:r>
      <w:r w:rsidRPr="005D2EF0">
        <w:rPr>
          <w:color w:val="000000" w:themeColor="text1"/>
          <w:spacing w:val="-6"/>
        </w:rPr>
        <w:t xml:space="preserve"> </w:t>
      </w:r>
      <w:r w:rsidRPr="005D2EF0">
        <w:rPr>
          <w:color w:val="000000" w:themeColor="text1"/>
        </w:rPr>
        <w:t>передвижениях</w:t>
      </w:r>
      <w:r w:rsidRPr="005D2EF0">
        <w:rPr>
          <w:color w:val="000000" w:themeColor="text1"/>
          <w:spacing w:val="8"/>
        </w:rPr>
        <w:t xml:space="preserve"> </w:t>
      </w:r>
      <w:r w:rsidRPr="005D2EF0">
        <w:rPr>
          <w:color w:val="000000" w:themeColor="text1"/>
        </w:rPr>
        <w:t>человека</w:t>
      </w:r>
      <w:r w:rsidRPr="005D2EF0">
        <w:rPr>
          <w:color w:val="000000" w:themeColor="text1"/>
          <w:spacing w:val="8"/>
        </w:rPr>
        <w:t xml:space="preserve"> </w:t>
      </w:r>
      <w:r w:rsidRPr="005D2EF0">
        <w:rPr>
          <w:color w:val="000000" w:themeColor="text1"/>
        </w:rPr>
        <w:t>и</w:t>
      </w:r>
      <w:r w:rsidRPr="005D2EF0">
        <w:rPr>
          <w:color w:val="000000" w:themeColor="text1"/>
          <w:spacing w:val="8"/>
        </w:rPr>
        <w:t xml:space="preserve"> </w:t>
      </w:r>
      <w:r w:rsidRPr="005D2EF0">
        <w:rPr>
          <w:color w:val="000000" w:themeColor="text1"/>
        </w:rPr>
        <w:t>животных;</w:t>
      </w:r>
    </w:p>
    <w:p w:rsidR="005D2EF0" w:rsidRPr="005D2EF0" w:rsidRDefault="005D2EF0" w:rsidP="007C297F">
      <w:pPr>
        <w:pStyle w:val="a8"/>
        <w:widowControl w:val="0"/>
        <w:numPr>
          <w:ilvl w:val="0"/>
          <w:numId w:val="8"/>
        </w:numPr>
        <w:tabs>
          <w:tab w:val="left" w:pos="344"/>
          <w:tab w:val="left" w:pos="709"/>
        </w:tabs>
        <w:autoSpaceDE w:val="0"/>
        <w:autoSpaceDN w:val="0"/>
        <w:ind w:left="0" w:firstLine="567"/>
        <w:contextualSpacing w:val="0"/>
        <w:rPr>
          <w:color w:val="000000" w:themeColor="text1"/>
        </w:rPr>
      </w:pPr>
      <w:r w:rsidRPr="005D2EF0">
        <w:rPr>
          <w:color w:val="000000" w:themeColor="text1"/>
          <w:spacing w:val="-1"/>
        </w:rPr>
        <w:t>устанавливать</w:t>
      </w:r>
      <w:r w:rsidRPr="005D2EF0">
        <w:rPr>
          <w:color w:val="000000" w:themeColor="text1"/>
          <w:spacing w:val="-15"/>
        </w:rPr>
        <w:t xml:space="preserve"> </w:t>
      </w:r>
      <w:r w:rsidRPr="005D2EF0">
        <w:rPr>
          <w:color w:val="000000" w:themeColor="text1"/>
          <w:spacing w:val="-1"/>
        </w:rPr>
        <w:t>связь</w:t>
      </w:r>
      <w:r w:rsidRPr="005D2EF0">
        <w:rPr>
          <w:color w:val="000000" w:themeColor="text1"/>
          <w:spacing w:val="-14"/>
        </w:rPr>
        <w:t xml:space="preserve"> </w:t>
      </w:r>
      <w:r w:rsidRPr="005D2EF0">
        <w:rPr>
          <w:color w:val="000000" w:themeColor="text1"/>
        </w:rPr>
        <w:t>между</w:t>
      </w:r>
      <w:r w:rsidRPr="005D2EF0">
        <w:rPr>
          <w:color w:val="000000" w:themeColor="text1"/>
          <w:spacing w:val="-15"/>
        </w:rPr>
        <w:t xml:space="preserve"> </w:t>
      </w:r>
      <w:r w:rsidRPr="005D2EF0">
        <w:rPr>
          <w:color w:val="000000" w:themeColor="text1"/>
        </w:rPr>
        <w:t>бытовыми</w:t>
      </w:r>
      <w:r w:rsidRPr="005D2EF0">
        <w:rPr>
          <w:color w:val="000000" w:themeColor="text1"/>
          <w:spacing w:val="-14"/>
        </w:rPr>
        <w:t xml:space="preserve"> </w:t>
      </w:r>
      <w:r w:rsidRPr="005D2EF0">
        <w:rPr>
          <w:color w:val="000000" w:themeColor="text1"/>
        </w:rPr>
        <w:t>движениями</w:t>
      </w:r>
      <w:r w:rsidRPr="005D2EF0">
        <w:rPr>
          <w:color w:val="000000" w:themeColor="text1"/>
          <w:spacing w:val="-14"/>
        </w:rPr>
        <w:t xml:space="preserve"> </w:t>
      </w:r>
      <w:r w:rsidRPr="005D2EF0">
        <w:rPr>
          <w:color w:val="000000" w:themeColor="text1"/>
        </w:rPr>
        <w:t>древних</w:t>
      </w:r>
      <w:r w:rsidRPr="005D2EF0">
        <w:rPr>
          <w:color w:val="000000" w:themeColor="text1"/>
          <w:spacing w:val="-62"/>
        </w:rPr>
        <w:t xml:space="preserve"> </w:t>
      </w:r>
      <w:r w:rsidRPr="005D2EF0">
        <w:rPr>
          <w:color w:val="000000" w:themeColor="text1"/>
          <w:w w:val="95"/>
        </w:rPr>
        <w:t>людей и физическими упражнениями из современных видов</w:t>
      </w:r>
      <w:r w:rsidRPr="005D2EF0">
        <w:rPr>
          <w:color w:val="000000" w:themeColor="text1"/>
          <w:spacing w:val="1"/>
          <w:w w:val="95"/>
        </w:rPr>
        <w:t xml:space="preserve"> </w:t>
      </w:r>
      <w:r w:rsidRPr="005D2EF0">
        <w:rPr>
          <w:color w:val="000000" w:themeColor="text1"/>
        </w:rPr>
        <w:t>спорта;</w:t>
      </w:r>
    </w:p>
    <w:p w:rsidR="005D2EF0" w:rsidRPr="005D2EF0" w:rsidRDefault="005D2EF0" w:rsidP="007C297F">
      <w:pPr>
        <w:pStyle w:val="a8"/>
        <w:widowControl w:val="0"/>
        <w:numPr>
          <w:ilvl w:val="0"/>
          <w:numId w:val="8"/>
        </w:numPr>
        <w:tabs>
          <w:tab w:val="left" w:pos="344"/>
          <w:tab w:val="left" w:pos="709"/>
        </w:tabs>
        <w:autoSpaceDE w:val="0"/>
        <w:autoSpaceDN w:val="0"/>
        <w:spacing w:before="1"/>
        <w:ind w:left="0" w:firstLine="567"/>
        <w:contextualSpacing w:val="0"/>
        <w:rPr>
          <w:color w:val="000000" w:themeColor="text1"/>
        </w:rPr>
      </w:pPr>
      <w:r w:rsidRPr="005D2EF0">
        <w:rPr>
          <w:color w:val="000000" w:themeColor="text1"/>
        </w:rPr>
        <w:t>сравнивать способы передвижения ходьбой и бегом, находить</w:t>
      </w:r>
      <w:r w:rsidRPr="005D2EF0">
        <w:rPr>
          <w:color w:val="000000" w:themeColor="text1"/>
          <w:spacing w:val="5"/>
        </w:rPr>
        <w:t xml:space="preserve"> </w:t>
      </w:r>
      <w:r w:rsidRPr="005D2EF0">
        <w:rPr>
          <w:color w:val="000000" w:themeColor="text1"/>
        </w:rPr>
        <w:t>между</w:t>
      </w:r>
      <w:r w:rsidRPr="005D2EF0">
        <w:rPr>
          <w:color w:val="000000" w:themeColor="text1"/>
          <w:spacing w:val="6"/>
        </w:rPr>
        <w:t xml:space="preserve"> </w:t>
      </w:r>
      <w:r w:rsidRPr="005D2EF0">
        <w:rPr>
          <w:color w:val="000000" w:themeColor="text1"/>
        </w:rPr>
        <w:t>ними</w:t>
      </w:r>
      <w:r w:rsidRPr="005D2EF0">
        <w:rPr>
          <w:color w:val="000000" w:themeColor="text1"/>
          <w:spacing w:val="5"/>
        </w:rPr>
        <w:t xml:space="preserve"> </w:t>
      </w:r>
      <w:r w:rsidRPr="005D2EF0">
        <w:rPr>
          <w:color w:val="000000" w:themeColor="text1"/>
        </w:rPr>
        <w:t>общие</w:t>
      </w:r>
      <w:r w:rsidRPr="005D2EF0">
        <w:rPr>
          <w:color w:val="000000" w:themeColor="text1"/>
          <w:spacing w:val="6"/>
        </w:rPr>
        <w:t xml:space="preserve"> </w:t>
      </w:r>
      <w:r w:rsidRPr="005D2EF0">
        <w:rPr>
          <w:color w:val="000000" w:themeColor="text1"/>
        </w:rPr>
        <w:t>и</w:t>
      </w:r>
      <w:r w:rsidRPr="005D2EF0">
        <w:rPr>
          <w:color w:val="000000" w:themeColor="text1"/>
          <w:spacing w:val="6"/>
        </w:rPr>
        <w:t xml:space="preserve"> </w:t>
      </w:r>
      <w:r w:rsidRPr="005D2EF0">
        <w:rPr>
          <w:color w:val="000000" w:themeColor="text1"/>
        </w:rPr>
        <w:t>отличительные</w:t>
      </w:r>
      <w:r w:rsidRPr="005D2EF0">
        <w:rPr>
          <w:color w:val="000000" w:themeColor="text1"/>
          <w:spacing w:val="5"/>
        </w:rPr>
        <w:t xml:space="preserve"> </w:t>
      </w:r>
      <w:r w:rsidRPr="005D2EF0">
        <w:rPr>
          <w:color w:val="000000" w:themeColor="text1"/>
        </w:rPr>
        <w:t>признаки;</w:t>
      </w:r>
    </w:p>
    <w:p w:rsidR="005D2EF0" w:rsidRPr="005D2EF0" w:rsidRDefault="005D2EF0" w:rsidP="007C297F">
      <w:pPr>
        <w:pStyle w:val="a8"/>
        <w:widowControl w:val="0"/>
        <w:numPr>
          <w:ilvl w:val="0"/>
          <w:numId w:val="8"/>
        </w:numPr>
        <w:tabs>
          <w:tab w:val="left" w:pos="344"/>
          <w:tab w:val="left" w:pos="709"/>
        </w:tabs>
        <w:autoSpaceDE w:val="0"/>
        <w:autoSpaceDN w:val="0"/>
        <w:spacing w:before="1"/>
        <w:ind w:left="0" w:firstLine="567"/>
        <w:contextualSpacing w:val="0"/>
        <w:rPr>
          <w:i/>
          <w:color w:val="000000" w:themeColor="text1"/>
        </w:rPr>
      </w:pPr>
      <w:r w:rsidRPr="005D2EF0">
        <w:rPr>
          <w:color w:val="000000" w:themeColor="text1"/>
        </w:rPr>
        <w:t>выявлять</w:t>
      </w:r>
      <w:r w:rsidRPr="005D2EF0">
        <w:rPr>
          <w:color w:val="000000" w:themeColor="text1"/>
          <w:spacing w:val="1"/>
        </w:rPr>
        <w:t xml:space="preserve"> </w:t>
      </w:r>
      <w:r w:rsidRPr="005D2EF0">
        <w:rPr>
          <w:color w:val="000000" w:themeColor="text1"/>
        </w:rPr>
        <w:t>признаки</w:t>
      </w:r>
      <w:r w:rsidRPr="005D2EF0">
        <w:rPr>
          <w:color w:val="000000" w:themeColor="text1"/>
          <w:spacing w:val="1"/>
        </w:rPr>
        <w:t xml:space="preserve"> </w:t>
      </w:r>
      <w:r w:rsidRPr="005D2EF0">
        <w:rPr>
          <w:color w:val="000000" w:themeColor="text1"/>
        </w:rPr>
        <w:t>правильной</w:t>
      </w:r>
      <w:r w:rsidRPr="005D2EF0">
        <w:rPr>
          <w:color w:val="000000" w:themeColor="text1"/>
          <w:spacing w:val="1"/>
        </w:rPr>
        <w:t xml:space="preserve"> </w:t>
      </w:r>
      <w:r w:rsidRPr="005D2EF0">
        <w:rPr>
          <w:color w:val="000000" w:themeColor="text1"/>
        </w:rPr>
        <w:t>и</w:t>
      </w:r>
      <w:r w:rsidRPr="005D2EF0">
        <w:rPr>
          <w:color w:val="000000" w:themeColor="text1"/>
          <w:spacing w:val="1"/>
        </w:rPr>
        <w:t xml:space="preserve"> </w:t>
      </w:r>
      <w:r w:rsidRPr="005D2EF0">
        <w:rPr>
          <w:color w:val="000000" w:themeColor="text1"/>
        </w:rPr>
        <w:t>неправильной</w:t>
      </w:r>
      <w:r w:rsidRPr="005D2EF0">
        <w:rPr>
          <w:color w:val="000000" w:themeColor="text1"/>
          <w:spacing w:val="1"/>
        </w:rPr>
        <w:t xml:space="preserve"> </w:t>
      </w:r>
      <w:r w:rsidRPr="005D2EF0">
        <w:rPr>
          <w:color w:val="000000" w:themeColor="text1"/>
        </w:rPr>
        <w:t>осанки,</w:t>
      </w:r>
      <w:r w:rsidRPr="005D2EF0">
        <w:rPr>
          <w:color w:val="000000" w:themeColor="text1"/>
          <w:spacing w:val="-61"/>
        </w:rPr>
        <w:t xml:space="preserve"> </w:t>
      </w:r>
      <w:r w:rsidRPr="005D2EF0">
        <w:rPr>
          <w:color w:val="000000" w:themeColor="text1"/>
        </w:rPr>
        <w:t>приводить</w:t>
      </w:r>
      <w:r w:rsidRPr="005D2EF0">
        <w:rPr>
          <w:color w:val="000000" w:themeColor="text1"/>
          <w:spacing w:val="3"/>
        </w:rPr>
        <w:t xml:space="preserve"> </w:t>
      </w:r>
      <w:r w:rsidRPr="005D2EF0">
        <w:rPr>
          <w:color w:val="000000" w:themeColor="text1"/>
        </w:rPr>
        <w:t>возможные</w:t>
      </w:r>
      <w:r w:rsidRPr="005D2EF0">
        <w:rPr>
          <w:color w:val="000000" w:themeColor="text1"/>
          <w:spacing w:val="3"/>
        </w:rPr>
        <w:t xml:space="preserve"> </w:t>
      </w:r>
      <w:r w:rsidRPr="005D2EF0">
        <w:rPr>
          <w:color w:val="000000" w:themeColor="text1"/>
        </w:rPr>
        <w:t>причины</w:t>
      </w:r>
      <w:r w:rsidRPr="005D2EF0">
        <w:rPr>
          <w:color w:val="000000" w:themeColor="text1"/>
          <w:spacing w:val="3"/>
        </w:rPr>
        <w:t xml:space="preserve"> </w:t>
      </w:r>
      <w:r w:rsidRPr="005D2EF0">
        <w:rPr>
          <w:color w:val="000000" w:themeColor="text1"/>
        </w:rPr>
        <w:t>её</w:t>
      </w:r>
      <w:r w:rsidRPr="005D2EF0">
        <w:rPr>
          <w:color w:val="000000" w:themeColor="text1"/>
          <w:spacing w:val="4"/>
        </w:rPr>
        <w:t xml:space="preserve"> </w:t>
      </w:r>
      <w:r w:rsidRPr="005D2EF0">
        <w:rPr>
          <w:color w:val="000000" w:themeColor="text1"/>
        </w:rPr>
        <w:t>нарушений;</w:t>
      </w:r>
      <w:r w:rsidRPr="005D2EF0">
        <w:rPr>
          <w:color w:val="000000" w:themeColor="text1"/>
          <w:spacing w:val="1"/>
        </w:rPr>
        <w:t xml:space="preserve"> </w:t>
      </w:r>
      <w:r w:rsidRPr="005D2EF0">
        <w:rPr>
          <w:i/>
          <w:color w:val="000000" w:themeColor="text1"/>
        </w:rPr>
        <w:t>коммуникативные</w:t>
      </w:r>
      <w:r w:rsidRPr="005D2EF0">
        <w:rPr>
          <w:i/>
          <w:color w:val="000000" w:themeColor="text1"/>
          <w:spacing w:val="12"/>
        </w:rPr>
        <w:t xml:space="preserve"> </w:t>
      </w:r>
      <w:r w:rsidRPr="005D2EF0">
        <w:rPr>
          <w:i/>
          <w:color w:val="000000" w:themeColor="text1"/>
        </w:rPr>
        <w:t>УУД:</w:t>
      </w:r>
    </w:p>
    <w:p w:rsidR="005D2EF0" w:rsidRPr="005D2EF0" w:rsidRDefault="005D2EF0" w:rsidP="007C297F">
      <w:pPr>
        <w:pStyle w:val="a8"/>
        <w:widowControl w:val="0"/>
        <w:numPr>
          <w:ilvl w:val="0"/>
          <w:numId w:val="8"/>
        </w:numPr>
        <w:tabs>
          <w:tab w:val="left" w:pos="344"/>
          <w:tab w:val="left" w:pos="709"/>
        </w:tabs>
        <w:autoSpaceDE w:val="0"/>
        <w:autoSpaceDN w:val="0"/>
        <w:spacing w:before="1"/>
        <w:ind w:left="0" w:firstLine="567"/>
        <w:contextualSpacing w:val="0"/>
        <w:rPr>
          <w:color w:val="000000" w:themeColor="text1"/>
        </w:rPr>
      </w:pPr>
      <w:r w:rsidRPr="005D2EF0">
        <w:rPr>
          <w:color w:val="000000" w:themeColor="text1"/>
          <w:w w:val="95"/>
        </w:rPr>
        <w:t>воспроизводить</w:t>
      </w:r>
      <w:r w:rsidRPr="005D2EF0">
        <w:rPr>
          <w:color w:val="000000" w:themeColor="text1"/>
          <w:spacing w:val="40"/>
          <w:w w:val="95"/>
        </w:rPr>
        <w:t xml:space="preserve"> </w:t>
      </w:r>
      <w:r w:rsidRPr="005D2EF0">
        <w:rPr>
          <w:color w:val="000000" w:themeColor="text1"/>
          <w:w w:val="95"/>
        </w:rPr>
        <w:t>названия</w:t>
      </w:r>
      <w:r w:rsidRPr="005D2EF0">
        <w:rPr>
          <w:color w:val="000000" w:themeColor="text1"/>
          <w:spacing w:val="40"/>
          <w:w w:val="95"/>
        </w:rPr>
        <w:t xml:space="preserve"> </w:t>
      </w:r>
      <w:r w:rsidRPr="005D2EF0">
        <w:rPr>
          <w:color w:val="000000" w:themeColor="text1"/>
          <w:w w:val="95"/>
        </w:rPr>
        <w:t>разучиваемых</w:t>
      </w:r>
      <w:r w:rsidRPr="005D2EF0">
        <w:rPr>
          <w:color w:val="000000" w:themeColor="text1"/>
          <w:spacing w:val="40"/>
          <w:w w:val="95"/>
        </w:rPr>
        <w:t xml:space="preserve"> </w:t>
      </w:r>
      <w:r w:rsidRPr="005D2EF0">
        <w:rPr>
          <w:color w:val="000000" w:themeColor="text1"/>
          <w:w w:val="95"/>
        </w:rPr>
        <w:t>физических</w:t>
      </w:r>
      <w:r w:rsidRPr="005D2EF0">
        <w:rPr>
          <w:color w:val="000000" w:themeColor="text1"/>
          <w:spacing w:val="41"/>
          <w:w w:val="95"/>
        </w:rPr>
        <w:t xml:space="preserve"> </w:t>
      </w:r>
      <w:r w:rsidRPr="005D2EF0">
        <w:rPr>
          <w:color w:val="000000" w:themeColor="text1"/>
          <w:w w:val="95"/>
        </w:rPr>
        <w:t>упраж</w:t>
      </w:r>
      <w:r w:rsidRPr="005D2EF0">
        <w:rPr>
          <w:color w:val="000000" w:themeColor="text1"/>
        </w:rPr>
        <w:t>нений</w:t>
      </w:r>
      <w:r w:rsidRPr="005D2EF0">
        <w:rPr>
          <w:color w:val="000000" w:themeColor="text1"/>
          <w:spacing w:val="7"/>
        </w:rPr>
        <w:t xml:space="preserve"> </w:t>
      </w:r>
      <w:r w:rsidRPr="005D2EF0">
        <w:rPr>
          <w:color w:val="000000" w:themeColor="text1"/>
        </w:rPr>
        <w:t>и</w:t>
      </w:r>
      <w:r w:rsidRPr="005D2EF0">
        <w:rPr>
          <w:color w:val="000000" w:themeColor="text1"/>
          <w:spacing w:val="8"/>
        </w:rPr>
        <w:t xml:space="preserve"> </w:t>
      </w:r>
      <w:r w:rsidRPr="005D2EF0">
        <w:rPr>
          <w:color w:val="000000" w:themeColor="text1"/>
        </w:rPr>
        <w:t>их</w:t>
      </w:r>
      <w:r w:rsidRPr="005D2EF0">
        <w:rPr>
          <w:color w:val="000000" w:themeColor="text1"/>
          <w:spacing w:val="8"/>
        </w:rPr>
        <w:t xml:space="preserve"> </w:t>
      </w:r>
      <w:r w:rsidRPr="005D2EF0">
        <w:rPr>
          <w:color w:val="000000" w:themeColor="text1"/>
        </w:rPr>
        <w:t>исходные</w:t>
      </w:r>
      <w:r w:rsidRPr="005D2EF0">
        <w:rPr>
          <w:color w:val="000000" w:themeColor="text1"/>
          <w:spacing w:val="7"/>
        </w:rPr>
        <w:t xml:space="preserve"> </w:t>
      </w:r>
      <w:r w:rsidRPr="005D2EF0">
        <w:rPr>
          <w:color w:val="000000" w:themeColor="text1"/>
        </w:rPr>
        <w:t>положения;</w:t>
      </w:r>
    </w:p>
    <w:p w:rsidR="005D2EF0" w:rsidRPr="005D2EF0" w:rsidRDefault="005D2EF0" w:rsidP="007C297F">
      <w:pPr>
        <w:pStyle w:val="a8"/>
        <w:widowControl w:val="0"/>
        <w:numPr>
          <w:ilvl w:val="0"/>
          <w:numId w:val="8"/>
        </w:numPr>
        <w:tabs>
          <w:tab w:val="left" w:pos="344"/>
          <w:tab w:val="left" w:pos="709"/>
        </w:tabs>
        <w:autoSpaceDE w:val="0"/>
        <w:autoSpaceDN w:val="0"/>
        <w:ind w:left="0" w:firstLine="567"/>
        <w:contextualSpacing w:val="0"/>
        <w:rPr>
          <w:color w:val="000000" w:themeColor="text1"/>
        </w:rPr>
      </w:pPr>
      <w:r w:rsidRPr="005D2EF0">
        <w:rPr>
          <w:color w:val="000000" w:themeColor="text1"/>
          <w:spacing w:val="-1"/>
        </w:rPr>
        <w:t>высказывать</w:t>
      </w:r>
      <w:r w:rsidRPr="005D2EF0">
        <w:rPr>
          <w:color w:val="000000" w:themeColor="text1"/>
          <w:spacing w:val="-15"/>
        </w:rPr>
        <w:t xml:space="preserve"> </w:t>
      </w:r>
      <w:r w:rsidRPr="005D2EF0">
        <w:rPr>
          <w:color w:val="000000" w:themeColor="text1"/>
        </w:rPr>
        <w:t>мнение</w:t>
      </w:r>
      <w:r w:rsidRPr="005D2EF0">
        <w:rPr>
          <w:color w:val="000000" w:themeColor="text1"/>
          <w:spacing w:val="-15"/>
        </w:rPr>
        <w:t xml:space="preserve"> </w:t>
      </w:r>
      <w:r w:rsidRPr="005D2EF0">
        <w:rPr>
          <w:color w:val="000000" w:themeColor="text1"/>
        </w:rPr>
        <w:t>о</w:t>
      </w:r>
      <w:r w:rsidRPr="005D2EF0">
        <w:rPr>
          <w:color w:val="000000" w:themeColor="text1"/>
          <w:spacing w:val="-14"/>
        </w:rPr>
        <w:t xml:space="preserve"> </w:t>
      </w:r>
      <w:r w:rsidRPr="005D2EF0">
        <w:rPr>
          <w:color w:val="000000" w:themeColor="text1"/>
        </w:rPr>
        <w:t>положительном</w:t>
      </w:r>
      <w:r w:rsidRPr="005D2EF0">
        <w:rPr>
          <w:color w:val="000000" w:themeColor="text1"/>
          <w:spacing w:val="-15"/>
        </w:rPr>
        <w:t xml:space="preserve"> </w:t>
      </w:r>
      <w:r w:rsidRPr="005D2EF0">
        <w:rPr>
          <w:color w:val="000000" w:themeColor="text1"/>
        </w:rPr>
        <w:t>влиянии</w:t>
      </w:r>
      <w:r w:rsidRPr="005D2EF0">
        <w:rPr>
          <w:color w:val="000000" w:themeColor="text1"/>
          <w:spacing w:val="-14"/>
        </w:rPr>
        <w:t xml:space="preserve"> </w:t>
      </w:r>
      <w:r w:rsidRPr="005D2EF0">
        <w:rPr>
          <w:color w:val="000000" w:themeColor="text1"/>
        </w:rPr>
        <w:t>занятий</w:t>
      </w:r>
      <w:r w:rsidRPr="005D2EF0">
        <w:rPr>
          <w:color w:val="000000" w:themeColor="text1"/>
          <w:spacing w:val="-15"/>
        </w:rPr>
        <w:t xml:space="preserve"> </w:t>
      </w:r>
      <w:r w:rsidRPr="005D2EF0">
        <w:rPr>
          <w:color w:val="000000" w:themeColor="text1"/>
        </w:rPr>
        <w:t>физической</w:t>
      </w:r>
      <w:r w:rsidRPr="005D2EF0">
        <w:rPr>
          <w:color w:val="000000" w:themeColor="text1"/>
          <w:spacing w:val="-11"/>
        </w:rPr>
        <w:t xml:space="preserve"> </w:t>
      </w:r>
      <w:r w:rsidRPr="005D2EF0">
        <w:rPr>
          <w:color w:val="000000" w:themeColor="text1"/>
        </w:rPr>
        <w:t>культурой,</w:t>
      </w:r>
      <w:r w:rsidRPr="005D2EF0">
        <w:rPr>
          <w:color w:val="000000" w:themeColor="text1"/>
          <w:spacing w:val="-10"/>
        </w:rPr>
        <w:t xml:space="preserve"> </w:t>
      </w:r>
      <w:r w:rsidRPr="005D2EF0">
        <w:rPr>
          <w:color w:val="000000" w:themeColor="text1"/>
        </w:rPr>
        <w:t>оценивать</w:t>
      </w:r>
      <w:r w:rsidRPr="005D2EF0">
        <w:rPr>
          <w:color w:val="000000" w:themeColor="text1"/>
          <w:spacing w:val="-10"/>
        </w:rPr>
        <w:t xml:space="preserve"> </w:t>
      </w:r>
      <w:r w:rsidRPr="005D2EF0">
        <w:rPr>
          <w:color w:val="000000" w:themeColor="text1"/>
        </w:rPr>
        <w:t>влияние</w:t>
      </w:r>
      <w:r w:rsidRPr="005D2EF0">
        <w:rPr>
          <w:color w:val="000000" w:themeColor="text1"/>
          <w:spacing w:val="-10"/>
        </w:rPr>
        <w:t xml:space="preserve"> </w:t>
      </w:r>
      <w:r w:rsidRPr="005D2EF0">
        <w:rPr>
          <w:color w:val="000000" w:themeColor="text1"/>
        </w:rPr>
        <w:t>гигиенических</w:t>
      </w:r>
      <w:r w:rsidRPr="005D2EF0">
        <w:rPr>
          <w:color w:val="000000" w:themeColor="text1"/>
          <w:spacing w:val="-11"/>
        </w:rPr>
        <w:t xml:space="preserve"> </w:t>
      </w:r>
      <w:r w:rsidRPr="005D2EF0">
        <w:rPr>
          <w:color w:val="000000" w:themeColor="text1"/>
        </w:rPr>
        <w:t>процедур</w:t>
      </w:r>
      <w:r w:rsidRPr="005D2EF0">
        <w:rPr>
          <w:color w:val="000000" w:themeColor="text1"/>
          <w:spacing w:val="7"/>
        </w:rPr>
        <w:t xml:space="preserve"> </w:t>
      </w:r>
      <w:r w:rsidRPr="005D2EF0">
        <w:rPr>
          <w:color w:val="000000" w:themeColor="text1"/>
        </w:rPr>
        <w:t>на</w:t>
      </w:r>
      <w:r w:rsidRPr="005D2EF0">
        <w:rPr>
          <w:color w:val="000000" w:themeColor="text1"/>
          <w:spacing w:val="7"/>
        </w:rPr>
        <w:t xml:space="preserve"> </w:t>
      </w:r>
      <w:r w:rsidRPr="005D2EF0">
        <w:rPr>
          <w:color w:val="000000" w:themeColor="text1"/>
        </w:rPr>
        <w:t>укрепление</w:t>
      </w:r>
      <w:r w:rsidRPr="005D2EF0">
        <w:rPr>
          <w:color w:val="000000" w:themeColor="text1"/>
          <w:spacing w:val="7"/>
        </w:rPr>
        <w:t xml:space="preserve"> </w:t>
      </w:r>
      <w:r w:rsidRPr="005D2EF0">
        <w:rPr>
          <w:color w:val="000000" w:themeColor="text1"/>
        </w:rPr>
        <w:t>здоровья;</w:t>
      </w:r>
    </w:p>
    <w:p w:rsidR="005D2EF0" w:rsidRPr="005D2EF0" w:rsidRDefault="005D2EF0" w:rsidP="007C297F">
      <w:pPr>
        <w:pStyle w:val="a8"/>
        <w:widowControl w:val="0"/>
        <w:numPr>
          <w:ilvl w:val="0"/>
          <w:numId w:val="8"/>
        </w:numPr>
        <w:tabs>
          <w:tab w:val="left" w:pos="344"/>
          <w:tab w:val="left" w:pos="709"/>
        </w:tabs>
        <w:autoSpaceDE w:val="0"/>
        <w:autoSpaceDN w:val="0"/>
        <w:spacing w:before="1"/>
        <w:ind w:left="0" w:firstLine="567"/>
        <w:contextualSpacing w:val="0"/>
        <w:rPr>
          <w:color w:val="000000" w:themeColor="text1"/>
        </w:rPr>
      </w:pPr>
      <w:r w:rsidRPr="005D2EF0">
        <w:rPr>
          <w:color w:val="000000" w:themeColor="text1"/>
        </w:rPr>
        <w:t>управлять эмоциями во время занятий физической культурой</w:t>
      </w:r>
      <w:r w:rsidRPr="005D2EF0">
        <w:rPr>
          <w:color w:val="000000" w:themeColor="text1"/>
          <w:spacing w:val="-9"/>
        </w:rPr>
        <w:t xml:space="preserve"> </w:t>
      </w:r>
      <w:r w:rsidRPr="005D2EF0">
        <w:rPr>
          <w:color w:val="000000" w:themeColor="text1"/>
        </w:rPr>
        <w:t>и</w:t>
      </w:r>
      <w:r w:rsidRPr="005D2EF0">
        <w:rPr>
          <w:color w:val="000000" w:themeColor="text1"/>
          <w:spacing w:val="-9"/>
        </w:rPr>
        <w:t xml:space="preserve"> </w:t>
      </w:r>
      <w:r w:rsidRPr="005D2EF0">
        <w:rPr>
          <w:color w:val="000000" w:themeColor="text1"/>
        </w:rPr>
        <w:t>проведения</w:t>
      </w:r>
      <w:r w:rsidRPr="005D2EF0">
        <w:rPr>
          <w:color w:val="000000" w:themeColor="text1"/>
          <w:spacing w:val="-8"/>
        </w:rPr>
        <w:t xml:space="preserve"> </w:t>
      </w:r>
      <w:r w:rsidRPr="005D2EF0">
        <w:rPr>
          <w:color w:val="000000" w:themeColor="text1"/>
        </w:rPr>
        <w:t>подвижных</w:t>
      </w:r>
      <w:r w:rsidRPr="005D2EF0">
        <w:rPr>
          <w:color w:val="000000" w:themeColor="text1"/>
          <w:spacing w:val="-9"/>
        </w:rPr>
        <w:t xml:space="preserve"> </w:t>
      </w:r>
      <w:r w:rsidRPr="005D2EF0">
        <w:rPr>
          <w:color w:val="000000" w:themeColor="text1"/>
        </w:rPr>
        <w:t>игр,</w:t>
      </w:r>
      <w:r w:rsidRPr="005D2EF0">
        <w:rPr>
          <w:color w:val="000000" w:themeColor="text1"/>
          <w:spacing w:val="-8"/>
        </w:rPr>
        <w:t xml:space="preserve"> </w:t>
      </w:r>
      <w:r w:rsidRPr="005D2EF0">
        <w:rPr>
          <w:color w:val="000000" w:themeColor="text1"/>
        </w:rPr>
        <w:t>соблюдать</w:t>
      </w:r>
      <w:r w:rsidRPr="005D2EF0">
        <w:rPr>
          <w:color w:val="000000" w:themeColor="text1"/>
          <w:spacing w:val="-9"/>
        </w:rPr>
        <w:t xml:space="preserve"> </w:t>
      </w:r>
      <w:r w:rsidRPr="005D2EF0">
        <w:rPr>
          <w:color w:val="000000" w:themeColor="text1"/>
        </w:rPr>
        <w:t>правила</w:t>
      </w:r>
      <w:r w:rsidRPr="005D2EF0">
        <w:rPr>
          <w:color w:val="000000" w:themeColor="text1"/>
          <w:spacing w:val="-9"/>
        </w:rPr>
        <w:t xml:space="preserve"> </w:t>
      </w:r>
      <w:r w:rsidRPr="005D2EF0">
        <w:rPr>
          <w:color w:val="000000" w:themeColor="text1"/>
        </w:rPr>
        <w:t>поведения</w:t>
      </w:r>
      <w:r w:rsidRPr="005D2EF0">
        <w:rPr>
          <w:color w:val="000000" w:themeColor="text1"/>
          <w:spacing w:val="-13"/>
        </w:rPr>
        <w:t xml:space="preserve"> </w:t>
      </w:r>
      <w:r w:rsidRPr="005D2EF0">
        <w:rPr>
          <w:color w:val="000000" w:themeColor="text1"/>
        </w:rPr>
        <w:t>и</w:t>
      </w:r>
      <w:r w:rsidRPr="005D2EF0">
        <w:rPr>
          <w:color w:val="000000" w:themeColor="text1"/>
          <w:spacing w:val="-12"/>
        </w:rPr>
        <w:t xml:space="preserve"> </w:t>
      </w:r>
      <w:r w:rsidRPr="005D2EF0">
        <w:rPr>
          <w:color w:val="000000" w:themeColor="text1"/>
        </w:rPr>
        <w:t>положительно</w:t>
      </w:r>
      <w:r w:rsidRPr="005D2EF0">
        <w:rPr>
          <w:color w:val="000000" w:themeColor="text1"/>
          <w:spacing w:val="-12"/>
        </w:rPr>
        <w:t xml:space="preserve"> </w:t>
      </w:r>
      <w:r w:rsidRPr="005D2EF0">
        <w:rPr>
          <w:color w:val="000000" w:themeColor="text1"/>
        </w:rPr>
        <w:t>относиться</w:t>
      </w:r>
      <w:r w:rsidRPr="005D2EF0">
        <w:rPr>
          <w:color w:val="000000" w:themeColor="text1"/>
          <w:spacing w:val="-12"/>
        </w:rPr>
        <w:t xml:space="preserve"> </w:t>
      </w:r>
      <w:r w:rsidRPr="005D2EF0">
        <w:rPr>
          <w:color w:val="000000" w:themeColor="text1"/>
        </w:rPr>
        <w:t>к</w:t>
      </w:r>
      <w:r w:rsidRPr="005D2EF0">
        <w:rPr>
          <w:color w:val="000000" w:themeColor="text1"/>
          <w:spacing w:val="-12"/>
        </w:rPr>
        <w:t xml:space="preserve"> </w:t>
      </w:r>
      <w:r w:rsidRPr="005D2EF0">
        <w:rPr>
          <w:color w:val="000000" w:themeColor="text1"/>
        </w:rPr>
        <w:t>замечаниям</w:t>
      </w:r>
      <w:r w:rsidRPr="005D2EF0">
        <w:rPr>
          <w:color w:val="000000" w:themeColor="text1"/>
          <w:spacing w:val="-13"/>
        </w:rPr>
        <w:t xml:space="preserve"> </w:t>
      </w:r>
      <w:r w:rsidRPr="005D2EF0">
        <w:rPr>
          <w:color w:val="000000" w:themeColor="text1"/>
        </w:rPr>
        <w:t>других</w:t>
      </w:r>
      <w:r w:rsidRPr="005D2EF0">
        <w:rPr>
          <w:color w:val="000000" w:themeColor="text1"/>
          <w:spacing w:val="-12"/>
        </w:rPr>
        <w:t xml:space="preserve"> </w:t>
      </w:r>
      <w:r w:rsidRPr="005D2EF0">
        <w:rPr>
          <w:color w:val="000000" w:themeColor="text1"/>
        </w:rPr>
        <w:t>учащихся</w:t>
      </w:r>
      <w:r w:rsidRPr="005D2EF0">
        <w:rPr>
          <w:color w:val="000000" w:themeColor="text1"/>
          <w:spacing w:val="8"/>
        </w:rPr>
        <w:t xml:space="preserve"> </w:t>
      </w:r>
      <w:r w:rsidRPr="005D2EF0">
        <w:rPr>
          <w:color w:val="000000" w:themeColor="text1"/>
        </w:rPr>
        <w:t>и</w:t>
      </w:r>
      <w:r w:rsidRPr="005D2EF0">
        <w:rPr>
          <w:color w:val="000000" w:themeColor="text1"/>
          <w:spacing w:val="9"/>
        </w:rPr>
        <w:t xml:space="preserve"> </w:t>
      </w:r>
      <w:r w:rsidRPr="005D2EF0">
        <w:rPr>
          <w:color w:val="000000" w:themeColor="text1"/>
        </w:rPr>
        <w:t>учителя;</w:t>
      </w:r>
    </w:p>
    <w:p w:rsidR="005D2EF0" w:rsidRPr="005D2EF0" w:rsidRDefault="005D2EF0" w:rsidP="007C297F">
      <w:pPr>
        <w:pStyle w:val="a8"/>
        <w:widowControl w:val="0"/>
        <w:numPr>
          <w:ilvl w:val="0"/>
          <w:numId w:val="8"/>
        </w:numPr>
        <w:tabs>
          <w:tab w:val="left" w:pos="344"/>
          <w:tab w:val="left" w:pos="709"/>
        </w:tabs>
        <w:autoSpaceDE w:val="0"/>
        <w:autoSpaceDN w:val="0"/>
        <w:spacing w:before="1"/>
        <w:ind w:left="0" w:firstLine="567"/>
        <w:contextualSpacing w:val="0"/>
        <w:rPr>
          <w:i/>
          <w:color w:val="000000" w:themeColor="text1"/>
        </w:rPr>
      </w:pPr>
      <w:r w:rsidRPr="005D2EF0">
        <w:rPr>
          <w:color w:val="000000" w:themeColor="text1"/>
        </w:rPr>
        <w:t>обсуждать</w:t>
      </w:r>
      <w:r w:rsidRPr="005D2EF0">
        <w:rPr>
          <w:color w:val="000000" w:themeColor="text1"/>
          <w:spacing w:val="11"/>
        </w:rPr>
        <w:t xml:space="preserve"> </w:t>
      </w:r>
      <w:r w:rsidRPr="005D2EF0">
        <w:rPr>
          <w:color w:val="000000" w:themeColor="text1"/>
        </w:rPr>
        <w:t>правила</w:t>
      </w:r>
      <w:r w:rsidRPr="005D2EF0">
        <w:rPr>
          <w:color w:val="000000" w:themeColor="text1"/>
          <w:spacing w:val="11"/>
        </w:rPr>
        <w:t xml:space="preserve"> </w:t>
      </w:r>
      <w:r w:rsidRPr="005D2EF0">
        <w:rPr>
          <w:color w:val="000000" w:themeColor="text1"/>
        </w:rPr>
        <w:t>проведения</w:t>
      </w:r>
      <w:r w:rsidRPr="005D2EF0">
        <w:rPr>
          <w:color w:val="000000" w:themeColor="text1"/>
          <w:spacing w:val="11"/>
        </w:rPr>
        <w:t xml:space="preserve"> </w:t>
      </w:r>
      <w:r w:rsidRPr="005D2EF0">
        <w:rPr>
          <w:color w:val="000000" w:themeColor="text1"/>
        </w:rPr>
        <w:t>подвижных</w:t>
      </w:r>
      <w:r w:rsidRPr="005D2EF0">
        <w:rPr>
          <w:color w:val="000000" w:themeColor="text1"/>
          <w:spacing w:val="12"/>
        </w:rPr>
        <w:t xml:space="preserve"> </w:t>
      </w:r>
      <w:r w:rsidRPr="005D2EF0">
        <w:rPr>
          <w:color w:val="000000" w:themeColor="text1"/>
        </w:rPr>
        <w:t>игр,</w:t>
      </w:r>
      <w:r w:rsidRPr="005D2EF0">
        <w:rPr>
          <w:color w:val="000000" w:themeColor="text1"/>
          <w:spacing w:val="11"/>
        </w:rPr>
        <w:t xml:space="preserve"> </w:t>
      </w:r>
      <w:r w:rsidRPr="005D2EF0">
        <w:rPr>
          <w:color w:val="000000" w:themeColor="text1"/>
        </w:rPr>
        <w:t>обосновывать</w:t>
      </w:r>
      <w:r w:rsidRPr="005D2EF0">
        <w:rPr>
          <w:color w:val="000000" w:themeColor="text1"/>
          <w:spacing w:val="4"/>
        </w:rPr>
        <w:t xml:space="preserve"> </w:t>
      </w:r>
      <w:r w:rsidRPr="005D2EF0">
        <w:rPr>
          <w:color w:val="000000" w:themeColor="text1"/>
        </w:rPr>
        <w:t>объективность</w:t>
      </w:r>
      <w:r w:rsidRPr="005D2EF0">
        <w:rPr>
          <w:color w:val="000000" w:themeColor="text1"/>
          <w:spacing w:val="5"/>
        </w:rPr>
        <w:t xml:space="preserve"> </w:t>
      </w:r>
      <w:r w:rsidRPr="005D2EF0">
        <w:rPr>
          <w:color w:val="000000" w:themeColor="text1"/>
        </w:rPr>
        <w:t>определения</w:t>
      </w:r>
      <w:r w:rsidRPr="005D2EF0">
        <w:rPr>
          <w:color w:val="000000" w:themeColor="text1"/>
          <w:spacing w:val="5"/>
        </w:rPr>
        <w:t xml:space="preserve"> </w:t>
      </w:r>
      <w:r w:rsidRPr="005D2EF0">
        <w:rPr>
          <w:color w:val="000000" w:themeColor="text1"/>
        </w:rPr>
        <w:t>победителей;</w:t>
      </w:r>
      <w:r w:rsidRPr="005D2EF0">
        <w:rPr>
          <w:color w:val="000000" w:themeColor="text1"/>
          <w:spacing w:val="1"/>
        </w:rPr>
        <w:t xml:space="preserve"> </w:t>
      </w:r>
      <w:r w:rsidRPr="005D2EF0">
        <w:rPr>
          <w:i/>
          <w:color w:val="000000" w:themeColor="text1"/>
        </w:rPr>
        <w:t>регулятивные</w:t>
      </w:r>
      <w:r w:rsidRPr="005D2EF0">
        <w:rPr>
          <w:i/>
          <w:color w:val="000000" w:themeColor="text1"/>
          <w:spacing w:val="12"/>
        </w:rPr>
        <w:t xml:space="preserve"> </w:t>
      </w:r>
      <w:r w:rsidRPr="005D2EF0">
        <w:rPr>
          <w:i/>
          <w:color w:val="000000" w:themeColor="text1"/>
        </w:rPr>
        <w:t>УУД:</w:t>
      </w:r>
    </w:p>
    <w:p w:rsidR="005D2EF0" w:rsidRPr="005D2EF0" w:rsidRDefault="005D2EF0" w:rsidP="007C297F">
      <w:pPr>
        <w:pStyle w:val="a8"/>
        <w:widowControl w:val="0"/>
        <w:numPr>
          <w:ilvl w:val="0"/>
          <w:numId w:val="8"/>
        </w:numPr>
        <w:tabs>
          <w:tab w:val="left" w:pos="344"/>
          <w:tab w:val="left" w:pos="709"/>
        </w:tabs>
        <w:autoSpaceDE w:val="0"/>
        <w:autoSpaceDN w:val="0"/>
        <w:spacing w:before="1"/>
        <w:ind w:left="0" w:firstLine="567"/>
        <w:contextualSpacing w:val="0"/>
        <w:rPr>
          <w:color w:val="000000" w:themeColor="text1"/>
        </w:rPr>
      </w:pPr>
      <w:r w:rsidRPr="005D2EF0">
        <w:rPr>
          <w:color w:val="000000" w:themeColor="text1"/>
        </w:rPr>
        <w:t>выполнять комплексы физкультминуток, утренней зарядки, упражнений по профилактике нарушения и коррекции осанки;</w:t>
      </w:r>
    </w:p>
    <w:p w:rsidR="005D2EF0" w:rsidRPr="005D2EF0" w:rsidRDefault="005D2EF0" w:rsidP="007C297F">
      <w:pPr>
        <w:pStyle w:val="a8"/>
        <w:widowControl w:val="0"/>
        <w:numPr>
          <w:ilvl w:val="0"/>
          <w:numId w:val="8"/>
        </w:numPr>
        <w:tabs>
          <w:tab w:val="left" w:pos="344"/>
          <w:tab w:val="left" w:pos="709"/>
        </w:tabs>
        <w:autoSpaceDE w:val="0"/>
        <w:autoSpaceDN w:val="0"/>
        <w:spacing w:before="1"/>
        <w:ind w:left="0" w:firstLine="567"/>
        <w:contextualSpacing w:val="0"/>
        <w:rPr>
          <w:color w:val="000000" w:themeColor="text1"/>
        </w:rPr>
      </w:pPr>
      <w:r w:rsidRPr="005D2EF0">
        <w:rPr>
          <w:color w:val="000000" w:themeColor="text1"/>
          <w:w w:val="95"/>
        </w:rPr>
        <w:t>выполнять учебные задания по обучению новым физическим</w:t>
      </w:r>
      <w:r w:rsidRPr="005D2EF0">
        <w:rPr>
          <w:color w:val="000000" w:themeColor="text1"/>
          <w:spacing w:val="1"/>
          <w:w w:val="95"/>
        </w:rPr>
        <w:t xml:space="preserve"> </w:t>
      </w:r>
      <w:r w:rsidRPr="005D2EF0">
        <w:rPr>
          <w:color w:val="000000" w:themeColor="text1"/>
        </w:rPr>
        <w:t>упражнениям</w:t>
      </w:r>
      <w:r w:rsidRPr="005D2EF0">
        <w:rPr>
          <w:color w:val="000000" w:themeColor="text1"/>
          <w:spacing w:val="3"/>
        </w:rPr>
        <w:t xml:space="preserve"> </w:t>
      </w:r>
      <w:r w:rsidRPr="005D2EF0">
        <w:rPr>
          <w:color w:val="000000" w:themeColor="text1"/>
        </w:rPr>
        <w:t>и</w:t>
      </w:r>
      <w:r w:rsidRPr="005D2EF0">
        <w:rPr>
          <w:color w:val="000000" w:themeColor="text1"/>
          <w:spacing w:val="4"/>
        </w:rPr>
        <w:t xml:space="preserve"> </w:t>
      </w:r>
      <w:r w:rsidRPr="005D2EF0">
        <w:rPr>
          <w:color w:val="000000" w:themeColor="text1"/>
        </w:rPr>
        <w:t>развитию</w:t>
      </w:r>
      <w:r w:rsidRPr="005D2EF0">
        <w:rPr>
          <w:color w:val="000000" w:themeColor="text1"/>
          <w:spacing w:val="4"/>
        </w:rPr>
        <w:t xml:space="preserve"> </w:t>
      </w:r>
      <w:r w:rsidRPr="005D2EF0">
        <w:rPr>
          <w:color w:val="000000" w:themeColor="text1"/>
        </w:rPr>
        <w:t>физических</w:t>
      </w:r>
      <w:r w:rsidRPr="005D2EF0">
        <w:rPr>
          <w:color w:val="000000" w:themeColor="text1"/>
          <w:spacing w:val="4"/>
        </w:rPr>
        <w:t xml:space="preserve"> </w:t>
      </w:r>
      <w:r w:rsidRPr="005D2EF0">
        <w:rPr>
          <w:color w:val="000000" w:themeColor="text1"/>
        </w:rPr>
        <w:t>качеств;</w:t>
      </w:r>
    </w:p>
    <w:p w:rsidR="005D2EF0" w:rsidRPr="005D2EF0" w:rsidRDefault="005D2EF0" w:rsidP="007C297F">
      <w:pPr>
        <w:pStyle w:val="a8"/>
        <w:widowControl w:val="0"/>
        <w:numPr>
          <w:ilvl w:val="0"/>
          <w:numId w:val="8"/>
        </w:numPr>
        <w:tabs>
          <w:tab w:val="left" w:pos="344"/>
          <w:tab w:val="left" w:pos="709"/>
        </w:tabs>
        <w:autoSpaceDE w:val="0"/>
        <w:autoSpaceDN w:val="0"/>
        <w:ind w:left="0" w:firstLine="567"/>
        <w:contextualSpacing w:val="0"/>
        <w:rPr>
          <w:color w:val="000000" w:themeColor="text1"/>
        </w:rPr>
      </w:pPr>
      <w:r w:rsidRPr="005D2EF0">
        <w:rPr>
          <w:color w:val="000000" w:themeColor="text1"/>
        </w:rPr>
        <w:t>проявлять уважительное отношение к участникам совместной</w:t>
      </w:r>
      <w:r w:rsidRPr="005D2EF0">
        <w:rPr>
          <w:color w:val="000000" w:themeColor="text1"/>
          <w:spacing w:val="4"/>
        </w:rPr>
        <w:t xml:space="preserve"> </w:t>
      </w:r>
      <w:r w:rsidRPr="005D2EF0">
        <w:rPr>
          <w:color w:val="000000" w:themeColor="text1"/>
        </w:rPr>
        <w:t>игровой</w:t>
      </w:r>
      <w:r w:rsidRPr="005D2EF0">
        <w:rPr>
          <w:color w:val="000000" w:themeColor="text1"/>
          <w:spacing w:val="4"/>
        </w:rPr>
        <w:t xml:space="preserve"> </w:t>
      </w:r>
      <w:r w:rsidRPr="005D2EF0">
        <w:rPr>
          <w:color w:val="000000" w:themeColor="text1"/>
        </w:rPr>
        <w:t>и</w:t>
      </w:r>
      <w:r w:rsidRPr="005D2EF0">
        <w:rPr>
          <w:color w:val="000000" w:themeColor="text1"/>
          <w:spacing w:val="5"/>
        </w:rPr>
        <w:t xml:space="preserve"> </w:t>
      </w:r>
      <w:r w:rsidRPr="005D2EF0">
        <w:rPr>
          <w:color w:val="000000" w:themeColor="text1"/>
        </w:rPr>
        <w:t>соревновательной</w:t>
      </w:r>
      <w:r w:rsidRPr="005D2EF0">
        <w:rPr>
          <w:color w:val="000000" w:themeColor="text1"/>
          <w:spacing w:val="4"/>
        </w:rPr>
        <w:t xml:space="preserve"> </w:t>
      </w:r>
      <w:r w:rsidRPr="005D2EF0">
        <w:rPr>
          <w:color w:val="000000" w:themeColor="text1"/>
        </w:rPr>
        <w:t>деятельности.</w:t>
      </w:r>
    </w:p>
    <w:p w:rsidR="005D2EF0" w:rsidRPr="005D2EF0" w:rsidRDefault="005D2EF0" w:rsidP="005D2EF0">
      <w:pPr>
        <w:pStyle w:val="af2"/>
        <w:tabs>
          <w:tab w:val="left" w:pos="709"/>
        </w:tabs>
        <w:spacing w:before="1"/>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w w:val="95"/>
          <w:sz w:val="28"/>
          <w:szCs w:val="28"/>
          <w:lang w:val="ru-RU"/>
        </w:rPr>
        <w:t>По</w:t>
      </w:r>
      <w:r w:rsidRPr="005D2EF0">
        <w:rPr>
          <w:rFonts w:ascii="Times New Roman" w:hAnsi="Times New Roman" w:cs="Times New Roman"/>
          <w:color w:val="000000" w:themeColor="text1"/>
          <w:spacing w:val="11"/>
          <w:w w:val="95"/>
          <w:sz w:val="28"/>
          <w:szCs w:val="28"/>
          <w:lang w:val="ru-RU"/>
        </w:rPr>
        <w:t xml:space="preserve"> </w:t>
      </w:r>
      <w:r w:rsidRPr="005D2EF0">
        <w:rPr>
          <w:rFonts w:ascii="Times New Roman" w:hAnsi="Times New Roman" w:cs="Times New Roman"/>
          <w:color w:val="000000" w:themeColor="text1"/>
          <w:w w:val="95"/>
          <w:sz w:val="28"/>
          <w:szCs w:val="28"/>
          <w:lang w:val="ru-RU"/>
        </w:rPr>
        <w:t>окончании</w:t>
      </w:r>
      <w:r w:rsidRPr="005D2EF0">
        <w:rPr>
          <w:rFonts w:ascii="Times New Roman" w:hAnsi="Times New Roman" w:cs="Times New Roman"/>
          <w:color w:val="000000" w:themeColor="text1"/>
          <w:spacing w:val="11"/>
          <w:w w:val="95"/>
          <w:sz w:val="28"/>
          <w:szCs w:val="28"/>
          <w:lang w:val="ru-RU"/>
        </w:rPr>
        <w:t xml:space="preserve"> </w:t>
      </w:r>
      <w:r w:rsidRPr="005D2EF0">
        <w:rPr>
          <w:rFonts w:ascii="Times New Roman" w:hAnsi="Times New Roman" w:cs="Times New Roman"/>
          <w:b/>
          <w:color w:val="000000" w:themeColor="text1"/>
          <w:w w:val="95"/>
          <w:sz w:val="28"/>
          <w:szCs w:val="28"/>
          <w:lang w:val="ru-RU"/>
        </w:rPr>
        <w:t>второго</w:t>
      </w:r>
      <w:r w:rsidRPr="005D2EF0">
        <w:rPr>
          <w:rFonts w:ascii="Times New Roman" w:hAnsi="Times New Roman" w:cs="Times New Roman"/>
          <w:b/>
          <w:color w:val="000000" w:themeColor="text1"/>
          <w:spacing w:val="7"/>
          <w:w w:val="95"/>
          <w:sz w:val="28"/>
          <w:szCs w:val="28"/>
          <w:lang w:val="ru-RU"/>
        </w:rPr>
        <w:t xml:space="preserve"> </w:t>
      </w:r>
      <w:r w:rsidRPr="005D2EF0">
        <w:rPr>
          <w:rFonts w:ascii="Times New Roman" w:hAnsi="Times New Roman" w:cs="Times New Roman"/>
          <w:b/>
          <w:color w:val="000000" w:themeColor="text1"/>
          <w:w w:val="95"/>
          <w:sz w:val="28"/>
          <w:szCs w:val="28"/>
          <w:lang w:val="ru-RU"/>
        </w:rPr>
        <w:t>года</w:t>
      </w:r>
      <w:r w:rsidRPr="005D2EF0">
        <w:rPr>
          <w:rFonts w:ascii="Times New Roman" w:hAnsi="Times New Roman" w:cs="Times New Roman"/>
          <w:b/>
          <w:color w:val="000000" w:themeColor="text1"/>
          <w:spacing w:val="8"/>
          <w:w w:val="95"/>
          <w:sz w:val="28"/>
          <w:szCs w:val="28"/>
          <w:lang w:val="ru-RU"/>
        </w:rPr>
        <w:t xml:space="preserve"> </w:t>
      </w:r>
      <w:r w:rsidRPr="005D2EF0">
        <w:rPr>
          <w:rFonts w:ascii="Times New Roman" w:hAnsi="Times New Roman" w:cs="Times New Roman"/>
          <w:b/>
          <w:color w:val="000000" w:themeColor="text1"/>
          <w:w w:val="95"/>
          <w:sz w:val="28"/>
          <w:szCs w:val="28"/>
          <w:lang w:val="ru-RU"/>
        </w:rPr>
        <w:t>обучения</w:t>
      </w:r>
      <w:r w:rsidRPr="005D2EF0">
        <w:rPr>
          <w:rFonts w:ascii="Times New Roman" w:hAnsi="Times New Roman" w:cs="Times New Roman"/>
          <w:b/>
          <w:color w:val="000000" w:themeColor="text1"/>
          <w:spacing w:val="7"/>
          <w:w w:val="95"/>
          <w:sz w:val="28"/>
          <w:szCs w:val="28"/>
          <w:lang w:val="ru-RU"/>
        </w:rPr>
        <w:t xml:space="preserve"> </w:t>
      </w:r>
      <w:r w:rsidRPr="005D2EF0">
        <w:rPr>
          <w:rFonts w:ascii="Times New Roman" w:hAnsi="Times New Roman" w:cs="Times New Roman"/>
          <w:color w:val="000000" w:themeColor="text1"/>
          <w:w w:val="95"/>
          <w:sz w:val="28"/>
          <w:szCs w:val="28"/>
          <w:lang w:val="ru-RU"/>
        </w:rPr>
        <w:t>учащиеся</w:t>
      </w:r>
      <w:r w:rsidRPr="005D2EF0">
        <w:rPr>
          <w:rFonts w:ascii="Times New Roman" w:hAnsi="Times New Roman" w:cs="Times New Roman"/>
          <w:color w:val="000000" w:themeColor="text1"/>
          <w:spacing w:val="11"/>
          <w:w w:val="95"/>
          <w:sz w:val="28"/>
          <w:szCs w:val="28"/>
          <w:lang w:val="ru-RU"/>
        </w:rPr>
        <w:t xml:space="preserve"> </w:t>
      </w:r>
      <w:r w:rsidRPr="005D2EF0">
        <w:rPr>
          <w:rFonts w:ascii="Times New Roman" w:hAnsi="Times New Roman" w:cs="Times New Roman"/>
          <w:color w:val="000000" w:themeColor="text1"/>
          <w:w w:val="95"/>
          <w:sz w:val="28"/>
          <w:szCs w:val="28"/>
          <w:lang w:val="ru-RU"/>
        </w:rPr>
        <w:t>научатся:</w:t>
      </w:r>
    </w:p>
    <w:p w:rsidR="005D2EF0" w:rsidRPr="005D2EF0" w:rsidRDefault="005D2EF0" w:rsidP="005D2EF0">
      <w:pPr>
        <w:tabs>
          <w:tab w:val="left" w:pos="709"/>
        </w:tabs>
        <w:spacing w:before="3"/>
        <w:ind w:firstLine="567"/>
        <w:rPr>
          <w:i/>
          <w:color w:val="000000" w:themeColor="text1"/>
        </w:rPr>
      </w:pPr>
      <w:r w:rsidRPr="005D2EF0">
        <w:rPr>
          <w:i/>
          <w:color w:val="000000" w:themeColor="text1"/>
        </w:rPr>
        <w:t>познавательные</w:t>
      </w:r>
      <w:r w:rsidRPr="005D2EF0">
        <w:rPr>
          <w:i/>
          <w:color w:val="000000" w:themeColor="text1"/>
          <w:spacing w:val="35"/>
        </w:rPr>
        <w:t xml:space="preserve"> </w:t>
      </w:r>
      <w:r w:rsidRPr="005D2EF0">
        <w:rPr>
          <w:i/>
          <w:color w:val="000000" w:themeColor="text1"/>
        </w:rPr>
        <w:t>УУД:</w:t>
      </w:r>
    </w:p>
    <w:p w:rsidR="005D2EF0" w:rsidRPr="005D2EF0" w:rsidRDefault="005D2EF0" w:rsidP="007C297F">
      <w:pPr>
        <w:pStyle w:val="a8"/>
        <w:widowControl w:val="0"/>
        <w:numPr>
          <w:ilvl w:val="0"/>
          <w:numId w:val="12"/>
        </w:numPr>
        <w:tabs>
          <w:tab w:val="left" w:pos="344"/>
          <w:tab w:val="left" w:pos="709"/>
        </w:tabs>
        <w:autoSpaceDE w:val="0"/>
        <w:autoSpaceDN w:val="0"/>
        <w:ind w:left="0" w:firstLine="567"/>
        <w:contextualSpacing w:val="0"/>
        <w:rPr>
          <w:color w:val="000000" w:themeColor="text1"/>
        </w:rPr>
      </w:pPr>
      <w:r w:rsidRPr="005D2EF0">
        <w:rPr>
          <w:color w:val="000000" w:themeColor="text1"/>
        </w:rPr>
        <w:t>характеризовать понятие «физические качества», называть</w:t>
      </w:r>
      <w:r w:rsidRPr="005D2EF0">
        <w:rPr>
          <w:color w:val="000000" w:themeColor="text1"/>
          <w:spacing w:val="-61"/>
        </w:rPr>
        <w:t xml:space="preserve"> </w:t>
      </w:r>
      <w:r w:rsidRPr="005D2EF0">
        <w:rPr>
          <w:color w:val="000000" w:themeColor="text1"/>
        </w:rPr>
        <w:t>физические качества и определять их отличительные признаки;</w:t>
      </w:r>
    </w:p>
    <w:p w:rsidR="005D2EF0" w:rsidRPr="005D2EF0" w:rsidRDefault="005D2EF0" w:rsidP="007C297F">
      <w:pPr>
        <w:pStyle w:val="a8"/>
        <w:widowControl w:val="0"/>
        <w:numPr>
          <w:ilvl w:val="0"/>
          <w:numId w:val="12"/>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понимать связь между закаливающими процедурами и укре</w:t>
      </w:r>
      <w:r w:rsidRPr="005D2EF0">
        <w:rPr>
          <w:color w:val="000000" w:themeColor="text1"/>
        </w:rPr>
        <w:t>плением</w:t>
      </w:r>
      <w:r w:rsidRPr="005D2EF0">
        <w:rPr>
          <w:color w:val="000000" w:themeColor="text1"/>
          <w:spacing w:val="7"/>
        </w:rPr>
        <w:t xml:space="preserve"> </w:t>
      </w:r>
      <w:r w:rsidRPr="005D2EF0">
        <w:rPr>
          <w:color w:val="000000" w:themeColor="text1"/>
        </w:rPr>
        <w:t>здоровья;</w:t>
      </w:r>
    </w:p>
    <w:p w:rsidR="005D2EF0" w:rsidRPr="005D2EF0" w:rsidRDefault="005D2EF0" w:rsidP="007C297F">
      <w:pPr>
        <w:pStyle w:val="a8"/>
        <w:widowControl w:val="0"/>
        <w:numPr>
          <w:ilvl w:val="0"/>
          <w:numId w:val="12"/>
        </w:numPr>
        <w:tabs>
          <w:tab w:val="left" w:pos="344"/>
          <w:tab w:val="left" w:pos="709"/>
        </w:tabs>
        <w:autoSpaceDE w:val="0"/>
        <w:autoSpaceDN w:val="0"/>
        <w:ind w:left="0" w:firstLine="567"/>
        <w:contextualSpacing w:val="0"/>
        <w:rPr>
          <w:color w:val="000000" w:themeColor="text1"/>
        </w:rPr>
      </w:pPr>
      <w:r w:rsidRPr="005D2EF0">
        <w:rPr>
          <w:color w:val="000000" w:themeColor="text1"/>
          <w:spacing w:val="-1"/>
        </w:rPr>
        <w:t>выявлять</w:t>
      </w:r>
      <w:r w:rsidRPr="005D2EF0">
        <w:rPr>
          <w:color w:val="000000" w:themeColor="text1"/>
          <w:spacing w:val="-15"/>
        </w:rPr>
        <w:t xml:space="preserve"> </w:t>
      </w:r>
      <w:r w:rsidRPr="005D2EF0">
        <w:rPr>
          <w:color w:val="000000" w:themeColor="text1"/>
          <w:spacing w:val="-1"/>
        </w:rPr>
        <w:t>отличительные</w:t>
      </w:r>
      <w:r w:rsidRPr="005D2EF0">
        <w:rPr>
          <w:color w:val="000000" w:themeColor="text1"/>
          <w:spacing w:val="-15"/>
        </w:rPr>
        <w:t xml:space="preserve"> </w:t>
      </w:r>
      <w:r w:rsidRPr="005D2EF0">
        <w:rPr>
          <w:color w:val="000000" w:themeColor="text1"/>
          <w:spacing w:val="-1"/>
        </w:rPr>
        <w:t>признаки</w:t>
      </w:r>
      <w:r w:rsidRPr="005D2EF0">
        <w:rPr>
          <w:color w:val="000000" w:themeColor="text1"/>
          <w:spacing w:val="-15"/>
        </w:rPr>
        <w:t xml:space="preserve"> </w:t>
      </w:r>
      <w:r w:rsidRPr="005D2EF0">
        <w:rPr>
          <w:color w:val="000000" w:themeColor="text1"/>
        </w:rPr>
        <w:t>упражнений</w:t>
      </w:r>
      <w:r w:rsidRPr="005D2EF0">
        <w:rPr>
          <w:color w:val="000000" w:themeColor="text1"/>
          <w:spacing w:val="-14"/>
        </w:rPr>
        <w:t xml:space="preserve"> </w:t>
      </w:r>
      <w:r w:rsidRPr="005D2EF0">
        <w:rPr>
          <w:color w:val="000000" w:themeColor="text1"/>
        </w:rPr>
        <w:t>на</w:t>
      </w:r>
      <w:r w:rsidRPr="005D2EF0">
        <w:rPr>
          <w:color w:val="000000" w:themeColor="text1"/>
          <w:spacing w:val="-15"/>
        </w:rPr>
        <w:t xml:space="preserve"> </w:t>
      </w:r>
      <w:r w:rsidRPr="005D2EF0">
        <w:rPr>
          <w:color w:val="000000" w:themeColor="text1"/>
        </w:rPr>
        <w:t>развитие</w:t>
      </w:r>
      <w:r w:rsidRPr="005D2EF0">
        <w:rPr>
          <w:color w:val="000000" w:themeColor="text1"/>
          <w:spacing w:val="-61"/>
        </w:rPr>
        <w:t xml:space="preserve"> </w:t>
      </w:r>
      <w:r w:rsidRPr="005D2EF0">
        <w:rPr>
          <w:color w:val="000000" w:themeColor="text1"/>
        </w:rPr>
        <w:t>разных физических качеств, приводить примеры и демонстрировать</w:t>
      </w:r>
      <w:r w:rsidRPr="005D2EF0">
        <w:rPr>
          <w:color w:val="000000" w:themeColor="text1"/>
          <w:spacing w:val="7"/>
        </w:rPr>
        <w:t xml:space="preserve"> </w:t>
      </w:r>
      <w:r w:rsidRPr="005D2EF0">
        <w:rPr>
          <w:color w:val="000000" w:themeColor="text1"/>
        </w:rPr>
        <w:t>их</w:t>
      </w:r>
      <w:r w:rsidRPr="005D2EF0">
        <w:rPr>
          <w:color w:val="000000" w:themeColor="text1"/>
          <w:spacing w:val="7"/>
        </w:rPr>
        <w:t xml:space="preserve"> </w:t>
      </w:r>
      <w:r w:rsidRPr="005D2EF0">
        <w:rPr>
          <w:color w:val="000000" w:themeColor="text1"/>
        </w:rPr>
        <w:t>выполнение;</w:t>
      </w:r>
    </w:p>
    <w:p w:rsidR="005D2EF0" w:rsidRPr="005D2EF0" w:rsidRDefault="005D2EF0" w:rsidP="007C297F">
      <w:pPr>
        <w:pStyle w:val="a8"/>
        <w:widowControl w:val="0"/>
        <w:numPr>
          <w:ilvl w:val="0"/>
          <w:numId w:val="12"/>
        </w:numPr>
        <w:tabs>
          <w:tab w:val="left" w:pos="344"/>
          <w:tab w:val="left" w:pos="709"/>
        </w:tabs>
        <w:autoSpaceDE w:val="0"/>
        <w:autoSpaceDN w:val="0"/>
        <w:ind w:left="0" w:firstLine="567"/>
        <w:contextualSpacing w:val="0"/>
        <w:rPr>
          <w:color w:val="000000" w:themeColor="text1"/>
        </w:rPr>
      </w:pPr>
      <w:r w:rsidRPr="005D2EF0">
        <w:rPr>
          <w:color w:val="000000" w:themeColor="text1"/>
          <w:spacing w:val="-1"/>
        </w:rPr>
        <w:lastRenderedPageBreak/>
        <w:t>обобщать</w:t>
      </w:r>
      <w:r w:rsidRPr="005D2EF0">
        <w:rPr>
          <w:color w:val="000000" w:themeColor="text1"/>
          <w:spacing w:val="-14"/>
        </w:rPr>
        <w:t xml:space="preserve"> </w:t>
      </w:r>
      <w:r w:rsidRPr="005D2EF0">
        <w:rPr>
          <w:color w:val="000000" w:themeColor="text1"/>
          <w:spacing w:val="-1"/>
        </w:rPr>
        <w:t>знания,</w:t>
      </w:r>
      <w:r w:rsidRPr="005D2EF0">
        <w:rPr>
          <w:color w:val="000000" w:themeColor="text1"/>
          <w:spacing w:val="-13"/>
        </w:rPr>
        <w:t xml:space="preserve"> </w:t>
      </w:r>
      <w:r w:rsidRPr="005D2EF0">
        <w:rPr>
          <w:color w:val="000000" w:themeColor="text1"/>
          <w:spacing w:val="-1"/>
        </w:rPr>
        <w:t>полученные</w:t>
      </w:r>
      <w:r w:rsidRPr="005D2EF0">
        <w:rPr>
          <w:color w:val="000000" w:themeColor="text1"/>
          <w:spacing w:val="-13"/>
        </w:rPr>
        <w:t xml:space="preserve"> </w:t>
      </w:r>
      <w:r w:rsidRPr="005D2EF0">
        <w:rPr>
          <w:color w:val="000000" w:themeColor="text1"/>
          <w:spacing w:val="-1"/>
        </w:rPr>
        <w:t>в</w:t>
      </w:r>
      <w:r w:rsidRPr="005D2EF0">
        <w:rPr>
          <w:color w:val="000000" w:themeColor="text1"/>
          <w:spacing w:val="-14"/>
        </w:rPr>
        <w:t xml:space="preserve"> </w:t>
      </w:r>
      <w:r w:rsidRPr="005D2EF0">
        <w:rPr>
          <w:color w:val="000000" w:themeColor="text1"/>
          <w:spacing w:val="-1"/>
        </w:rPr>
        <w:t>практической</w:t>
      </w:r>
      <w:r w:rsidRPr="005D2EF0">
        <w:rPr>
          <w:color w:val="000000" w:themeColor="text1"/>
          <w:spacing w:val="-13"/>
        </w:rPr>
        <w:t xml:space="preserve"> </w:t>
      </w:r>
      <w:r w:rsidRPr="005D2EF0">
        <w:rPr>
          <w:color w:val="000000" w:themeColor="text1"/>
        </w:rPr>
        <w:t>деятельности,</w:t>
      </w:r>
      <w:r w:rsidRPr="005D2EF0">
        <w:rPr>
          <w:color w:val="000000" w:themeColor="text1"/>
          <w:spacing w:val="-61"/>
        </w:rPr>
        <w:t xml:space="preserve"> </w:t>
      </w:r>
      <w:r w:rsidRPr="005D2EF0">
        <w:rPr>
          <w:color w:val="000000" w:themeColor="text1"/>
        </w:rPr>
        <w:t>составлять индивидуальные комплексы упражнений физкультминуток и утренней зарядки, упражнений на профилактику</w:t>
      </w:r>
      <w:r w:rsidRPr="005D2EF0">
        <w:rPr>
          <w:color w:val="000000" w:themeColor="text1"/>
          <w:spacing w:val="7"/>
        </w:rPr>
        <w:t xml:space="preserve"> </w:t>
      </w:r>
      <w:r w:rsidRPr="005D2EF0">
        <w:rPr>
          <w:color w:val="000000" w:themeColor="text1"/>
        </w:rPr>
        <w:t>нарушения</w:t>
      </w:r>
      <w:r w:rsidRPr="005D2EF0">
        <w:rPr>
          <w:color w:val="000000" w:themeColor="text1"/>
          <w:spacing w:val="8"/>
        </w:rPr>
        <w:t xml:space="preserve"> </w:t>
      </w:r>
      <w:r w:rsidRPr="005D2EF0">
        <w:rPr>
          <w:color w:val="000000" w:themeColor="text1"/>
        </w:rPr>
        <w:t>осанки;</w:t>
      </w:r>
    </w:p>
    <w:p w:rsidR="005D2EF0" w:rsidRPr="005D2EF0" w:rsidRDefault="005D2EF0" w:rsidP="007C297F">
      <w:pPr>
        <w:pStyle w:val="a8"/>
        <w:widowControl w:val="0"/>
        <w:numPr>
          <w:ilvl w:val="0"/>
          <w:numId w:val="12"/>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вести наблюдения за изменениями показателей физического</w:t>
      </w:r>
      <w:r w:rsidRPr="005D2EF0">
        <w:rPr>
          <w:color w:val="000000" w:themeColor="text1"/>
          <w:spacing w:val="1"/>
          <w:w w:val="95"/>
        </w:rPr>
        <w:t xml:space="preserve"> </w:t>
      </w:r>
      <w:r w:rsidRPr="005D2EF0">
        <w:rPr>
          <w:color w:val="000000" w:themeColor="text1"/>
          <w:w w:val="95"/>
        </w:rPr>
        <w:t>развития и физических качеств, проводить процедуры их из</w:t>
      </w:r>
      <w:r w:rsidRPr="005D2EF0">
        <w:rPr>
          <w:color w:val="000000" w:themeColor="text1"/>
        </w:rPr>
        <w:t>мерения;</w:t>
      </w:r>
    </w:p>
    <w:p w:rsidR="005D2EF0" w:rsidRPr="005D2EF0" w:rsidRDefault="005D2EF0" w:rsidP="005D2EF0">
      <w:pPr>
        <w:tabs>
          <w:tab w:val="left" w:pos="709"/>
        </w:tabs>
        <w:spacing w:before="1"/>
        <w:ind w:firstLine="567"/>
        <w:rPr>
          <w:i/>
          <w:color w:val="000000" w:themeColor="text1"/>
        </w:rPr>
      </w:pPr>
      <w:r w:rsidRPr="005D2EF0">
        <w:rPr>
          <w:i/>
          <w:color w:val="000000" w:themeColor="text1"/>
        </w:rPr>
        <w:t>коммуникативные</w:t>
      </w:r>
      <w:r w:rsidRPr="005D2EF0">
        <w:rPr>
          <w:i/>
          <w:color w:val="000000" w:themeColor="text1"/>
          <w:spacing w:val="36"/>
        </w:rPr>
        <w:t xml:space="preserve"> </w:t>
      </w:r>
      <w:r w:rsidRPr="005D2EF0">
        <w:rPr>
          <w:i/>
          <w:color w:val="000000" w:themeColor="text1"/>
        </w:rPr>
        <w:t>УУД:</w:t>
      </w:r>
    </w:p>
    <w:p w:rsidR="005D2EF0" w:rsidRPr="005D2EF0" w:rsidRDefault="005D2EF0" w:rsidP="007C297F">
      <w:pPr>
        <w:pStyle w:val="a8"/>
        <w:widowControl w:val="0"/>
        <w:numPr>
          <w:ilvl w:val="0"/>
          <w:numId w:val="13"/>
        </w:numPr>
        <w:tabs>
          <w:tab w:val="left" w:pos="344"/>
          <w:tab w:val="left" w:pos="709"/>
        </w:tabs>
        <w:autoSpaceDE w:val="0"/>
        <w:autoSpaceDN w:val="0"/>
        <w:ind w:left="0" w:firstLine="567"/>
        <w:contextualSpacing w:val="0"/>
        <w:rPr>
          <w:color w:val="000000" w:themeColor="text1"/>
        </w:rPr>
      </w:pPr>
      <w:r w:rsidRPr="005D2EF0">
        <w:rPr>
          <w:color w:val="000000" w:themeColor="text1"/>
        </w:rPr>
        <w:t>объяснять назначение упражнений утренней зарядки, приводить соответствующие примеры её положительного влияния</w:t>
      </w:r>
      <w:r w:rsidRPr="005D2EF0">
        <w:rPr>
          <w:color w:val="000000" w:themeColor="text1"/>
          <w:spacing w:val="5"/>
        </w:rPr>
        <w:t xml:space="preserve"> </w:t>
      </w:r>
      <w:r w:rsidRPr="005D2EF0">
        <w:rPr>
          <w:color w:val="000000" w:themeColor="text1"/>
        </w:rPr>
        <w:t>на</w:t>
      </w:r>
      <w:r w:rsidRPr="005D2EF0">
        <w:rPr>
          <w:color w:val="000000" w:themeColor="text1"/>
          <w:spacing w:val="6"/>
        </w:rPr>
        <w:t xml:space="preserve"> </w:t>
      </w:r>
      <w:r w:rsidRPr="005D2EF0">
        <w:rPr>
          <w:color w:val="000000" w:themeColor="text1"/>
        </w:rPr>
        <w:t>организм</w:t>
      </w:r>
      <w:r w:rsidRPr="005D2EF0">
        <w:rPr>
          <w:color w:val="000000" w:themeColor="text1"/>
          <w:spacing w:val="6"/>
        </w:rPr>
        <w:t xml:space="preserve"> </w:t>
      </w:r>
      <w:r w:rsidRPr="005D2EF0">
        <w:rPr>
          <w:color w:val="000000" w:themeColor="text1"/>
        </w:rPr>
        <w:t>школьников</w:t>
      </w:r>
      <w:r w:rsidRPr="005D2EF0">
        <w:rPr>
          <w:color w:val="000000" w:themeColor="text1"/>
          <w:spacing w:val="6"/>
        </w:rPr>
        <w:t xml:space="preserve"> </w:t>
      </w:r>
      <w:r w:rsidRPr="005D2EF0">
        <w:rPr>
          <w:color w:val="000000" w:themeColor="text1"/>
        </w:rPr>
        <w:t>(в</w:t>
      </w:r>
      <w:r w:rsidRPr="005D2EF0">
        <w:rPr>
          <w:color w:val="000000" w:themeColor="text1"/>
          <w:spacing w:val="6"/>
        </w:rPr>
        <w:t xml:space="preserve"> </w:t>
      </w:r>
      <w:r w:rsidRPr="005D2EF0">
        <w:rPr>
          <w:color w:val="000000" w:themeColor="text1"/>
        </w:rPr>
        <w:t>пределах</w:t>
      </w:r>
      <w:r w:rsidRPr="005D2EF0">
        <w:rPr>
          <w:color w:val="000000" w:themeColor="text1"/>
          <w:spacing w:val="6"/>
        </w:rPr>
        <w:t xml:space="preserve"> </w:t>
      </w:r>
      <w:r w:rsidRPr="005D2EF0">
        <w:rPr>
          <w:color w:val="000000" w:themeColor="text1"/>
        </w:rPr>
        <w:t>изученного);</w:t>
      </w:r>
    </w:p>
    <w:p w:rsidR="005D2EF0" w:rsidRPr="005D2EF0" w:rsidRDefault="005D2EF0" w:rsidP="007C297F">
      <w:pPr>
        <w:pStyle w:val="a8"/>
        <w:widowControl w:val="0"/>
        <w:numPr>
          <w:ilvl w:val="0"/>
          <w:numId w:val="13"/>
        </w:numPr>
        <w:tabs>
          <w:tab w:val="left" w:pos="344"/>
          <w:tab w:val="left" w:pos="709"/>
        </w:tabs>
        <w:autoSpaceDE w:val="0"/>
        <w:autoSpaceDN w:val="0"/>
        <w:ind w:left="0" w:firstLine="567"/>
        <w:contextualSpacing w:val="0"/>
        <w:rPr>
          <w:color w:val="000000" w:themeColor="text1"/>
        </w:rPr>
      </w:pPr>
      <w:r w:rsidRPr="005D2EF0">
        <w:rPr>
          <w:color w:val="000000" w:themeColor="text1"/>
        </w:rPr>
        <w:t>исполнять роль капитана и судьи в подвижных играх, аргументированно высказывать суждения о своих действиях и</w:t>
      </w:r>
      <w:r w:rsidRPr="005D2EF0">
        <w:rPr>
          <w:color w:val="000000" w:themeColor="text1"/>
          <w:spacing w:val="1"/>
        </w:rPr>
        <w:t xml:space="preserve"> </w:t>
      </w:r>
      <w:r w:rsidRPr="005D2EF0">
        <w:rPr>
          <w:color w:val="000000" w:themeColor="text1"/>
        </w:rPr>
        <w:t>принятых</w:t>
      </w:r>
      <w:r w:rsidRPr="005D2EF0">
        <w:rPr>
          <w:color w:val="000000" w:themeColor="text1"/>
          <w:spacing w:val="8"/>
        </w:rPr>
        <w:t xml:space="preserve"> </w:t>
      </w:r>
      <w:r w:rsidRPr="005D2EF0">
        <w:rPr>
          <w:color w:val="000000" w:themeColor="text1"/>
        </w:rPr>
        <w:t>решениях;</w:t>
      </w:r>
    </w:p>
    <w:p w:rsidR="005D2EF0" w:rsidRPr="005D2EF0" w:rsidRDefault="005D2EF0" w:rsidP="007C297F">
      <w:pPr>
        <w:pStyle w:val="a8"/>
        <w:widowControl w:val="0"/>
        <w:numPr>
          <w:ilvl w:val="0"/>
          <w:numId w:val="13"/>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делать небольшие сообщения по истории возникновения подвижных игр и спортивных соревнований, планированию ре</w:t>
      </w:r>
      <w:r w:rsidRPr="005D2EF0">
        <w:rPr>
          <w:color w:val="000000" w:themeColor="text1"/>
        </w:rPr>
        <w:t>жима дня, способам измерения показателей физического</w:t>
      </w:r>
      <w:r w:rsidRPr="005D2EF0">
        <w:rPr>
          <w:color w:val="000000" w:themeColor="text1"/>
          <w:spacing w:val="1"/>
        </w:rPr>
        <w:t xml:space="preserve"> </w:t>
      </w:r>
      <w:r w:rsidRPr="005D2EF0">
        <w:rPr>
          <w:color w:val="000000" w:themeColor="text1"/>
        </w:rPr>
        <w:t>развития</w:t>
      </w:r>
      <w:r w:rsidRPr="005D2EF0">
        <w:rPr>
          <w:color w:val="000000" w:themeColor="text1"/>
          <w:spacing w:val="4"/>
        </w:rPr>
        <w:t xml:space="preserve"> </w:t>
      </w:r>
      <w:r w:rsidRPr="005D2EF0">
        <w:rPr>
          <w:color w:val="000000" w:themeColor="text1"/>
        </w:rPr>
        <w:t>и</w:t>
      </w:r>
      <w:r w:rsidRPr="005D2EF0">
        <w:rPr>
          <w:color w:val="000000" w:themeColor="text1"/>
          <w:spacing w:val="5"/>
        </w:rPr>
        <w:t xml:space="preserve"> </w:t>
      </w:r>
      <w:r w:rsidRPr="005D2EF0">
        <w:rPr>
          <w:color w:val="000000" w:themeColor="text1"/>
        </w:rPr>
        <w:t>физической</w:t>
      </w:r>
      <w:r w:rsidRPr="005D2EF0">
        <w:rPr>
          <w:color w:val="000000" w:themeColor="text1"/>
          <w:spacing w:val="5"/>
        </w:rPr>
        <w:t xml:space="preserve"> </w:t>
      </w:r>
      <w:r w:rsidRPr="005D2EF0">
        <w:rPr>
          <w:color w:val="000000" w:themeColor="text1"/>
        </w:rPr>
        <w:t>подготовленности;</w:t>
      </w:r>
    </w:p>
    <w:p w:rsidR="005D2EF0" w:rsidRPr="005D2EF0" w:rsidRDefault="005D2EF0" w:rsidP="005D2EF0">
      <w:pPr>
        <w:tabs>
          <w:tab w:val="left" w:pos="709"/>
        </w:tabs>
        <w:ind w:firstLine="567"/>
        <w:rPr>
          <w:i/>
          <w:color w:val="000000" w:themeColor="text1"/>
        </w:rPr>
      </w:pPr>
      <w:r w:rsidRPr="005D2EF0">
        <w:rPr>
          <w:i/>
          <w:color w:val="000000" w:themeColor="text1"/>
          <w:spacing w:val="-1"/>
          <w:w w:val="105"/>
        </w:rPr>
        <w:t>регулятивные</w:t>
      </w:r>
      <w:r w:rsidRPr="005D2EF0">
        <w:rPr>
          <w:i/>
          <w:color w:val="000000" w:themeColor="text1"/>
          <w:spacing w:val="-14"/>
          <w:w w:val="105"/>
        </w:rPr>
        <w:t xml:space="preserve"> </w:t>
      </w:r>
      <w:r w:rsidRPr="005D2EF0">
        <w:rPr>
          <w:i/>
          <w:color w:val="000000" w:themeColor="text1"/>
          <w:w w:val="105"/>
        </w:rPr>
        <w:t>УУД:</w:t>
      </w:r>
    </w:p>
    <w:p w:rsidR="005D2EF0" w:rsidRPr="005D2EF0" w:rsidRDefault="005D2EF0" w:rsidP="007C297F">
      <w:pPr>
        <w:pStyle w:val="a8"/>
        <w:widowControl w:val="0"/>
        <w:numPr>
          <w:ilvl w:val="0"/>
          <w:numId w:val="14"/>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соблюдать правила поведения на уроках физической культу</w:t>
      </w:r>
      <w:r w:rsidRPr="005D2EF0">
        <w:rPr>
          <w:color w:val="000000" w:themeColor="text1"/>
        </w:rPr>
        <w:t>ры</w:t>
      </w:r>
      <w:r w:rsidRPr="005D2EF0">
        <w:rPr>
          <w:color w:val="000000" w:themeColor="text1"/>
          <w:spacing w:val="-7"/>
        </w:rPr>
        <w:t xml:space="preserve"> </w:t>
      </w:r>
      <w:r w:rsidRPr="005D2EF0">
        <w:rPr>
          <w:color w:val="000000" w:themeColor="text1"/>
        </w:rPr>
        <w:t>с</w:t>
      </w:r>
      <w:r w:rsidRPr="005D2EF0">
        <w:rPr>
          <w:color w:val="000000" w:themeColor="text1"/>
          <w:spacing w:val="-7"/>
        </w:rPr>
        <w:t xml:space="preserve"> </w:t>
      </w:r>
      <w:r w:rsidRPr="005D2EF0">
        <w:rPr>
          <w:color w:val="000000" w:themeColor="text1"/>
        </w:rPr>
        <w:t>учётом</w:t>
      </w:r>
      <w:r w:rsidRPr="005D2EF0">
        <w:rPr>
          <w:color w:val="000000" w:themeColor="text1"/>
          <w:spacing w:val="-6"/>
        </w:rPr>
        <w:t xml:space="preserve"> </w:t>
      </w:r>
      <w:r w:rsidRPr="005D2EF0">
        <w:rPr>
          <w:color w:val="000000" w:themeColor="text1"/>
        </w:rPr>
        <w:t>их</w:t>
      </w:r>
      <w:r w:rsidRPr="005D2EF0">
        <w:rPr>
          <w:color w:val="000000" w:themeColor="text1"/>
          <w:spacing w:val="-7"/>
        </w:rPr>
        <w:t xml:space="preserve"> </w:t>
      </w:r>
      <w:r w:rsidRPr="005D2EF0">
        <w:rPr>
          <w:color w:val="000000" w:themeColor="text1"/>
        </w:rPr>
        <w:t>учебного</w:t>
      </w:r>
      <w:r w:rsidRPr="005D2EF0">
        <w:rPr>
          <w:color w:val="000000" w:themeColor="text1"/>
          <w:spacing w:val="-7"/>
        </w:rPr>
        <w:t xml:space="preserve"> </w:t>
      </w:r>
      <w:r w:rsidRPr="005D2EF0">
        <w:rPr>
          <w:color w:val="000000" w:themeColor="text1"/>
        </w:rPr>
        <w:t>содержания,</w:t>
      </w:r>
      <w:r w:rsidRPr="005D2EF0">
        <w:rPr>
          <w:color w:val="000000" w:themeColor="text1"/>
          <w:spacing w:val="-6"/>
        </w:rPr>
        <w:t xml:space="preserve"> </w:t>
      </w:r>
      <w:r w:rsidRPr="005D2EF0">
        <w:rPr>
          <w:color w:val="000000" w:themeColor="text1"/>
        </w:rPr>
        <w:t>находить</w:t>
      </w:r>
      <w:r w:rsidRPr="005D2EF0">
        <w:rPr>
          <w:color w:val="000000" w:themeColor="text1"/>
          <w:spacing w:val="-7"/>
        </w:rPr>
        <w:t xml:space="preserve"> </w:t>
      </w:r>
      <w:r w:rsidRPr="005D2EF0">
        <w:rPr>
          <w:color w:val="000000" w:themeColor="text1"/>
        </w:rPr>
        <w:t>в</w:t>
      </w:r>
      <w:r w:rsidRPr="005D2EF0">
        <w:rPr>
          <w:color w:val="000000" w:themeColor="text1"/>
          <w:spacing w:val="-6"/>
        </w:rPr>
        <w:t xml:space="preserve"> </w:t>
      </w:r>
      <w:r w:rsidRPr="005D2EF0">
        <w:rPr>
          <w:color w:val="000000" w:themeColor="text1"/>
        </w:rPr>
        <w:t>них</w:t>
      </w:r>
      <w:r w:rsidRPr="005D2EF0">
        <w:rPr>
          <w:color w:val="000000" w:themeColor="text1"/>
          <w:spacing w:val="-7"/>
        </w:rPr>
        <w:t xml:space="preserve"> </w:t>
      </w:r>
      <w:r w:rsidRPr="005D2EF0">
        <w:rPr>
          <w:color w:val="000000" w:themeColor="text1"/>
        </w:rPr>
        <w:t>различия (легкоатлетические, гимнастические и игровые уроки,</w:t>
      </w:r>
      <w:r w:rsidRPr="005D2EF0">
        <w:rPr>
          <w:color w:val="000000" w:themeColor="text1"/>
          <w:spacing w:val="1"/>
        </w:rPr>
        <w:t xml:space="preserve"> </w:t>
      </w:r>
      <w:r w:rsidRPr="005D2EF0">
        <w:rPr>
          <w:color w:val="000000" w:themeColor="text1"/>
        </w:rPr>
        <w:t>занятия</w:t>
      </w:r>
      <w:r w:rsidRPr="005D2EF0">
        <w:rPr>
          <w:color w:val="000000" w:themeColor="text1"/>
          <w:spacing w:val="7"/>
        </w:rPr>
        <w:t xml:space="preserve"> </w:t>
      </w:r>
      <w:r w:rsidRPr="005D2EF0">
        <w:rPr>
          <w:color w:val="000000" w:themeColor="text1"/>
        </w:rPr>
        <w:t>лыжной</w:t>
      </w:r>
      <w:r w:rsidRPr="005D2EF0">
        <w:rPr>
          <w:color w:val="000000" w:themeColor="text1"/>
          <w:spacing w:val="8"/>
        </w:rPr>
        <w:t xml:space="preserve"> </w:t>
      </w:r>
      <w:r w:rsidRPr="005D2EF0">
        <w:rPr>
          <w:color w:val="000000" w:themeColor="text1"/>
        </w:rPr>
        <w:t>и</w:t>
      </w:r>
      <w:r w:rsidRPr="005D2EF0">
        <w:rPr>
          <w:color w:val="000000" w:themeColor="text1"/>
          <w:spacing w:val="7"/>
        </w:rPr>
        <w:t xml:space="preserve"> </w:t>
      </w:r>
      <w:r w:rsidRPr="005D2EF0">
        <w:rPr>
          <w:color w:val="000000" w:themeColor="text1"/>
        </w:rPr>
        <w:t>плавательной</w:t>
      </w:r>
      <w:r w:rsidRPr="005D2EF0">
        <w:rPr>
          <w:color w:val="000000" w:themeColor="text1"/>
          <w:spacing w:val="8"/>
        </w:rPr>
        <w:t xml:space="preserve"> </w:t>
      </w:r>
      <w:r w:rsidRPr="005D2EF0">
        <w:rPr>
          <w:color w:val="000000" w:themeColor="text1"/>
        </w:rPr>
        <w:t>подготовкой);</w:t>
      </w:r>
    </w:p>
    <w:p w:rsidR="005D2EF0" w:rsidRPr="005D2EF0" w:rsidRDefault="005D2EF0" w:rsidP="007C297F">
      <w:pPr>
        <w:pStyle w:val="a8"/>
        <w:widowControl w:val="0"/>
        <w:numPr>
          <w:ilvl w:val="0"/>
          <w:numId w:val="14"/>
        </w:numPr>
        <w:tabs>
          <w:tab w:val="left" w:pos="344"/>
          <w:tab w:val="left" w:pos="709"/>
        </w:tabs>
        <w:autoSpaceDE w:val="0"/>
        <w:autoSpaceDN w:val="0"/>
        <w:ind w:left="0" w:firstLine="567"/>
        <w:contextualSpacing w:val="0"/>
        <w:rPr>
          <w:color w:val="000000" w:themeColor="text1"/>
        </w:rPr>
      </w:pPr>
      <w:r w:rsidRPr="005D2EF0">
        <w:rPr>
          <w:color w:val="000000" w:themeColor="text1"/>
          <w:spacing w:val="-1"/>
        </w:rPr>
        <w:t>выполнять</w:t>
      </w:r>
      <w:r w:rsidRPr="005D2EF0">
        <w:rPr>
          <w:color w:val="000000" w:themeColor="text1"/>
          <w:spacing w:val="-15"/>
        </w:rPr>
        <w:t xml:space="preserve"> </w:t>
      </w:r>
      <w:r w:rsidRPr="005D2EF0">
        <w:rPr>
          <w:color w:val="000000" w:themeColor="text1"/>
          <w:spacing w:val="-1"/>
        </w:rPr>
        <w:t>учебные</w:t>
      </w:r>
      <w:r w:rsidRPr="005D2EF0">
        <w:rPr>
          <w:color w:val="000000" w:themeColor="text1"/>
          <w:spacing w:val="-15"/>
        </w:rPr>
        <w:t xml:space="preserve"> </w:t>
      </w:r>
      <w:r w:rsidRPr="005D2EF0">
        <w:rPr>
          <w:color w:val="000000" w:themeColor="text1"/>
        </w:rPr>
        <w:t>задания</w:t>
      </w:r>
      <w:r w:rsidRPr="005D2EF0">
        <w:rPr>
          <w:color w:val="000000" w:themeColor="text1"/>
          <w:spacing w:val="-15"/>
        </w:rPr>
        <w:t xml:space="preserve"> </w:t>
      </w:r>
      <w:r w:rsidRPr="005D2EF0">
        <w:rPr>
          <w:color w:val="000000" w:themeColor="text1"/>
        </w:rPr>
        <w:t>по</w:t>
      </w:r>
      <w:r w:rsidRPr="005D2EF0">
        <w:rPr>
          <w:color w:val="000000" w:themeColor="text1"/>
          <w:spacing w:val="-15"/>
        </w:rPr>
        <w:t xml:space="preserve"> </w:t>
      </w:r>
      <w:r w:rsidRPr="005D2EF0">
        <w:rPr>
          <w:color w:val="000000" w:themeColor="text1"/>
        </w:rPr>
        <w:t>освоению</w:t>
      </w:r>
      <w:r w:rsidRPr="005D2EF0">
        <w:rPr>
          <w:color w:val="000000" w:themeColor="text1"/>
          <w:spacing w:val="-14"/>
        </w:rPr>
        <w:t xml:space="preserve"> </w:t>
      </w:r>
      <w:r w:rsidRPr="005D2EF0">
        <w:rPr>
          <w:color w:val="000000" w:themeColor="text1"/>
        </w:rPr>
        <w:t>новых</w:t>
      </w:r>
      <w:r w:rsidRPr="005D2EF0">
        <w:rPr>
          <w:color w:val="000000" w:themeColor="text1"/>
          <w:spacing w:val="-15"/>
        </w:rPr>
        <w:t xml:space="preserve"> </w:t>
      </w:r>
      <w:r w:rsidRPr="005D2EF0">
        <w:rPr>
          <w:color w:val="000000" w:themeColor="text1"/>
        </w:rPr>
        <w:t>физических</w:t>
      </w:r>
      <w:r w:rsidRPr="005D2EF0">
        <w:rPr>
          <w:color w:val="000000" w:themeColor="text1"/>
          <w:spacing w:val="-62"/>
        </w:rPr>
        <w:t xml:space="preserve"> </w:t>
      </w:r>
      <w:r w:rsidRPr="005D2EF0">
        <w:rPr>
          <w:color w:val="000000" w:themeColor="text1"/>
          <w:w w:val="95"/>
        </w:rPr>
        <w:t>упражнений</w:t>
      </w:r>
      <w:r w:rsidRPr="005D2EF0">
        <w:rPr>
          <w:color w:val="000000" w:themeColor="text1"/>
          <w:spacing w:val="23"/>
          <w:w w:val="95"/>
        </w:rPr>
        <w:t xml:space="preserve"> </w:t>
      </w:r>
      <w:r w:rsidRPr="005D2EF0">
        <w:rPr>
          <w:color w:val="000000" w:themeColor="text1"/>
          <w:w w:val="95"/>
        </w:rPr>
        <w:t>и</w:t>
      </w:r>
      <w:r w:rsidRPr="005D2EF0">
        <w:rPr>
          <w:color w:val="000000" w:themeColor="text1"/>
          <w:spacing w:val="24"/>
          <w:w w:val="95"/>
        </w:rPr>
        <w:t xml:space="preserve"> </w:t>
      </w:r>
      <w:r w:rsidRPr="005D2EF0">
        <w:rPr>
          <w:color w:val="000000" w:themeColor="text1"/>
          <w:w w:val="95"/>
        </w:rPr>
        <w:t>развитию</w:t>
      </w:r>
      <w:r w:rsidRPr="005D2EF0">
        <w:rPr>
          <w:color w:val="000000" w:themeColor="text1"/>
          <w:spacing w:val="24"/>
          <w:w w:val="95"/>
        </w:rPr>
        <w:t xml:space="preserve"> </w:t>
      </w:r>
      <w:r w:rsidRPr="005D2EF0">
        <w:rPr>
          <w:color w:val="000000" w:themeColor="text1"/>
          <w:w w:val="95"/>
        </w:rPr>
        <w:t>физических</w:t>
      </w:r>
      <w:r w:rsidRPr="005D2EF0">
        <w:rPr>
          <w:color w:val="000000" w:themeColor="text1"/>
          <w:spacing w:val="23"/>
          <w:w w:val="95"/>
        </w:rPr>
        <w:t xml:space="preserve"> </w:t>
      </w:r>
      <w:r w:rsidRPr="005D2EF0">
        <w:rPr>
          <w:color w:val="000000" w:themeColor="text1"/>
          <w:w w:val="95"/>
        </w:rPr>
        <w:t>качеств</w:t>
      </w:r>
      <w:r w:rsidRPr="005D2EF0">
        <w:rPr>
          <w:color w:val="000000" w:themeColor="text1"/>
          <w:spacing w:val="24"/>
          <w:w w:val="95"/>
        </w:rPr>
        <w:t xml:space="preserve"> </w:t>
      </w:r>
      <w:r w:rsidRPr="005D2EF0">
        <w:rPr>
          <w:color w:val="000000" w:themeColor="text1"/>
          <w:w w:val="95"/>
        </w:rPr>
        <w:t>в</w:t>
      </w:r>
      <w:r w:rsidRPr="005D2EF0">
        <w:rPr>
          <w:color w:val="000000" w:themeColor="text1"/>
          <w:spacing w:val="24"/>
          <w:w w:val="95"/>
        </w:rPr>
        <w:t xml:space="preserve"> </w:t>
      </w:r>
      <w:r w:rsidRPr="005D2EF0">
        <w:rPr>
          <w:color w:val="000000" w:themeColor="text1"/>
          <w:w w:val="95"/>
        </w:rPr>
        <w:t>соответствии</w:t>
      </w:r>
      <w:r w:rsidRPr="005D2EF0">
        <w:rPr>
          <w:color w:val="000000" w:themeColor="text1"/>
          <w:spacing w:val="-59"/>
          <w:w w:val="95"/>
        </w:rPr>
        <w:t xml:space="preserve"> </w:t>
      </w:r>
      <w:r w:rsidRPr="005D2EF0">
        <w:rPr>
          <w:color w:val="000000" w:themeColor="text1"/>
        </w:rPr>
        <w:t>с</w:t>
      </w:r>
      <w:r w:rsidRPr="005D2EF0">
        <w:rPr>
          <w:color w:val="000000" w:themeColor="text1"/>
          <w:spacing w:val="7"/>
        </w:rPr>
        <w:t xml:space="preserve"> </w:t>
      </w:r>
      <w:r w:rsidRPr="005D2EF0">
        <w:rPr>
          <w:color w:val="000000" w:themeColor="text1"/>
        </w:rPr>
        <w:t>указаниями</w:t>
      </w:r>
      <w:r w:rsidRPr="005D2EF0">
        <w:rPr>
          <w:color w:val="000000" w:themeColor="text1"/>
          <w:spacing w:val="8"/>
        </w:rPr>
        <w:t xml:space="preserve"> </w:t>
      </w:r>
      <w:r w:rsidRPr="005D2EF0">
        <w:rPr>
          <w:color w:val="000000" w:themeColor="text1"/>
        </w:rPr>
        <w:t>и</w:t>
      </w:r>
      <w:r w:rsidRPr="005D2EF0">
        <w:rPr>
          <w:color w:val="000000" w:themeColor="text1"/>
          <w:spacing w:val="8"/>
        </w:rPr>
        <w:t xml:space="preserve"> </w:t>
      </w:r>
      <w:r w:rsidRPr="005D2EF0">
        <w:rPr>
          <w:color w:val="000000" w:themeColor="text1"/>
        </w:rPr>
        <w:t>замечаниями</w:t>
      </w:r>
      <w:r w:rsidRPr="005D2EF0">
        <w:rPr>
          <w:color w:val="000000" w:themeColor="text1"/>
          <w:spacing w:val="7"/>
        </w:rPr>
        <w:t xml:space="preserve"> </w:t>
      </w:r>
      <w:r w:rsidRPr="005D2EF0">
        <w:rPr>
          <w:color w:val="000000" w:themeColor="text1"/>
        </w:rPr>
        <w:t>учителя;</w:t>
      </w:r>
    </w:p>
    <w:p w:rsidR="005D2EF0" w:rsidRPr="005D2EF0" w:rsidRDefault="005D2EF0" w:rsidP="007C297F">
      <w:pPr>
        <w:pStyle w:val="a8"/>
        <w:widowControl w:val="0"/>
        <w:numPr>
          <w:ilvl w:val="0"/>
          <w:numId w:val="14"/>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взаимодействовать со сверстниками в процессе выполнения</w:t>
      </w:r>
      <w:r w:rsidRPr="005D2EF0">
        <w:rPr>
          <w:color w:val="000000" w:themeColor="text1"/>
          <w:spacing w:val="1"/>
          <w:w w:val="95"/>
        </w:rPr>
        <w:t xml:space="preserve"> </w:t>
      </w:r>
      <w:r w:rsidRPr="005D2EF0">
        <w:rPr>
          <w:color w:val="000000" w:themeColor="text1"/>
          <w:spacing w:val="-1"/>
        </w:rPr>
        <w:t>учебных</w:t>
      </w:r>
      <w:r w:rsidRPr="005D2EF0">
        <w:rPr>
          <w:color w:val="000000" w:themeColor="text1"/>
          <w:spacing w:val="-15"/>
        </w:rPr>
        <w:t xml:space="preserve"> </w:t>
      </w:r>
      <w:r w:rsidRPr="005D2EF0">
        <w:rPr>
          <w:color w:val="000000" w:themeColor="text1"/>
          <w:spacing w:val="-1"/>
        </w:rPr>
        <w:t>заданий,</w:t>
      </w:r>
      <w:r w:rsidRPr="005D2EF0">
        <w:rPr>
          <w:color w:val="000000" w:themeColor="text1"/>
          <w:spacing w:val="-15"/>
        </w:rPr>
        <w:t xml:space="preserve"> </w:t>
      </w:r>
      <w:r w:rsidRPr="005D2EF0">
        <w:rPr>
          <w:color w:val="000000" w:themeColor="text1"/>
          <w:spacing w:val="-1"/>
        </w:rPr>
        <w:t>соблюдать</w:t>
      </w:r>
      <w:r w:rsidRPr="005D2EF0">
        <w:rPr>
          <w:color w:val="000000" w:themeColor="text1"/>
          <w:spacing w:val="-15"/>
        </w:rPr>
        <w:t xml:space="preserve"> </w:t>
      </w:r>
      <w:r w:rsidRPr="005D2EF0">
        <w:rPr>
          <w:color w:val="000000" w:themeColor="text1"/>
          <w:spacing w:val="-1"/>
        </w:rPr>
        <w:t>культуру</w:t>
      </w:r>
      <w:r w:rsidRPr="005D2EF0">
        <w:rPr>
          <w:color w:val="000000" w:themeColor="text1"/>
          <w:spacing w:val="-15"/>
        </w:rPr>
        <w:t xml:space="preserve"> </w:t>
      </w:r>
      <w:r w:rsidRPr="005D2EF0">
        <w:rPr>
          <w:color w:val="000000" w:themeColor="text1"/>
        </w:rPr>
        <w:t>общения</w:t>
      </w:r>
      <w:r w:rsidRPr="005D2EF0">
        <w:rPr>
          <w:color w:val="000000" w:themeColor="text1"/>
          <w:spacing w:val="-14"/>
        </w:rPr>
        <w:t xml:space="preserve"> </w:t>
      </w:r>
      <w:r w:rsidRPr="005D2EF0">
        <w:rPr>
          <w:color w:val="000000" w:themeColor="text1"/>
        </w:rPr>
        <w:t>и</w:t>
      </w:r>
      <w:r w:rsidRPr="005D2EF0">
        <w:rPr>
          <w:color w:val="000000" w:themeColor="text1"/>
          <w:spacing w:val="-15"/>
        </w:rPr>
        <w:t xml:space="preserve"> </w:t>
      </w:r>
      <w:r w:rsidRPr="005D2EF0">
        <w:rPr>
          <w:color w:val="000000" w:themeColor="text1"/>
        </w:rPr>
        <w:t>уважительного</w:t>
      </w:r>
      <w:r w:rsidRPr="005D2EF0">
        <w:rPr>
          <w:color w:val="000000" w:themeColor="text1"/>
          <w:spacing w:val="7"/>
        </w:rPr>
        <w:t xml:space="preserve"> </w:t>
      </w:r>
      <w:r w:rsidRPr="005D2EF0">
        <w:rPr>
          <w:color w:val="000000" w:themeColor="text1"/>
        </w:rPr>
        <w:t>обращения</w:t>
      </w:r>
      <w:r w:rsidRPr="005D2EF0">
        <w:rPr>
          <w:color w:val="000000" w:themeColor="text1"/>
          <w:spacing w:val="7"/>
        </w:rPr>
        <w:t xml:space="preserve"> </w:t>
      </w:r>
      <w:r w:rsidRPr="005D2EF0">
        <w:rPr>
          <w:color w:val="000000" w:themeColor="text1"/>
        </w:rPr>
        <w:t>к</w:t>
      </w:r>
      <w:r w:rsidRPr="005D2EF0">
        <w:rPr>
          <w:color w:val="000000" w:themeColor="text1"/>
          <w:spacing w:val="7"/>
        </w:rPr>
        <w:t xml:space="preserve"> </w:t>
      </w:r>
      <w:r w:rsidRPr="005D2EF0">
        <w:rPr>
          <w:color w:val="000000" w:themeColor="text1"/>
        </w:rPr>
        <w:t>другим</w:t>
      </w:r>
      <w:r w:rsidRPr="005D2EF0">
        <w:rPr>
          <w:color w:val="000000" w:themeColor="text1"/>
          <w:spacing w:val="7"/>
        </w:rPr>
        <w:t xml:space="preserve"> </w:t>
      </w:r>
      <w:r w:rsidRPr="005D2EF0">
        <w:rPr>
          <w:color w:val="000000" w:themeColor="text1"/>
        </w:rPr>
        <w:t>учащимся;</w:t>
      </w:r>
    </w:p>
    <w:p w:rsidR="005D2EF0" w:rsidRPr="005D2EF0" w:rsidRDefault="005D2EF0" w:rsidP="007C297F">
      <w:pPr>
        <w:pStyle w:val="a8"/>
        <w:widowControl w:val="0"/>
        <w:numPr>
          <w:ilvl w:val="0"/>
          <w:numId w:val="14"/>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контролировать соответствие двигательных действий прави</w:t>
      </w:r>
      <w:r w:rsidRPr="005D2EF0">
        <w:rPr>
          <w:color w:val="000000" w:themeColor="text1"/>
        </w:rPr>
        <w:t>лам подвижных игр, проявлять эмоциональную сдержанность</w:t>
      </w:r>
      <w:r w:rsidRPr="005D2EF0">
        <w:rPr>
          <w:color w:val="000000" w:themeColor="text1"/>
          <w:spacing w:val="6"/>
        </w:rPr>
        <w:t xml:space="preserve"> </w:t>
      </w:r>
      <w:r w:rsidRPr="005D2EF0">
        <w:rPr>
          <w:color w:val="000000" w:themeColor="text1"/>
        </w:rPr>
        <w:t>при</w:t>
      </w:r>
      <w:r w:rsidRPr="005D2EF0">
        <w:rPr>
          <w:color w:val="000000" w:themeColor="text1"/>
          <w:spacing w:val="6"/>
        </w:rPr>
        <w:t xml:space="preserve"> </w:t>
      </w:r>
      <w:r w:rsidRPr="005D2EF0">
        <w:rPr>
          <w:color w:val="000000" w:themeColor="text1"/>
        </w:rPr>
        <w:t>возникновении</w:t>
      </w:r>
      <w:r w:rsidRPr="005D2EF0">
        <w:rPr>
          <w:color w:val="000000" w:themeColor="text1"/>
          <w:spacing w:val="6"/>
        </w:rPr>
        <w:t xml:space="preserve"> </w:t>
      </w:r>
      <w:r w:rsidRPr="005D2EF0">
        <w:rPr>
          <w:color w:val="000000" w:themeColor="text1"/>
        </w:rPr>
        <w:t>ошибок.</w:t>
      </w:r>
    </w:p>
    <w:p w:rsidR="005D2EF0" w:rsidRPr="005D2EF0" w:rsidRDefault="005D2EF0" w:rsidP="005D2EF0">
      <w:pPr>
        <w:pStyle w:val="af2"/>
        <w:tabs>
          <w:tab w:val="left" w:pos="709"/>
        </w:tabs>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w w:val="95"/>
          <w:sz w:val="28"/>
          <w:szCs w:val="28"/>
          <w:lang w:val="ru-RU"/>
        </w:rPr>
        <w:t>По</w:t>
      </w:r>
      <w:r w:rsidRPr="005D2EF0">
        <w:rPr>
          <w:rFonts w:ascii="Times New Roman" w:hAnsi="Times New Roman" w:cs="Times New Roman"/>
          <w:color w:val="000000" w:themeColor="text1"/>
          <w:spacing w:val="8"/>
          <w:w w:val="95"/>
          <w:sz w:val="28"/>
          <w:szCs w:val="28"/>
          <w:lang w:val="ru-RU"/>
        </w:rPr>
        <w:t xml:space="preserve"> </w:t>
      </w:r>
      <w:r w:rsidRPr="005D2EF0">
        <w:rPr>
          <w:rFonts w:ascii="Times New Roman" w:hAnsi="Times New Roman" w:cs="Times New Roman"/>
          <w:color w:val="000000" w:themeColor="text1"/>
          <w:w w:val="95"/>
          <w:sz w:val="28"/>
          <w:szCs w:val="28"/>
          <w:lang w:val="ru-RU"/>
        </w:rPr>
        <w:t>окончании</w:t>
      </w:r>
      <w:r w:rsidRPr="005D2EF0">
        <w:rPr>
          <w:rFonts w:ascii="Times New Roman" w:hAnsi="Times New Roman" w:cs="Times New Roman"/>
          <w:color w:val="000000" w:themeColor="text1"/>
          <w:spacing w:val="9"/>
          <w:w w:val="95"/>
          <w:sz w:val="28"/>
          <w:szCs w:val="28"/>
          <w:lang w:val="ru-RU"/>
        </w:rPr>
        <w:t xml:space="preserve"> </w:t>
      </w:r>
      <w:r w:rsidRPr="005D2EF0">
        <w:rPr>
          <w:rFonts w:ascii="Times New Roman" w:hAnsi="Times New Roman" w:cs="Times New Roman"/>
          <w:b/>
          <w:color w:val="000000" w:themeColor="text1"/>
          <w:w w:val="95"/>
          <w:sz w:val="28"/>
          <w:szCs w:val="28"/>
          <w:lang w:val="ru-RU"/>
        </w:rPr>
        <w:t>третьего</w:t>
      </w:r>
      <w:r w:rsidRPr="005D2EF0">
        <w:rPr>
          <w:rFonts w:ascii="Times New Roman" w:hAnsi="Times New Roman" w:cs="Times New Roman"/>
          <w:b/>
          <w:color w:val="000000" w:themeColor="text1"/>
          <w:spacing w:val="5"/>
          <w:w w:val="95"/>
          <w:sz w:val="28"/>
          <w:szCs w:val="28"/>
          <w:lang w:val="ru-RU"/>
        </w:rPr>
        <w:t xml:space="preserve"> </w:t>
      </w:r>
      <w:r w:rsidRPr="005D2EF0">
        <w:rPr>
          <w:rFonts w:ascii="Times New Roman" w:hAnsi="Times New Roman" w:cs="Times New Roman"/>
          <w:b/>
          <w:color w:val="000000" w:themeColor="text1"/>
          <w:w w:val="95"/>
          <w:sz w:val="28"/>
          <w:szCs w:val="28"/>
          <w:lang w:val="ru-RU"/>
        </w:rPr>
        <w:t>года</w:t>
      </w:r>
      <w:r w:rsidRPr="005D2EF0">
        <w:rPr>
          <w:rFonts w:ascii="Times New Roman" w:hAnsi="Times New Roman" w:cs="Times New Roman"/>
          <w:b/>
          <w:color w:val="000000" w:themeColor="text1"/>
          <w:spacing w:val="5"/>
          <w:w w:val="95"/>
          <w:sz w:val="28"/>
          <w:szCs w:val="28"/>
          <w:lang w:val="ru-RU"/>
        </w:rPr>
        <w:t xml:space="preserve"> </w:t>
      </w:r>
      <w:r w:rsidRPr="005D2EF0">
        <w:rPr>
          <w:rFonts w:ascii="Times New Roman" w:hAnsi="Times New Roman" w:cs="Times New Roman"/>
          <w:b/>
          <w:color w:val="000000" w:themeColor="text1"/>
          <w:w w:val="95"/>
          <w:sz w:val="28"/>
          <w:szCs w:val="28"/>
          <w:lang w:val="ru-RU"/>
        </w:rPr>
        <w:t>обучения</w:t>
      </w:r>
      <w:r w:rsidRPr="005D2EF0">
        <w:rPr>
          <w:rFonts w:ascii="Times New Roman" w:hAnsi="Times New Roman" w:cs="Times New Roman"/>
          <w:b/>
          <w:color w:val="000000" w:themeColor="text1"/>
          <w:spacing w:val="5"/>
          <w:w w:val="95"/>
          <w:sz w:val="28"/>
          <w:szCs w:val="28"/>
          <w:lang w:val="ru-RU"/>
        </w:rPr>
        <w:t xml:space="preserve"> </w:t>
      </w:r>
      <w:r w:rsidRPr="005D2EF0">
        <w:rPr>
          <w:rFonts w:ascii="Times New Roman" w:hAnsi="Times New Roman" w:cs="Times New Roman"/>
          <w:color w:val="000000" w:themeColor="text1"/>
          <w:w w:val="95"/>
          <w:sz w:val="28"/>
          <w:szCs w:val="28"/>
          <w:lang w:val="ru-RU"/>
        </w:rPr>
        <w:t>учащиеся</w:t>
      </w:r>
      <w:r w:rsidRPr="005D2EF0">
        <w:rPr>
          <w:rFonts w:ascii="Times New Roman" w:hAnsi="Times New Roman" w:cs="Times New Roman"/>
          <w:color w:val="000000" w:themeColor="text1"/>
          <w:spacing w:val="9"/>
          <w:w w:val="95"/>
          <w:sz w:val="28"/>
          <w:szCs w:val="28"/>
          <w:lang w:val="ru-RU"/>
        </w:rPr>
        <w:t xml:space="preserve"> </w:t>
      </w:r>
      <w:r w:rsidRPr="005D2EF0">
        <w:rPr>
          <w:rFonts w:ascii="Times New Roman" w:hAnsi="Times New Roman" w:cs="Times New Roman"/>
          <w:color w:val="000000" w:themeColor="text1"/>
          <w:w w:val="95"/>
          <w:sz w:val="28"/>
          <w:szCs w:val="28"/>
          <w:lang w:val="ru-RU"/>
        </w:rPr>
        <w:t>научатся:</w:t>
      </w:r>
    </w:p>
    <w:p w:rsidR="005D2EF0" w:rsidRPr="005D2EF0" w:rsidRDefault="005D2EF0" w:rsidP="005D2EF0">
      <w:pPr>
        <w:tabs>
          <w:tab w:val="left" w:pos="709"/>
        </w:tabs>
        <w:spacing w:before="15"/>
        <w:ind w:firstLine="567"/>
        <w:rPr>
          <w:i/>
          <w:color w:val="000000" w:themeColor="text1"/>
        </w:rPr>
      </w:pPr>
      <w:r w:rsidRPr="005D2EF0">
        <w:rPr>
          <w:i/>
          <w:color w:val="000000" w:themeColor="text1"/>
        </w:rPr>
        <w:t>познавательные</w:t>
      </w:r>
      <w:r w:rsidRPr="005D2EF0">
        <w:rPr>
          <w:i/>
          <w:color w:val="000000" w:themeColor="text1"/>
          <w:spacing w:val="35"/>
        </w:rPr>
        <w:t xml:space="preserve"> </w:t>
      </w:r>
      <w:r w:rsidRPr="005D2EF0">
        <w:rPr>
          <w:i/>
          <w:color w:val="000000" w:themeColor="text1"/>
        </w:rPr>
        <w:t>УУД:</w:t>
      </w:r>
    </w:p>
    <w:p w:rsidR="005D2EF0" w:rsidRPr="005D2EF0" w:rsidRDefault="005D2EF0" w:rsidP="007C297F">
      <w:pPr>
        <w:pStyle w:val="a8"/>
        <w:widowControl w:val="0"/>
        <w:numPr>
          <w:ilvl w:val="0"/>
          <w:numId w:val="15"/>
        </w:numPr>
        <w:tabs>
          <w:tab w:val="left" w:pos="344"/>
          <w:tab w:val="left" w:pos="709"/>
        </w:tabs>
        <w:autoSpaceDE w:val="0"/>
        <w:autoSpaceDN w:val="0"/>
        <w:ind w:left="0" w:firstLine="567"/>
        <w:contextualSpacing w:val="0"/>
        <w:rPr>
          <w:color w:val="000000" w:themeColor="text1"/>
        </w:rPr>
      </w:pPr>
      <w:r w:rsidRPr="005D2EF0">
        <w:rPr>
          <w:color w:val="000000" w:themeColor="text1"/>
        </w:rPr>
        <w:t>понимать</w:t>
      </w:r>
      <w:r w:rsidRPr="005D2EF0">
        <w:rPr>
          <w:color w:val="000000" w:themeColor="text1"/>
          <w:spacing w:val="-12"/>
        </w:rPr>
        <w:t xml:space="preserve"> </w:t>
      </w:r>
      <w:r w:rsidRPr="005D2EF0">
        <w:rPr>
          <w:color w:val="000000" w:themeColor="text1"/>
        </w:rPr>
        <w:t>историческую</w:t>
      </w:r>
      <w:r w:rsidRPr="005D2EF0">
        <w:rPr>
          <w:color w:val="000000" w:themeColor="text1"/>
          <w:spacing w:val="-11"/>
        </w:rPr>
        <w:t xml:space="preserve"> </w:t>
      </w:r>
      <w:r w:rsidRPr="005D2EF0">
        <w:rPr>
          <w:color w:val="000000" w:themeColor="text1"/>
        </w:rPr>
        <w:t>связь</w:t>
      </w:r>
      <w:r w:rsidRPr="005D2EF0">
        <w:rPr>
          <w:color w:val="000000" w:themeColor="text1"/>
          <w:spacing w:val="-11"/>
        </w:rPr>
        <w:t xml:space="preserve"> </w:t>
      </w:r>
      <w:r w:rsidRPr="005D2EF0">
        <w:rPr>
          <w:color w:val="000000" w:themeColor="text1"/>
        </w:rPr>
        <w:t>развития</w:t>
      </w:r>
      <w:r w:rsidRPr="005D2EF0">
        <w:rPr>
          <w:color w:val="000000" w:themeColor="text1"/>
          <w:spacing w:val="-11"/>
        </w:rPr>
        <w:t xml:space="preserve"> </w:t>
      </w:r>
      <w:r w:rsidRPr="005D2EF0">
        <w:rPr>
          <w:color w:val="000000" w:themeColor="text1"/>
        </w:rPr>
        <w:t>физических</w:t>
      </w:r>
      <w:r w:rsidRPr="005D2EF0">
        <w:rPr>
          <w:color w:val="000000" w:themeColor="text1"/>
          <w:spacing w:val="-11"/>
        </w:rPr>
        <w:t xml:space="preserve"> </w:t>
      </w:r>
      <w:r w:rsidRPr="005D2EF0">
        <w:rPr>
          <w:color w:val="000000" w:themeColor="text1"/>
        </w:rPr>
        <w:t>упраж</w:t>
      </w:r>
      <w:r w:rsidRPr="005D2EF0">
        <w:rPr>
          <w:color w:val="000000" w:themeColor="text1"/>
          <w:w w:val="95"/>
        </w:rPr>
        <w:t>нений с трудовыми действиями, приводить примеры упражнений древних людей в современных спортивных соревнова</w:t>
      </w:r>
      <w:r w:rsidRPr="005D2EF0">
        <w:rPr>
          <w:color w:val="000000" w:themeColor="text1"/>
        </w:rPr>
        <w:t>ниях;</w:t>
      </w:r>
    </w:p>
    <w:p w:rsidR="005D2EF0" w:rsidRPr="005D2EF0" w:rsidRDefault="005D2EF0" w:rsidP="007C297F">
      <w:pPr>
        <w:pStyle w:val="a8"/>
        <w:widowControl w:val="0"/>
        <w:numPr>
          <w:ilvl w:val="0"/>
          <w:numId w:val="15"/>
        </w:numPr>
        <w:tabs>
          <w:tab w:val="left" w:pos="344"/>
          <w:tab w:val="left" w:pos="709"/>
        </w:tabs>
        <w:autoSpaceDE w:val="0"/>
        <w:autoSpaceDN w:val="0"/>
        <w:ind w:left="0" w:firstLine="567"/>
        <w:contextualSpacing w:val="0"/>
        <w:rPr>
          <w:color w:val="000000" w:themeColor="text1"/>
        </w:rPr>
      </w:pPr>
      <w:r w:rsidRPr="005D2EF0">
        <w:rPr>
          <w:color w:val="000000" w:themeColor="text1"/>
        </w:rPr>
        <w:t>объяснять</w:t>
      </w:r>
      <w:r w:rsidRPr="005D2EF0">
        <w:rPr>
          <w:color w:val="000000" w:themeColor="text1"/>
          <w:spacing w:val="-7"/>
        </w:rPr>
        <w:t xml:space="preserve"> </w:t>
      </w:r>
      <w:r w:rsidRPr="005D2EF0">
        <w:rPr>
          <w:color w:val="000000" w:themeColor="text1"/>
        </w:rPr>
        <w:t>понятие</w:t>
      </w:r>
      <w:r w:rsidRPr="005D2EF0">
        <w:rPr>
          <w:color w:val="000000" w:themeColor="text1"/>
          <w:spacing w:val="-6"/>
        </w:rPr>
        <w:t xml:space="preserve"> </w:t>
      </w:r>
      <w:r w:rsidRPr="005D2EF0">
        <w:rPr>
          <w:color w:val="000000" w:themeColor="text1"/>
        </w:rPr>
        <w:t>«дозировка</w:t>
      </w:r>
      <w:r w:rsidRPr="005D2EF0">
        <w:rPr>
          <w:color w:val="000000" w:themeColor="text1"/>
          <w:spacing w:val="-7"/>
        </w:rPr>
        <w:t xml:space="preserve"> </w:t>
      </w:r>
      <w:r w:rsidRPr="005D2EF0">
        <w:rPr>
          <w:color w:val="000000" w:themeColor="text1"/>
        </w:rPr>
        <w:t>нагрузки»,</w:t>
      </w:r>
      <w:r w:rsidRPr="005D2EF0">
        <w:rPr>
          <w:color w:val="000000" w:themeColor="text1"/>
          <w:spacing w:val="-6"/>
        </w:rPr>
        <w:t xml:space="preserve"> </w:t>
      </w:r>
      <w:r w:rsidRPr="005D2EF0">
        <w:rPr>
          <w:color w:val="000000" w:themeColor="text1"/>
        </w:rPr>
        <w:t>правильно</w:t>
      </w:r>
      <w:r w:rsidRPr="005D2EF0">
        <w:rPr>
          <w:color w:val="000000" w:themeColor="text1"/>
          <w:spacing w:val="-7"/>
        </w:rPr>
        <w:t xml:space="preserve"> </w:t>
      </w:r>
      <w:r w:rsidRPr="005D2EF0">
        <w:rPr>
          <w:color w:val="000000" w:themeColor="text1"/>
        </w:rPr>
        <w:t>применять способы её регулирования на занятиях физической</w:t>
      </w:r>
      <w:r w:rsidRPr="005D2EF0">
        <w:rPr>
          <w:color w:val="000000" w:themeColor="text1"/>
          <w:spacing w:val="1"/>
        </w:rPr>
        <w:t xml:space="preserve"> </w:t>
      </w:r>
      <w:r w:rsidRPr="005D2EF0">
        <w:rPr>
          <w:color w:val="000000" w:themeColor="text1"/>
        </w:rPr>
        <w:t>культурой;</w:t>
      </w:r>
    </w:p>
    <w:p w:rsidR="005D2EF0" w:rsidRPr="005D2EF0" w:rsidRDefault="005D2EF0" w:rsidP="007C297F">
      <w:pPr>
        <w:pStyle w:val="a8"/>
        <w:widowControl w:val="0"/>
        <w:numPr>
          <w:ilvl w:val="0"/>
          <w:numId w:val="15"/>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понимать влияние дыхательной и зрительной гимнастики на</w:t>
      </w:r>
      <w:r w:rsidRPr="005D2EF0">
        <w:rPr>
          <w:color w:val="000000" w:themeColor="text1"/>
          <w:spacing w:val="1"/>
          <w:w w:val="95"/>
        </w:rPr>
        <w:t xml:space="preserve"> </w:t>
      </w:r>
      <w:r w:rsidRPr="005D2EF0">
        <w:rPr>
          <w:color w:val="000000" w:themeColor="text1"/>
          <w:w w:val="95"/>
        </w:rPr>
        <w:t>предупреждение развития утомления при выполнении физи</w:t>
      </w:r>
      <w:r w:rsidRPr="005D2EF0">
        <w:rPr>
          <w:color w:val="000000" w:themeColor="text1"/>
        </w:rPr>
        <w:t>ческих</w:t>
      </w:r>
      <w:r w:rsidRPr="005D2EF0">
        <w:rPr>
          <w:color w:val="000000" w:themeColor="text1"/>
          <w:spacing w:val="7"/>
        </w:rPr>
        <w:t xml:space="preserve"> </w:t>
      </w:r>
      <w:r w:rsidRPr="005D2EF0">
        <w:rPr>
          <w:color w:val="000000" w:themeColor="text1"/>
        </w:rPr>
        <w:t>и</w:t>
      </w:r>
      <w:r w:rsidRPr="005D2EF0">
        <w:rPr>
          <w:color w:val="000000" w:themeColor="text1"/>
          <w:spacing w:val="8"/>
        </w:rPr>
        <w:t xml:space="preserve"> </w:t>
      </w:r>
      <w:r w:rsidRPr="005D2EF0">
        <w:rPr>
          <w:color w:val="000000" w:themeColor="text1"/>
        </w:rPr>
        <w:t>умственных</w:t>
      </w:r>
      <w:r w:rsidRPr="005D2EF0">
        <w:rPr>
          <w:color w:val="000000" w:themeColor="text1"/>
          <w:spacing w:val="8"/>
        </w:rPr>
        <w:t xml:space="preserve"> </w:t>
      </w:r>
      <w:r w:rsidRPr="005D2EF0">
        <w:rPr>
          <w:color w:val="000000" w:themeColor="text1"/>
        </w:rPr>
        <w:t>нагрузок;</w:t>
      </w:r>
    </w:p>
    <w:p w:rsidR="005D2EF0" w:rsidRPr="005D2EF0" w:rsidRDefault="005D2EF0" w:rsidP="007C297F">
      <w:pPr>
        <w:pStyle w:val="a8"/>
        <w:widowControl w:val="0"/>
        <w:numPr>
          <w:ilvl w:val="0"/>
          <w:numId w:val="15"/>
        </w:numPr>
        <w:tabs>
          <w:tab w:val="left" w:pos="344"/>
          <w:tab w:val="left" w:pos="709"/>
        </w:tabs>
        <w:autoSpaceDE w:val="0"/>
        <w:autoSpaceDN w:val="0"/>
        <w:ind w:left="0" w:firstLine="567"/>
        <w:contextualSpacing w:val="0"/>
        <w:rPr>
          <w:color w:val="000000" w:themeColor="text1"/>
        </w:rPr>
      </w:pPr>
      <w:r w:rsidRPr="005D2EF0">
        <w:rPr>
          <w:color w:val="000000" w:themeColor="text1"/>
          <w:spacing w:val="-1"/>
        </w:rPr>
        <w:t>обобщать</w:t>
      </w:r>
      <w:r w:rsidRPr="005D2EF0">
        <w:rPr>
          <w:color w:val="000000" w:themeColor="text1"/>
          <w:spacing w:val="-14"/>
        </w:rPr>
        <w:t xml:space="preserve"> </w:t>
      </w:r>
      <w:r w:rsidRPr="005D2EF0">
        <w:rPr>
          <w:color w:val="000000" w:themeColor="text1"/>
          <w:spacing w:val="-1"/>
        </w:rPr>
        <w:t>знания,</w:t>
      </w:r>
      <w:r w:rsidRPr="005D2EF0">
        <w:rPr>
          <w:color w:val="000000" w:themeColor="text1"/>
          <w:spacing w:val="-13"/>
        </w:rPr>
        <w:t xml:space="preserve"> </w:t>
      </w:r>
      <w:r w:rsidRPr="005D2EF0">
        <w:rPr>
          <w:color w:val="000000" w:themeColor="text1"/>
          <w:spacing w:val="-1"/>
        </w:rPr>
        <w:t>полученные</w:t>
      </w:r>
      <w:r w:rsidRPr="005D2EF0">
        <w:rPr>
          <w:color w:val="000000" w:themeColor="text1"/>
          <w:spacing w:val="-13"/>
        </w:rPr>
        <w:t xml:space="preserve"> </w:t>
      </w:r>
      <w:r w:rsidRPr="005D2EF0">
        <w:rPr>
          <w:color w:val="000000" w:themeColor="text1"/>
          <w:spacing w:val="-1"/>
        </w:rPr>
        <w:t>в</w:t>
      </w:r>
      <w:r w:rsidRPr="005D2EF0">
        <w:rPr>
          <w:color w:val="000000" w:themeColor="text1"/>
          <w:spacing w:val="-14"/>
        </w:rPr>
        <w:t xml:space="preserve"> </w:t>
      </w:r>
      <w:r w:rsidRPr="005D2EF0">
        <w:rPr>
          <w:color w:val="000000" w:themeColor="text1"/>
          <w:spacing w:val="-1"/>
        </w:rPr>
        <w:t>практической</w:t>
      </w:r>
      <w:r w:rsidRPr="005D2EF0">
        <w:rPr>
          <w:color w:val="000000" w:themeColor="text1"/>
          <w:spacing w:val="-13"/>
        </w:rPr>
        <w:t xml:space="preserve"> </w:t>
      </w:r>
      <w:r w:rsidRPr="005D2EF0">
        <w:rPr>
          <w:color w:val="000000" w:themeColor="text1"/>
        </w:rPr>
        <w:t>деятельности,</w:t>
      </w:r>
      <w:r w:rsidRPr="005D2EF0">
        <w:rPr>
          <w:color w:val="000000" w:themeColor="text1"/>
          <w:spacing w:val="-61"/>
        </w:rPr>
        <w:t xml:space="preserve"> </w:t>
      </w:r>
      <w:r w:rsidRPr="005D2EF0">
        <w:rPr>
          <w:color w:val="000000" w:themeColor="text1"/>
        </w:rPr>
        <w:t>выполнять правила поведения на уроках физической куль</w:t>
      </w:r>
      <w:r w:rsidRPr="005D2EF0">
        <w:rPr>
          <w:color w:val="000000" w:themeColor="text1"/>
          <w:w w:val="95"/>
        </w:rPr>
        <w:t>туры, проводить закаливающие процедуры, занятия по пред</w:t>
      </w:r>
      <w:r w:rsidRPr="005D2EF0">
        <w:rPr>
          <w:color w:val="000000" w:themeColor="text1"/>
        </w:rPr>
        <w:t>упреждению</w:t>
      </w:r>
      <w:r w:rsidRPr="005D2EF0">
        <w:rPr>
          <w:color w:val="000000" w:themeColor="text1"/>
          <w:spacing w:val="6"/>
        </w:rPr>
        <w:t xml:space="preserve"> </w:t>
      </w:r>
      <w:r w:rsidRPr="005D2EF0">
        <w:rPr>
          <w:color w:val="000000" w:themeColor="text1"/>
        </w:rPr>
        <w:t>нарушения</w:t>
      </w:r>
      <w:r w:rsidRPr="005D2EF0">
        <w:rPr>
          <w:color w:val="000000" w:themeColor="text1"/>
          <w:spacing w:val="7"/>
        </w:rPr>
        <w:t xml:space="preserve"> </w:t>
      </w:r>
      <w:r w:rsidRPr="005D2EF0">
        <w:rPr>
          <w:color w:val="000000" w:themeColor="text1"/>
        </w:rPr>
        <w:t>осанки;</w:t>
      </w:r>
    </w:p>
    <w:p w:rsidR="005D2EF0" w:rsidRPr="005D2EF0" w:rsidRDefault="005D2EF0" w:rsidP="007C297F">
      <w:pPr>
        <w:pStyle w:val="a8"/>
        <w:widowControl w:val="0"/>
        <w:numPr>
          <w:ilvl w:val="0"/>
          <w:numId w:val="15"/>
        </w:numPr>
        <w:tabs>
          <w:tab w:val="left" w:pos="344"/>
          <w:tab w:val="left" w:pos="709"/>
        </w:tabs>
        <w:autoSpaceDE w:val="0"/>
        <w:autoSpaceDN w:val="0"/>
        <w:ind w:left="0" w:firstLine="567"/>
        <w:contextualSpacing w:val="0"/>
        <w:rPr>
          <w:color w:val="000000" w:themeColor="text1"/>
        </w:rPr>
      </w:pPr>
      <w:r w:rsidRPr="005D2EF0">
        <w:rPr>
          <w:color w:val="000000" w:themeColor="text1"/>
        </w:rPr>
        <w:t>вести наблюдения за динамикой показателей физического</w:t>
      </w:r>
      <w:r w:rsidRPr="005D2EF0">
        <w:rPr>
          <w:color w:val="000000" w:themeColor="text1"/>
          <w:spacing w:val="1"/>
        </w:rPr>
        <w:t xml:space="preserve"> </w:t>
      </w:r>
      <w:r w:rsidRPr="005D2EF0">
        <w:rPr>
          <w:color w:val="000000" w:themeColor="text1"/>
        </w:rPr>
        <w:t>развития и физических качеств в течение учебного года,</w:t>
      </w:r>
      <w:r w:rsidRPr="005D2EF0">
        <w:rPr>
          <w:color w:val="000000" w:themeColor="text1"/>
          <w:spacing w:val="1"/>
        </w:rPr>
        <w:t xml:space="preserve"> </w:t>
      </w:r>
      <w:r w:rsidRPr="005D2EF0">
        <w:rPr>
          <w:color w:val="000000" w:themeColor="text1"/>
        </w:rPr>
        <w:t>определять</w:t>
      </w:r>
      <w:r w:rsidRPr="005D2EF0">
        <w:rPr>
          <w:color w:val="000000" w:themeColor="text1"/>
          <w:spacing w:val="1"/>
        </w:rPr>
        <w:t xml:space="preserve"> </w:t>
      </w:r>
      <w:r w:rsidRPr="005D2EF0">
        <w:rPr>
          <w:color w:val="000000" w:themeColor="text1"/>
        </w:rPr>
        <w:t>их</w:t>
      </w:r>
      <w:r w:rsidRPr="005D2EF0">
        <w:rPr>
          <w:color w:val="000000" w:themeColor="text1"/>
          <w:spacing w:val="1"/>
        </w:rPr>
        <w:t xml:space="preserve"> </w:t>
      </w:r>
      <w:r w:rsidRPr="005D2EF0">
        <w:rPr>
          <w:color w:val="000000" w:themeColor="text1"/>
        </w:rPr>
        <w:t>приросты</w:t>
      </w:r>
      <w:r w:rsidRPr="005D2EF0">
        <w:rPr>
          <w:color w:val="000000" w:themeColor="text1"/>
          <w:spacing w:val="1"/>
        </w:rPr>
        <w:t xml:space="preserve"> </w:t>
      </w:r>
      <w:r w:rsidRPr="005D2EF0">
        <w:rPr>
          <w:color w:val="000000" w:themeColor="text1"/>
        </w:rPr>
        <w:t>по</w:t>
      </w:r>
      <w:r w:rsidRPr="005D2EF0">
        <w:rPr>
          <w:color w:val="000000" w:themeColor="text1"/>
          <w:spacing w:val="1"/>
        </w:rPr>
        <w:t xml:space="preserve"> </w:t>
      </w:r>
      <w:r w:rsidRPr="005D2EF0">
        <w:rPr>
          <w:color w:val="000000" w:themeColor="text1"/>
        </w:rPr>
        <w:lastRenderedPageBreak/>
        <w:t>учебным</w:t>
      </w:r>
      <w:r w:rsidRPr="005D2EF0">
        <w:rPr>
          <w:color w:val="000000" w:themeColor="text1"/>
          <w:spacing w:val="1"/>
        </w:rPr>
        <w:t xml:space="preserve"> </w:t>
      </w:r>
      <w:r w:rsidRPr="005D2EF0">
        <w:rPr>
          <w:color w:val="000000" w:themeColor="text1"/>
        </w:rPr>
        <w:t>четвертям</w:t>
      </w:r>
      <w:r w:rsidRPr="005D2EF0">
        <w:rPr>
          <w:color w:val="000000" w:themeColor="text1"/>
          <w:spacing w:val="1"/>
        </w:rPr>
        <w:t xml:space="preserve"> </w:t>
      </w:r>
      <w:r w:rsidRPr="005D2EF0">
        <w:rPr>
          <w:color w:val="000000" w:themeColor="text1"/>
        </w:rPr>
        <w:t>(триместрам);</w:t>
      </w:r>
    </w:p>
    <w:p w:rsidR="005D2EF0" w:rsidRPr="005D2EF0" w:rsidRDefault="005D2EF0" w:rsidP="005D2EF0">
      <w:pPr>
        <w:tabs>
          <w:tab w:val="left" w:pos="709"/>
        </w:tabs>
        <w:spacing w:before="1"/>
        <w:ind w:firstLine="567"/>
        <w:rPr>
          <w:i/>
          <w:color w:val="000000" w:themeColor="text1"/>
        </w:rPr>
      </w:pPr>
      <w:r w:rsidRPr="005D2EF0">
        <w:rPr>
          <w:i/>
          <w:color w:val="000000" w:themeColor="text1"/>
        </w:rPr>
        <w:t>коммуникативные</w:t>
      </w:r>
      <w:r w:rsidRPr="005D2EF0">
        <w:rPr>
          <w:i/>
          <w:color w:val="000000" w:themeColor="text1"/>
          <w:spacing w:val="36"/>
        </w:rPr>
        <w:t xml:space="preserve"> </w:t>
      </w:r>
      <w:r w:rsidRPr="005D2EF0">
        <w:rPr>
          <w:i/>
          <w:color w:val="000000" w:themeColor="text1"/>
        </w:rPr>
        <w:t>УУД:</w:t>
      </w:r>
    </w:p>
    <w:p w:rsidR="005D2EF0" w:rsidRPr="005D2EF0" w:rsidRDefault="005D2EF0" w:rsidP="007C297F">
      <w:pPr>
        <w:pStyle w:val="a8"/>
        <w:widowControl w:val="0"/>
        <w:numPr>
          <w:ilvl w:val="0"/>
          <w:numId w:val="16"/>
        </w:numPr>
        <w:tabs>
          <w:tab w:val="left" w:pos="344"/>
          <w:tab w:val="left" w:pos="709"/>
        </w:tabs>
        <w:autoSpaceDE w:val="0"/>
        <w:autoSpaceDN w:val="0"/>
        <w:ind w:left="0" w:firstLine="567"/>
        <w:contextualSpacing w:val="0"/>
        <w:rPr>
          <w:color w:val="000000" w:themeColor="text1"/>
        </w:rPr>
      </w:pPr>
      <w:r w:rsidRPr="005D2EF0">
        <w:rPr>
          <w:color w:val="000000" w:themeColor="text1"/>
        </w:rPr>
        <w:t>организовывать</w:t>
      </w:r>
      <w:r w:rsidRPr="005D2EF0">
        <w:rPr>
          <w:color w:val="000000" w:themeColor="text1"/>
          <w:spacing w:val="35"/>
        </w:rPr>
        <w:t xml:space="preserve"> </w:t>
      </w:r>
      <w:r w:rsidRPr="005D2EF0">
        <w:rPr>
          <w:color w:val="000000" w:themeColor="text1"/>
        </w:rPr>
        <w:t>совместные</w:t>
      </w:r>
      <w:r w:rsidRPr="005D2EF0">
        <w:rPr>
          <w:color w:val="000000" w:themeColor="text1"/>
          <w:spacing w:val="36"/>
        </w:rPr>
        <w:t xml:space="preserve"> </w:t>
      </w:r>
      <w:r w:rsidRPr="005D2EF0">
        <w:rPr>
          <w:color w:val="000000" w:themeColor="text1"/>
        </w:rPr>
        <w:t>подвижные</w:t>
      </w:r>
      <w:r w:rsidRPr="005D2EF0">
        <w:rPr>
          <w:color w:val="000000" w:themeColor="text1"/>
          <w:spacing w:val="36"/>
        </w:rPr>
        <w:t xml:space="preserve"> </w:t>
      </w:r>
      <w:r w:rsidRPr="005D2EF0">
        <w:rPr>
          <w:color w:val="000000" w:themeColor="text1"/>
        </w:rPr>
        <w:t>игры,</w:t>
      </w:r>
      <w:r w:rsidRPr="005D2EF0">
        <w:rPr>
          <w:color w:val="000000" w:themeColor="text1"/>
          <w:spacing w:val="36"/>
        </w:rPr>
        <w:t xml:space="preserve"> </w:t>
      </w:r>
      <w:r w:rsidRPr="005D2EF0">
        <w:rPr>
          <w:color w:val="000000" w:themeColor="text1"/>
        </w:rPr>
        <w:t>принимать</w:t>
      </w:r>
      <w:r w:rsidRPr="005D2EF0">
        <w:rPr>
          <w:color w:val="000000" w:themeColor="text1"/>
          <w:spacing w:val="-62"/>
        </w:rPr>
        <w:t xml:space="preserve"> </w:t>
      </w:r>
      <w:r w:rsidRPr="005D2EF0">
        <w:rPr>
          <w:color w:val="000000" w:themeColor="text1"/>
        </w:rPr>
        <w:t>в</w:t>
      </w:r>
      <w:r w:rsidRPr="005D2EF0">
        <w:rPr>
          <w:color w:val="000000" w:themeColor="text1"/>
          <w:spacing w:val="-16"/>
        </w:rPr>
        <w:t xml:space="preserve"> </w:t>
      </w:r>
      <w:r w:rsidRPr="005D2EF0">
        <w:rPr>
          <w:color w:val="000000" w:themeColor="text1"/>
        </w:rPr>
        <w:t>них</w:t>
      </w:r>
      <w:r w:rsidRPr="005D2EF0">
        <w:rPr>
          <w:color w:val="000000" w:themeColor="text1"/>
          <w:spacing w:val="-16"/>
        </w:rPr>
        <w:t xml:space="preserve"> </w:t>
      </w:r>
      <w:r w:rsidRPr="005D2EF0">
        <w:rPr>
          <w:color w:val="000000" w:themeColor="text1"/>
        </w:rPr>
        <w:t>активное</w:t>
      </w:r>
      <w:r w:rsidRPr="005D2EF0">
        <w:rPr>
          <w:color w:val="000000" w:themeColor="text1"/>
          <w:spacing w:val="-15"/>
        </w:rPr>
        <w:t xml:space="preserve"> </w:t>
      </w:r>
      <w:r w:rsidRPr="005D2EF0">
        <w:rPr>
          <w:color w:val="000000" w:themeColor="text1"/>
        </w:rPr>
        <w:t>участие</w:t>
      </w:r>
      <w:r w:rsidRPr="005D2EF0">
        <w:rPr>
          <w:color w:val="000000" w:themeColor="text1"/>
          <w:spacing w:val="-16"/>
        </w:rPr>
        <w:t xml:space="preserve"> </w:t>
      </w:r>
      <w:r w:rsidRPr="005D2EF0">
        <w:rPr>
          <w:color w:val="000000" w:themeColor="text1"/>
        </w:rPr>
        <w:t>с</w:t>
      </w:r>
      <w:r w:rsidRPr="005D2EF0">
        <w:rPr>
          <w:color w:val="000000" w:themeColor="text1"/>
          <w:spacing w:val="-15"/>
        </w:rPr>
        <w:t xml:space="preserve"> </w:t>
      </w:r>
      <w:r w:rsidRPr="005D2EF0">
        <w:rPr>
          <w:color w:val="000000" w:themeColor="text1"/>
        </w:rPr>
        <w:t>соблюдением</w:t>
      </w:r>
      <w:r w:rsidRPr="005D2EF0">
        <w:rPr>
          <w:color w:val="000000" w:themeColor="text1"/>
          <w:spacing w:val="-16"/>
        </w:rPr>
        <w:t xml:space="preserve"> </w:t>
      </w:r>
      <w:r w:rsidRPr="005D2EF0">
        <w:rPr>
          <w:color w:val="000000" w:themeColor="text1"/>
        </w:rPr>
        <w:t>правил</w:t>
      </w:r>
      <w:r w:rsidRPr="005D2EF0">
        <w:rPr>
          <w:color w:val="000000" w:themeColor="text1"/>
          <w:spacing w:val="-16"/>
        </w:rPr>
        <w:t xml:space="preserve"> </w:t>
      </w:r>
      <w:r w:rsidRPr="005D2EF0">
        <w:rPr>
          <w:color w:val="000000" w:themeColor="text1"/>
        </w:rPr>
        <w:t>и</w:t>
      </w:r>
      <w:r w:rsidRPr="005D2EF0">
        <w:rPr>
          <w:color w:val="000000" w:themeColor="text1"/>
          <w:spacing w:val="-15"/>
        </w:rPr>
        <w:t xml:space="preserve"> </w:t>
      </w:r>
      <w:r w:rsidRPr="005D2EF0">
        <w:rPr>
          <w:color w:val="000000" w:themeColor="text1"/>
        </w:rPr>
        <w:t>норм</w:t>
      </w:r>
      <w:r w:rsidRPr="005D2EF0">
        <w:rPr>
          <w:color w:val="000000" w:themeColor="text1"/>
          <w:spacing w:val="-16"/>
        </w:rPr>
        <w:t xml:space="preserve"> </w:t>
      </w:r>
      <w:r w:rsidRPr="005D2EF0">
        <w:rPr>
          <w:color w:val="000000" w:themeColor="text1"/>
        </w:rPr>
        <w:t>этического</w:t>
      </w:r>
      <w:r w:rsidRPr="005D2EF0">
        <w:rPr>
          <w:color w:val="000000" w:themeColor="text1"/>
          <w:spacing w:val="7"/>
        </w:rPr>
        <w:t xml:space="preserve"> </w:t>
      </w:r>
      <w:r w:rsidRPr="005D2EF0">
        <w:rPr>
          <w:color w:val="000000" w:themeColor="text1"/>
        </w:rPr>
        <w:t>поведения;</w:t>
      </w:r>
    </w:p>
    <w:p w:rsidR="005D2EF0" w:rsidRPr="005D2EF0" w:rsidRDefault="005D2EF0" w:rsidP="007C297F">
      <w:pPr>
        <w:pStyle w:val="a8"/>
        <w:widowControl w:val="0"/>
        <w:numPr>
          <w:ilvl w:val="0"/>
          <w:numId w:val="16"/>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правильно использовать строевые команды, названия упражнений и способов деятельности во время совместного выпол</w:t>
      </w:r>
      <w:r w:rsidRPr="005D2EF0">
        <w:rPr>
          <w:color w:val="000000" w:themeColor="text1"/>
        </w:rPr>
        <w:t>нения</w:t>
      </w:r>
      <w:r w:rsidRPr="005D2EF0">
        <w:rPr>
          <w:color w:val="000000" w:themeColor="text1"/>
          <w:spacing w:val="7"/>
        </w:rPr>
        <w:t xml:space="preserve"> </w:t>
      </w:r>
      <w:r w:rsidRPr="005D2EF0">
        <w:rPr>
          <w:color w:val="000000" w:themeColor="text1"/>
        </w:rPr>
        <w:t>учебных</w:t>
      </w:r>
      <w:r w:rsidRPr="005D2EF0">
        <w:rPr>
          <w:color w:val="000000" w:themeColor="text1"/>
          <w:spacing w:val="7"/>
        </w:rPr>
        <w:t xml:space="preserve"> </w:t>
      </w:r>
      <w:r w:rsidRPr="005D2EF0">
        <w:rPr>
          <w:color w:val="000000" w:themeColor="text1"/>
        </w:rPr>
        <w:t>заданий;</w:t>
      </w:r>
    </w:p>
    <w:p w:rsidR="005D2EF0" w:rsidRPr="005D2EF0" w:rsidRDefault="005D2EF0" w:rsidP="007C297F">
      <w:pPr>
        <w:pStyle w:val="a8"/>
        <w:widowControl w:val="0"/>
        <w:numPr>
          <w:ilvl w:val="0"/>
          <w:numId w:val="16"/>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активно</w:t>
      </w:r>
      <w:r w:rsidRPr="005D2EF0">
        <w:rPr>
          <w:color w:val="000000" w:themeColor="text1"/>
          <w:spacing w:val="32"/>
          <w:w w:val="95"/>
        </w:rPr>
        <w:t xml:space="preserve"> </w:t>
      </w:r>
      <w:r w:rsidRPr="005D2EF0">
        <w:rPr>
          <w:color w:val="000000" w:themeColor="text1"/>
          <w:w w:val="95"/>
        </w:rPr>
        <w:t>участвовать</w:t>
      </w:r>
      <w:r w:rsidRPr="005D2EF0">
        <w:rPr>
          <w:color w:val="000000" w:themeColor="text1"/>
          <w:spacing w:val="32"/>
          <w:w w:val="95"/>
        </w:rPr>
        <w:t xml:space="preserve"> </w:t>
      </w:r>
      <w:r w:rsidRPr="005D2EF0">
        <w:rPr>
          <w:color w:val="000000" w:themeColor="text1"/>
          <w:w w:val="95"/>
        </w:rPr>
        <w:t>в</w:t>
      </w:r>
      <w:r w:rsidRPr="005D2EF0">
        <w:rPr>
          <w:color w:val="000000" w:themeColor="text1"/>
          <w:spacing w:val="33"/>
          <w:w w:val="95"/>
        </w:rPr>
        <w:t xml:space="preserve"> </w:t>
      </w:r>
      <w:r w:rsidRPr="005D2EF0">
        <w:rPr>
          <w:color w:val="000000" w:themeColor="text1"/>
          <w:w w:val="95"/>
        </w:rPr>
        <w:t>обсуждении</w:t>
      </w:r>
      <w:r w:rsidRPr="005D2EF0">
        <w:rPr>
          <w:color w:val="000000" w:themeColor="text1"/>
          <w:spacing w:val="32"/>
          <w:w w:val="95"/>
        </w:rPr>
        <w:t xml:space="preserve"> </w:t>
      </w:r>
      <w:r w:rsidRPr="005D2EF0">
        <w:rPr>
          <w:color w:val="000000" w:themeColor="text1"/>
          <w:w w:val="95"/>
        </w:rPr>
        <w:t>учебных</w:t>
      </w:r>
      <w:r w:rsidRPr="005D2EF0">
        <w:rPr>
          <w:color w:val="000000" w:themeColor="text1"/>
          <w:spacing w:val="32"/>
          <w:w w:val="95"/>
        </w:rPr>
        <w:t xml:space="preserve"> </w:t>
      </w:r>
      <w:r w:rsidRPr="005D2EF0">
        <w:rPr>
          <w:color w:val="000000" w:themeColor="text1"/>
          <w:w w:val="95"/>
        </w:rPr>
        <w:t>заданий,</w:t>
      </w:r>
      <w:r w:rsidRPr="005D2EF0">
        <w:rPr>
          <w:color w:val="000000" w:themeColor="text1"/>
          <w:spacing w:val="33"/>
          <w:w w:val="95"/>
        </w:rPr>
        <w:t xml:space="preserve"> </w:t>
      </w:r>
      <w:r w:rsidRPr="005D2EF0">
        <w:rPr>
          <w:color w:val="000000" w:themeColor="text1"/>
          <w:w w:val="95"/>
        </w:rPr>
        <w:t>анали</w:t>
      </w:r>
      <w:r w:rsidRPr="005D2EF0">
        <w:rPr>
          <w:color w:val="000000" w:themeColor="text1"/>
        </w:rPr>
        <w:t>зе</w:t>
      </w:r>
      <w:r w:rsidRPr="005D2EF0">
        <w:rPr>
          <w:color w:val="000000" w:themeColor="text1"/>
          <w:spacing w:val="-8"/>
        </w:rPr>
        <w:t xml:space="preserve"> </w:t>
      </w:r>
      <w:r w:rsidRPr="005D2EF0">
        <w:rPr>
          <w:color w:val="000000" w:themeColor="text1"/>
        </w:rPr>
        <w:t>выполнения</w:t>
      </w:r>
      <w:r w:rsidRPr="005D2EF0">
        <w:rPr>
          <w:color w:val="000000" w:themeColor="text1"/>
          <w:spacing w:val="-8"/>
        </w:rPr>
        <w:t xml:space="preserve"> </w:t>
      </w:r>
      <w:r w:rsidRPr="005D2EF0">
        <w:rPr>
          <w:color w:val="000000" w:themeColor="text1"/>
        </w:rPr>
        <w:t>физических</w:t>
      </w:r>
      <w:r w:rsidRPr="005D2EF0">
        <w:rPr>
          <w:color w:val="000000" w:themeColor="text1"/>
          <w:spacing w:val="-8"/>
        </w:rPr>
        <w:t xml:space="preserve"> </w:t>
      </w:r>
      <w:r w:rsidRPr="005D2EF0">
        <w:rPr>
          <w:color w:val="000000" w:themeColor="text1"/>
        </w:rPr>
        <w:t>упражнений</w:t>
      </w:r>
      <w:r w:rsidRPr="005D2EF0">
        <w:rPr>
          <w:color w:val="000000" w:themeColor="text1"/>
          <w:spacing w:val="-8"/>
        </w:rPr>
        <w:t xml:space="preserve"> </w:t>
      </w:r>
      <w:r w:rsidRPr="005D2EF0">
        <w:rPr>
          <w:color w:val="000000" w:themeColor="text1"/>
        </w:rPr>
        <w:t>и</w:t>
      </w:r>
      <w:r w:rsidRPr="005D2EF0">
        <w:rPr>
          <w:color w:val="000000" w:themeColor="text1"/>
          <w:spacing w:val="-8"/>
        </w:rPr>
        <w:t xml:space="preserve"> </w:t>
      </w:r>
      <w:r w:rsidRPr="005D2EF0">
        <w:rPr>
          <w:color w:val="000000" w:themeColor="text1"/>
        </w:rPr>
        <w:t>технических</w:t>
      </w:r>
      <w:r w:rsidRPr="005D2EF0">
        <w:rPr>
          <w:color w:val="000000" w:themeColor="text1"/>
          <w:spacing w:val="-8"/>
        </w:rPr>
        <w:t xml:space="preserve"> </w:t>
      </w:r>
      <w:r w:rsidRPr="005D2EF0">
        <w:rPr>
          <w:color w:val="000000" w:themeColor="text1"/>
        </w:rPr>
        <w:t>действий</w:t>
      </w:r>
      <w:r w:rsidRPr="005D2EF0">
        <w:rPr>
          <w:color w:val="000000" w:themeColor="text1"/>
          <w:spacing w:val="4"/>
        </w:rPr>
        <w:t xml:space="preserve"> </w:t>
      </w:r>
      <w:r w:rsidRPr="005D2EF0">
        <w:rPr>
          <w:color w:val="000000" w:themeColor="text1"/>
        </w:rPr>
        <w:t>из</w:t>
      </w:r>
      <w:r w:rsidRPr="005D2EF0">
        <w:rPr>
          <w:color w:val="000000" w:themeColor="text1"/>
          <w:spacing w:val="5"/>
        </w:rPr>
        <w:t xml:space="preserve"> </w:t>
      </w:r>
      <w:r w:rsidRPr="005D2EF0">
        <w:rPr>
          <w:color w:val="000000" w:themeColor="text1"/>
        </w:rPr>
        <w:t>осваиваемых</w:t>
      </w:r>
      <w:r w:rsidRPr="005D2EF0">
        <w:rPr>
          <w:color w:val="000000" w:themeColor="text1"/>
          <w:spacing w:val="5"/>
        </w:rPr>
        <w:t xml:space="preserve"> </w:t>
      </w:r>
      <w:r w:rsidRPr="005D2EF0">
        <w:rPr>
          <w:color w:val="000000" w:themeColor="text1"/>
        </w:rPr>
        <w:t>видов</w:t>
      </w:r>
      <w:r w:rsidRPr="005D2EF0">
        <w:rPr>
          <w:color w:val="000000" w:themeColor="text1"/>
          <w:spacing w:val="5"/>
        </w:rPr>
        <w:t xml:space="preserve"> </w:t>
      </w:r>
      <w:r w:rsidRPr="005D2EF0">
        <w:rPr>
          <w:color w:val="000000" w:themeColor="text1"/>
        </w:rPr>
        <w:t>спорта;</w:t>
      </w:r>
    </w:p>
    <w:p w:rsidR="005D2EF0" w:rsidRPr="005D2EF0" w:rsidRDefault="005D2EF0" w:rsidP="007C297F">
      <w:pPr>
        <w:pStyle w:val="a8"/>
        <w:widowControl w:val="0"/>
        <w:numPr>
          <w:ilvl w:val="0"/>
          <w:numId w:val="16"/>
        </w:numPr>
        <w:tabs>
          <w:tab w:val="left" w:pos="344"/>
          <w:tab w:val="left" w:pos="709"/>
        </w:tabs>
        <w:autoSpaceDE w:val="0"/>
        <w:autoSpaceDN w:val="0"/>
        <w:ind w:left="0" w:firstLine="567"/>
        <w:contextualSpacing w:val="0"/>
        <w:rPr>
          <w:color w:val="000000" w:themeColor="text1"/>
        </w:rPr>
      </w:pPr>
      <w:r w:rsidRPr="005D2EF0">
        <w:rPr>
          <w:color w:val="000000" w:themeColor="text1"/>
        </w:rPr>
        <w:t>делать небольшие сообщения по результатам выполнения</w:t>
      </w:r>
      <w:r w:rsidRPr="005D2EF0">
        <w:rPr>
          <w:color w:val="000000" w:themeColor="text1"/>
          <w:spacing w:val="1"/>
        </w:rPr>
        <w:t xml:space="preserve"> </w:t>
      </w:r>
      <w:r w:rsidRPr="005D2EF0">
        <w:rPr>
          <w:color w:val="000000" w:themeColor="text1"/>
        </w:rPr>
        <w:t>учебных заданий, организации и проведения самостоятельных</w:t>
      </w:r>
      <w:r w:rsidRPr="005D2EF0">
        <w:rPr>
          <w:color w:val="000000" w:themeColor="text1"/>
          <w:spacing w:val="7"/>
        </w:rPr>
        <w:t xml:space="preserve"> </w:t>
      </w:r>
      <w:r w:rsidRPr="005D2EF0">
        <w:rPr>
          <w:color w:val="000000" w:themeColor="text1"/>
        </w:rPr>
        <w:t>занятий</w:t>
      </w:r>
      <w:r w:rsidRPr="005D2EF0">
        <w:rPr>
          <w:color w:val="000000" w:themeColor="text1"/>
          <w:spacing w:val="8"/>
        </w:rPr>
        <w:t xml:space="preserve"> </w:t>
      </w:r>
      <w:r w:rsidRPr="005D2EF0">
        <w:rPr>
          <w:color w:val="000000" w:themeColor="text1"/>
        </w:rPr>
        <w:t>физической</w:t>
      </w:r>
      <w:r w:rsidRPr="005D2EF0">
        <w:rPr>
          <w:color w:val="000000" w:themeColor="text1"/>
          <w:spacing w:val="7"/>
        </w:rPr>
        <w:t xml:space="preserve"> </w:t>
      </w:r>
      <w:r w:rsidRPr="005D2EF0">
        <w:rPr>
          <w:color w:val="000000" w:themeColor="text1"/>
        </w:rPr>
        <w:t>культурой;</w:t>
      </w:r>
    </w:p>
    <w:p w:rsidR="005D2EF0" w:rsidRPr="005D2EF0" w:rsidRDefault="005D2EF0" w:rsidP="005D2EF0">
      <w:pPr>
        <w:tabs>
          <w:tab w:val="left" w:pos="709"/>
        </w:tabs>
        <w:spacing w:before="1"/>
        <w:ind w:firstLine="567"/>
        <w:rPr>
          <w:i/>
          <w:color w:val="000000" w:themeColor="text1"/>
        </w:rPr>
      </w:pPr>
      <w:r w:rsidRPr="005D2EF0">
        <w:rPr>
          <w:i/>
          <w:color w:val="000000" w:themeColor="text1"/>
          <w:spacing w:val="-1"/>
          <w:w w:val="105"/>
        </w:rPr>
        <w:t>регулятивные</w:t>
      </w:r>
      <w:r w:rsidRPr="005D2EF0">
        <w:rPr>
          <w:i/>
          <w:color w:val="000000" w:themeColor="text1"/>
          <w:spacing w:val="-14"/>
          <w:w w:val="105"/>
        </w:rPr>
        <w:t xml:space="preserve"> </w:t>
      </w:r>
      <w:r w:rsidRPr="005D2EF0">
        <w:rPr>
          <w:i/>
          <w:color w:val="000000" w:themeColor="text1"/>
          <w:w w:val="105"/>
        </w:rPr>
        <w:t>УУД:</w:t>
      </w:r>
    </w:p>
    <w:p w:rsidR="005D2EF0" w:rsidRPr="005D2EF0" w:rsidRDefault="005D2EF0" w:rsidP="007C297F">
      <w:pPr>
        <w:pStyle w:val="a8"/>
        <w:widowControl w:val="0"/>
        <w:numPr>
          <w:ilvl w:val="0"/>
          <w:numId w:val="17"/>
        </w:numPr>
        <w:tabs>
          <w:tab w:val="left" w:pos="344"/>
          <w:tab w:val="left" w:pos="709"/>
        </w:tabs>
        <w:autoSpaceDE w:val="0"/>
        <w:autoSpaceDN w:val="0"/>
        <w:ind w:left="0" w:firstLine="567"/>
        <w:contextualSpacing w:val="0"/>
        <w:rPr>
          <w:color w:val="000000" w:themeColor="text1"/>
        </w:rPr>
      </w:pPr>
      <w:r w:rsidRPr="005D2EF0">
        <w:rPr>
          <w:color w:val="000000" w:themeColor="text1"/>
        </w:rPr>
        <w:t>контролировать выполнение физических упражнений, корректировать их на основе сравнения с заданными образцами;</w:t>
      </w:r>
    </w:p>
    <w:p w:rsidR="005D2EF0" w:rsidRPr="005D2EF0" w:rsidRDefault="005D2EF0" w:rsidP="007C297F">
      <w:pPr>
        <w:pStyle w:val="a8"/>
        <w:widowControl w:val="0"/>
        <w:numPr>
          <w:ilvl w:val="0"/>
          <w:numId w:val="17"/>
        </w:numPr>
        <w:tabs>
          <w:tab w:val="left" w:pos="344"/>
          <w:tab w:val="left" w:pos="709"/>
        </w:tabs>
        <w:autoSpaceDE w:val="0"/>
        <w:autoSpaceDN w:val="0"/>
        <w:ind w:left="0" w:firstLine="567"/>
        <w:contextualSpacing w:val="0"/>
        <w:rPr>
          <w:color w:val="000000" w:themeColor="text1"/>
        </w:rPr>
      </w:pPr>
      <w:r w:rsidRPr="005D2EF0">
        <w:rPr>
          <w:color w:val="000000" w:themeColor="text1"/>
        </w:rPr>
        <w:t>взаимодействовать со сверстниками в процессе учебной и</w:t>
      </w:r>
      <w:r w:rsidRPr="005D2EF0">
        <w:rPr>
          <w:color w:val="000000" w:themeColor="text1"/>
          <w:spacing w:val="1"/>
        </w:rPr>
        <w:t xml:space="preserve"> </w:t>
      </w:r>
      <w:r w:rsidRPr="005D2EF0">
        <w:rPr>
          <w:color w:val="000000" w:themeColor="text1"/>
        </w:rPr>
        <w:t>игровой</w:t>
      </w:r>
      <w:r w:rsidRPr="005D2EF0">
        <w:rPr>
          <w:color w:val="000000" w:themeColor="text1"/>
          <w:spacing w:val="-7"/>
        </w:rPr>
        <w:t xml:space="preserve"> </w:t>
      </w:r>
      <w:r w:rsidRPr="005D2EF0">
        <w:rPr>
          <w:color w:val="000000" w:themeColor="text1"/>
        </w:rPr>
        <w:t>деятельности,</w:t>
      </w:r>
      <w:r w:rsidRPr="005D2EF0">
        <w:rPr>
          <w:color w:val="000000" w:themeColor="text1"/>
          <w:spacing w:val="-7"/>
        </w:rPr>
        <w:t xml:space="preserve"> </w:t>
      </w:r>
      <w:r w:rsidRPr="005D2EF0">
        <w:rPr>
          <w:color w:val="000000" w:themeColor="text1"/>
        </w:rPr>
        <w:t>контролировать</w:t>
      </w:r>
      <w:r w:rsidRPr="005D2EF0">
        <w:rPr>
          <w:color w:val="000000" w:themeColor="text1"/>
          <w:spacing w:val="-6"/>
        </w:rPr>
        <w:t xml:space="preserve"> </w:t>
      </w:r>
      <w:r w:rsidRPr="005D2EF0">
        <w:rPr>
          <w:color w:val="000000" w:themeColor="text1"/>
        </w:rPr>
        <w:t>соответствие</w:t>
      </w:r>
      <w:r w:rsidRPr="005D2EF0">
        <w:rPr>
          <w:color w:val="000000" w:themeColor="text1"/>
          <w:spacing w:val="-7"/>
        </w:rPr>
        <w:t xml:space="preserve"> </w:t>
      </w:r>
      <w:r w:rsidRPr="005D2EF0">
        <w:rPr>
          <w:color w:val="000000" w:themeColor="text1"/>
        </w:rPr>
        <w:t>выполнения</w:t>
      </w:r>
      <w:r w:rsidRPr="005D2EF0">
        <w:rPr>
          <w:color w:val="000000" w:themeColor="text1"/>
          <w:spacing w:val="3"/>
        </w:rPr>
        <w:t xml:space="preserve"> </w:t>
      </w:r>
      <w:r w:rsidRPr="005D2EF0">
        <w:rPr>
          <w:color w:val="000000" w:themeColor="text1"/>
        </w:rPr>
        <w:t>игровых</w:t>
      </w:r>
      <w:r w:rsidRPr="005D2EF0">
        <w:rPr>
          <w:color w:val="000000" w:themeColor="text1"/>
          <w:spacing w:val="3"/>
        </w:rPr>
        <w:t xml:space="preserve"> </w:t>
      </w:r>
      <w:r w:rsidRPr="005D2EF0">
        <w:rPr>
          <w:color w:val="000000" w:themeColor="text1"/>
        </w:rPr>
        <w:t>действий</w:t>
      </w:r>
      <w:r w:rsidRPr="005D2EF0">
        <w:rPr>
          <w:color w:val="000000" w:themeColor="text1"/>
          <w:spacing w:val="3"/>
        </w:rPr>
        <w:t xml:space="preserve"> </w:t>
      </w:r>
      <w:r w:rsidRPr="005D2EF0">
        <w:rPr>
          <w:color w:val="000000" w:themeColor="text1"/>
        </w:rPr>
        <w:t>правилам</w:t>
      </w:r>
      <w:r w:rsidRPr="005D2EF0">
        <w:rPr>
          <w:color w:val="000000" w:themeColor="text1"/>
          <w:spacing w:val="3"/>
        </w:rPr>
        <w:t xml:space="preserve"> </w:t>
      </w:r>
      <w:r w:rsidRPr="005D2EF0">
        <w:rPr>
          <w:color w:val="000000" w:themeColor="text1"/>
        </w:rPr>
        <w:t>подвижных</w:t>
      </w:r>
      <w:r w:rsidRPr="005D2EF0">
        <w:rPr>
          <w:color w:val="000000" w:themeColor="text1"/>
          <w:spacing w:val="3"/>
        </w:rPr>
        <w:t xml:space="preserve"> </w:t>
      </w:r>
      <w:r w:rsidRPr="005D2EF0">
        <w:rPr>
          <w:color w:val="000000" w:themeColor="text1"/>
        </w:rPr>
        <w:t>игр;</w:t>
      </w:r>
    </w:p>
    <w:p w:rsidR="005D2EF0" w:rsidRPr="005D2EF0" w:rsidRDefault="005D2EF0" w:rsidP="007C297F">
      <w:pPr>
        <w:pStyle w:val="a8"/>
        <w:widowControl w:val="0"/>
        <w:numPr>
          <w:ilvl w:val="0"/>
          <w:numId w:val="17"/>
        </w:numPr>
        <w:tabs>
          <w:tab w:val="left" w:pos="344"/>
          <w:tab w:val="left" w:pos="709"/>
        </w:tabs>
        <w:autoSpaceDE w:val="0"/>
        <w:autoSpaceDN w:val="0"/>
        <w:ind w:left="0" w:firstLine="567"/>
        <w:contextualSpacing w:val="0"/>
        <w:rPr>
          <w:color w:val="000000" w:themeColor="text1"/>
        </w:rPr>
      </w:pPr>
      <w:r w:rsidRPr="005D2EF0">
        <w:rPr>
          <w:color w:val="000000" w:themeColor="text1"/>
        </w:rPr>
        <w:t>оценивать сложность возникающих игровых задач, предлагать</w:t>
      </w:r>
      <w:r w:rsidRPr="005D2EF0">
        <w:rPr>
          <w:color w:val="000000" w:themeColor="text1"/>
          <w:spacing w:val="6"/>
        </w:rPr>
        <w:t xml:space="preserve"> </w:t>
      </w:r>
      <w:r w:rsidRPr="005D2EF0">
        <w:rPr>
          <w:color w:val="000000" w:themeColor="text1"/>
        </w:rPr>
        <w:t>их</w:t>
      </w:r>
      <w:r w:rsidRPr="005D2EF0">
        <w:rPr>
          <w:color w:val="000000" w:themeColor="text1"/>
          <w:spacing w:val="6"/>
        </w:rPr>
        <w:t xml:space="preserve"> </w:t>
      </w:r>
      <w:r w:rsidRPr="005D2EF0">
        <w:rPr>
          <w:color w:val="000000" w:themeColor="text1"/>
        </w:rPr>
        <w:t>совместное</w:t>
      </w:r>
      <w:r w:rsidRPr="005D2EF0">
        <w:rPr>
          <w:color w:val="000000" w:themeColor="text1"/>
          <w:spacing w:val="6"/>
        </w:rPr>
        <w:t xml:space="preserve"> </w:t>
      </w:r>
      <w:r w:rsidRPr="005D2EF0">
        <w:rPr>
          <w:color w:val="000000" w:themeColor="text1"/>
        </w:rPr>
        <w:t>коллективное</w:t>
      </w:r>
      <w:r w:rsidRPr="005D2EF0">
        <w:rPr>
          <w:color w:val="000000" w:themeColor="text1"/>
          <w:spacing w:val="6"/>
        </w:rPr>
        <w:t xml:space="preserve"> </w:t>
      </w:r>
      <w:r w:rsidRPr="005D2EF0">
        <w:rPr>
          <w:color w:val="000000" w:themeColor="text1"/>
        </w:rPr>
        <w:t>решение.</w:t>
      </w:r>
    </w:p>
    <w:p w:rsidR="005D2EF0" w:rsidRPr="005D2EF0" w:rsidRDefault="005D2EF0" w:rsidP="005D2EF0">
      <w:pPr>
        <w:pStyle w:val="af2"/>
        <w:tabs>
          <w:tab w:val="left" w:pos="709"/>
        </w:tabs>
        <w:spacing w:before="1"/>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spacing w:val="-1"/>
          <w:w w:val="95"/>
          <w:sz w:val="28"/>
          <w:szCs w:val="28"/>
          <w:lang w:val="ru-RU"/>
        </w:rPr>
        <w:t>По</w:t>
      </w:r>
      <w:r w:rsidRPr="005D2EF0">
        <w:rPr>
          <w:rFonts w:ascii="Times New Roman" w:hAnsi="Times New Roman" w:cs="Times New Roman"/>
          <w:color w:val="000000" w:themeColor="text1"/>
          <w:spacing w:val="-9"/>
          <w:w w:val="95"/>
          <w:sz w:val="28"/>
          <w:szCs w:val="28"/>
          <w:lang w:val="ru-RU"/>
        </w:rPr>
        <w:t xml:space="preserve"> </w:t>
      </w:r>
      <w:r w:rsidRPr="005D2EF0">
        <w:rPr>
          <w:rFonts w:ascii="Times New Roman" w:hAnsi="Times New Roman" w:cs="Times New Roman"/>
          <w:color w:val="000000" w:themeColor="text1"/>
          <w:spacing w:val="-1"/>
          <w:w w:val="95"/>
          <w:sz w:val="28"/>
          <w:szCs w:val="28"/>
          <w:lang w:val="ru-RU"/>
        </w:rPr>
        <w:t>окончанию</w:t>
      </w:r>
      <w:r w:rsidRPr="005D2EF0">
        <w:rPr>
          <w:rFonts w:ascii="Times New Roman" w:hAnsi="Times New Roman" w:cs="Times New Roman"/>
          <w:color w:val="000000" w:themeColor="text1"/>
          <w:spacing w:val="-9"/>
          <w:w w:val="95"/>
          <w:sz w:val="28"/>
          <w:szCs w:val="28"/>
          <w:lang w:val="ru-RU"/>
        </w:rPr>
        <w:t xml:space="preserve"> </w:t>
      </w:r>
      <w:r w:rsidRPr="005D2EF0">
        <w:rPr>
          <w:rFonts w:ascii="Times New Roman" w:hAnsi="Times New Roman" w:cs="Times New Roman"/>
          <w:b/>
          <w:color w:val="000000" w:themeColor="text1"/>
          <w:w w:val="95"/>
          <w:sz w:val="28"/>
          <w:szCs w:val="28"/>
          <w:lang w:val="ru-RU"/>
        </w:rPr>
        <w:t>четвёртого</w:t>
      </w:r>
      <w:r w:rsidRPr="005D2EF0">
        <w:rPr>
          <w:rFonts w:ascii="Times New Roman" w:hAnsi="Times New Roman" w:cs="Times New Roman"/>
          <w:b/>
          <w:color w:val="000000" w:themeColor="text1"/>
          <w:spacing w:val="-12"/>
          <w:w w:val="95"/>
          <w:sz w:val="28"/>
          <w:szCs w:val="28"/>
          <w:lang w:val="ru-RU"/>
        </w:rPr>
        <w:t xml:space="preserve"> </w:t>
      </w:r>
      <w:r w:rsidRPr="005D2EF0">
        <w:rPr>
          <w:rFonts w:ascii="Times New Roman" w:hAnsi="Times New Roman" w:cs="Times New Roman"/>
          <w:b/>
          <w:color w:val="000000" w:themeColor="text1"/>
          <w:w w:val="95"/>
          <w:sz w:val="28"/>
          <w:szCs w:val="28"/>
          <w:lang w:val="ru-RU"/>
        </w:rPr>
        <w:t>года</w:t>
      </w:r>
      <w:r w:rsidRPr="005D2EF0">
        <w:rPr>
          <w:rFonts w:ascii="Times New Roman" w:hAnsi="Times New Roman" w:cs="Times New Roman"/>
          <w:b/>
          <w:color w:val="000000" w:themeColor="text1"/>
          <w:spacing w:val="-12"/>
          <w:w w:val="95"/>
          <w:sz w:val="28"/>
          <w:szCs w:val="28"/>
          <w:lang w:val="ru-RU"/>
        </w:rPr>
        <w:t xml:space="preserve"> </w:t>
      </w:r>
      <w:r w:rsidRPr="005D2EF0">
        <w:rPr>
          <w:rFonts w:ascii="Times New Roman" w:hAnsi="Times New Roman" w:cs="Times New Roman"/>
          <w:b/>
          <w:color w:val="000000" w:themeColor="text1"/>
          <w:w w:val="95"/>
          <w:sz w:val="28"/>
          <w:szCs w:val="28"/>
          <w:lang w:val="ru-RU"/>
        </w:rPr>
        <w:t>обучения</w:t>
      </w:r>
      <w:r w:rsidRPr="005D2EF0">
        <w:rPr>
          <w:rFonts w:ascii="Times New Roman" w:hAnsi="Times New Roman" w:cs="Times New Roman"/>
          <w:b/>
          <w:color w:val="000000" w:themeColor="text1"/>
          <w:spacing w:val="-13"/>
          <w:w w:val="95"/>
          <w:sz w:val="28"/>
          <w:szCs w:val="28"/>
          <w:lang w:val="ru-RU"/>
        </w:rPr>
        <w:t xml:space="preserve"> </w:t>
      </w:r>
      <w:r w:rsidRPr="005D2EF0">
        <w:rPr>
          <w:rFonts w:ascii="Times New Roman" w:hAnsi="Times New Roman" w:cs="Times New Roman"/>
          <w:color w:val="000000" w:themeColor="text1"/>
          <w:w w:val="95"/>
          <w:sz w:val="28"/>
          <w:szCs w:val="28"/>
          <w:lang w:val="ru-RU"/>
        </w:rPr>
        <w:t>учащиеся</w:t>
      </w:r>
      <w:r w:rsidRPr="005D2EF0">
        <w:rPr>
          <w:rFonts w:ascii="Times New Roman" w:hAnsi="Times New Roman" w:cs="Times New Roman"/>
          <w:color w:val="000000" w:themeColor="text1"/>
          <w:spacing w:val="-8"/>
          <w:w w:val="95"/>
          <w:sz w:val="28"/>
          <w:szCs w:val="28"/>
          <w:lang w:val="ru-RU"/>
        </w:rPr>
        <w:t xml:space="preserve"> </w:t>
      </w:r>
      <w:r w:rsidRPr="005D2EF0">
        <w:rPr>
          <w:rFonts w:ascii="Times New Roman" w:hAnsi="Times New Roman" w:cs="Times New Roman"/>
          <w:color w:val="000000" w:themeColor="text1"/>
          <w:w w:val="95"/>
          <w:sz w:val="28"/>
          <w:szCs w:val="28"/>
          <w:lang w:val="ru-RU"/>
        </w:rPr>
        <w:t>научатся:</w:t>
      </w:r>
    </w:p>
    <w:p w:rsidR="005D2EF0" w:rsidRPr="005D2EF0" w:rsidRDefault="005D2EF0" w:rsidP="005D2EF0">
      <w:pPr>
        <w:tabs>
          <w:tab w:val="left" w:pos="709"/>
        </w:tabs>
        <w:spacing w:before="14"/>
        <w:ind w:firstLine="567"/>
        <w:rPr>
          <w:i/>
          <w:color w:val="000000" w:themeColor="text1"/>
        </w:rPr>
      </w:pPr>
      <w:r w:rsidRPr="005D2EF0">
        <w:rPr>
          <w:i/>
          <w:color w:val="000000" w:themeColor="text1"/>
        </w:rPr>
        <w:t>познавательные</w:t>
      </w:r>
      <w:r w:rsidRPr="005D2EF0">
        <w:rPr>
          <w:i/>
          <w:color w:val="000000" w:themeColor="text1"/>
          <w:spacing w:val="35"/>
        </w:rPr>
        <w:t xml:space="preserve"> </w:t>
      </w:r>
      <w:r w:rsidRPr="005D2EF0">
        <w:rPr>
          <w:i/>
          <w:color w:val="000000" w:themeColor="text1"/>
        </w:rPr>
        <w:t>УУД:</w:t>
      </w:r>
    </w:p>
    <w:p w:rsidR="005D2EF0" w:rsidRPr="005D2EF0" w:rsidRDefault="005D2EF0" w:rsidP="007C297F">
      <w:pPr>
        <w:pStyle w:val="a8"/>
        <w:widowControl w:val="0"/>
        <w:numPr>
          <w:ilvl w:val="0"/>
          <w:numId w:val="18"/>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сравнивать показатели индивидуального физического развития и физической подготовленности с возрастными стандарт</w:t>
      </w:r>
      <w:r w:rsidRPr="005D2EF0">
        <w:rPr>
          <w:color w:val="000000" w:themeColor="text1"/>
        </w:rPr>
        <w:t>ами,</w:t>
      </w:r>
      <w:r w:rsidRPr="005D2EF0">
        <w:rPr>
          <w:color w:val="000000" w:themeColor="text1"/>
          <w:spacing w:val="4"/>
        </w:rPr>
        <w:t xml:space="preserve"> </w:t>
      </w:r>
      <w:r w:rsidRPr="005D2EF0">
        <w:rPr>
          <w:color w:val="000000" w:themeColor="text1"/>
        </w:rPr>
        <w:t>находить</w:t>
      </w:r>
      <w:r w:rsidRPr="005D2EF0">
        <w:rPr>
          <w:color w:val="000000" w:themeColor="text1"/>
          <w:spacing w:val="4"/>
        </w:rPr>
        <w:t xml:space="preserve"> </w:t>
      </w:r>
      <w:r w:rsidRPr="005D2EF0">
        <w:rPr>
          <w:color w:val="000000" w:themeColor="text1"/>
        </w:rPr>
        <w:t>общие</w:t>
      </w:r>
      <w:r w:rsidRPr="005D2EF0">
        <w:rPr>
          <w:color w:val="000000" w:themeColor="text1"/>
          <w:spacing w:val="4"/>
        </w:rPr>
        <w:t xml:space="preserve"> </w:t>
      </w:r>
      <w:r w:rsidRPr="005D2EF0">
        <w:rPr>
          <w:color w:val="000000" w:themeColor="text1"/>
        </w:rPr>
        <w:t>и</w:t>
      </w:r>
      <w:r w:rsidRPr="005D2EF0">
        <w:rPr>
          <w:color w:val="000000" w:themeColor="text1"/>
          <w:spacing w:val="4"/>
        </w:rPr>
        <w:t xml:space="preserve"> </w:t>
      </w:r>
      <w:r w:rsidRPr="005D2EF0">
        <w:rPr>
          <w:color w:val="000000" w:themeColor="text1"/>
        </w:rPr>
        <w:t>отличительные</w:t>
      </w:r>
      <w:r w:rsidRPr="005D2EF0">
        <w:rPr>
          <w:color w:val="000000" w:themeColor="text1"/>
          <w:spacing w:val="4"/>
        </w:rPr>
        <w:t xml:space="preserve"> </w:t>
      </w:r>
      <w:r w:rsidRPr="005D2EF0">
        <w:rPr>
          <w:color w:val="000000" w:themeColor="text1"/>
        </w:rPr>
        <w:t>особенности;</w:t>
      </w:r>
    </w:p>
    <w:p w:rsidR="005D2EF0" w:rsidRPr="005D2EF0" w:rsidRDefault="005D2EF0" w:rsidP="007C297F">
      <w:pPr>
        <w:pStyle w:val="a8"/>
        <w:widowControl w:val="0"/>
        <w:numPr>
          <w:ilvl w:val="0"/>
          <w:numId w:val="18"/>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выявлять отставание в развитии физических качеств от возрастных стандартов, приводить примеры физических упраж</w:t>
      </w:r>
      <w:r w:rsidRPr="005D2EF0">
        <w:rPr>
          <w:color w:val="000000" w:themeColor="text1"/>
        </w:rPr>
        <w:t>нений</w:t>
      </w:r>
      <w:r w:rsidRPr="005D2EF0">
        <w:rPr>
          <w:color w:val="000000" w:themeColor="text1"/>
          <w:spacing w:val="7"/>
        </w:rPr>
        <w:t xml:space="preserve"> </w:t>
      </w:r>
      <w:r w:rsidRPr="005D2EF0">
        <w:rPr>
          <w:color w:val="000000" w:themeColor="text1"/>
        </w:rPr>
        <w:t>по</w:t>
      </w:r>
      <w:r w:rsidRPr="005D2EF0">
        <w:rPr>
          <w:color w:val="000000" w:themeColor="text1"/>
          <w:spacing w:val="7"/>
        </w:rPr>
        <w:t xml:space="preserve"> </w:t>
      </w:r>
      <w:r w:rsidRPr="005D2EF0">
        <w:rPr>
          <w:color w:val="000000" w:themeColor="text1"/>
        </w:rPr>
        <w:t>их</w:t>
      </w:r>
      <w:r w:rsidRPr="005D2EF0">
        <w:rPr>
          <w:color w:val="000000" w:themeColor="text1"/>
          <w:spacing w:val="7"/>
        </w:rPr>
        <w:t xml:space="preserve"> </w:t>
      </w:r>
      <w:r w:rsidRPr="005D2EF0">
        <w:rPr>
          <w:color w:val="000000" w:themeColor="text1"/>
        </w:rPr>
        <w:t>устранению;</w:t>
      </w:r>
    </w:p>
    <w:p w:rsidR="005D2EF0" w:rsidRPr="005D2EF0" w:rsidRDefault="005D2EF0" w:rsidP="007C297F">
      <w:pPr>
        <w:pStyle w:val="a8"/>
        <w:widowControl w:val="0"/>
        <w:numPr>
          <w:ilvl w:val="0"/>
          <w:numId w:val="18"/>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объединять физические упражнения по их целевому предна</w:t>
      </w:r>
      <w:r w:rsidRPr="005D2EF0">
        <w:rPr>
          <w:color w:val="000000" w:themeColor="text1"/>
        </w:rPr>
        <w:t>значению: на профилактику нарушения осанки, развитие</w:t>
      </w:r>
      <w:r w:rsidRPr="005D2EF0">
        <w:rPr>
          <w:color w:val="000000" w:themeColor="text1"/>
          <w:spacing w:val="1"/>
        </w:rPr>
        <w:t xml:space="preserve"> </w:t>
      </w:r>
      <w:r w:rsidRPr="005D2EF0">
        <w:rPr>
          <w:color w:val="000000" w:themeColor="text1"/>
        </w:rPr>
        <w:t>силы,</w:t>
      </w:r>
      <w:r w:rsidRPr="005D2EF0">
        <w:rPr>
          <w:color w:val="000000" w:themeColor="text1"/>
          <w:spacing w:val="7"/>
        </w:rPr>
        <w:t xml:space="preserve"> </w:t>
      </w:r>
      <w:r w:rsidRPr="005D2EF0">
        <w:rPr>
          <w:color w:val="000000" w:themeColor="text1"/>
        </w:rPr>
        <w:t>быстроты</w:t>
      </w:r>
      <w:r w:rsidRPr="005D2EF0">
        <w:rPr>
          <w:color w:val="000000" w:themeColor="text1"/>
          <w:spacing w:val="7"/>
        </w:rPr>
        <w:t xml:space="preserve"> </w:t>
      </w:r>
      <w:r w:rsidRPr="005D2EF0">
        <w:rPr>
          <w:color w:val="000000" w:themeColor="text1"/>
        </w:rPr>
        <w:t>и</w:t>
      </w:r>
      <w:r w:rsidRPr="005D2EF0">
        <w:rPr>
          <w:color w:val="000000" w:themeColor="text1"/>
          <w:spacing w:val="8"/>
        </w:rPr>
        <w:t xml:space="preserve"> </w:t>
      </w:r>
      <w:r w:rsidRPr="005D2EF0">
        <w:rPr>
          <w:color w:val="000000" w:themeColor="text1"/>
        </w:rPr>
        <w:t>выносливости;</w:t>
      </w:r>
    </w:p>
    <w:p w:rsidR="005D2EF0" w:rsidRPr="005D2EF0" w:rsidRDefault="005D2EF0" w:rsidP="005D2EF0">
      <w:pPr>
        <w:tabs>
          <w:tab w:val="left" w:pos="709"/>
        </w:tabs>
        <w:ind w:firstLine="567"/>
        <w:rPr>
          <w:i/>
          <w:color w:val="000000" w:themeColor="text1"/>
        </w:rPr>
      </w:pPr>
      <w:r w:rsidRPr="005D2EF0">
        <w:rPr>
          <w:i/>
          <w:color w:val="000000" w:themeColor="text1"/>
        </w:rPr>
        <w:t>коммуникативные</w:t>
      </w:r>
      <w:r w:rsidRPr="005D2EF0">
        <w:rPr>
          <w:i/>
          <w:color w:val="000000" w:themeColor="text1"/>
          <w:spacing w:val="36"/>
        </w:rPr>
        <w:t xml:space="preserve"> </w:t>
      </w:r>
      <w:r w:rsidRPr="005D2EF0">
        <w:rPr>
          <w:i/>
          <w:color w:val="000000" w:themeColor="text1"/>
        </w:rPr>
        <w:t>УУД:</w:t>
      </w:r>
    </w:p>
    <w:p w:rsidR="005D2EF0" w:rsidRPr="005D2EF0" w:rsidRDefault="005D2EF0" w:rsidP="007C297F">
      <w:pPr>
        <w:pStyle w:val="a8"/>
        <w:widowControl w:val="0"/>
        <w:numPr>
          <w:ilvl w:val="0"/>
          <w:numId w:val="19"/>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взаимодействовать с учителем и учащимися, воспроизводить</w:t>
      </w:r>
      <w:r w:rsidRPr="005D2EF0">
        <w:rPr>
          <w:color w:val="000000" w:themeColor="text1"/>
          <w:spacing w:val="1"/>
          <w:w w:val="95"/>
        </w:rPr>
        <w:t xml:space="preserve"> </w:t>
      </w:r>
      <w:r w:rsidRPr="005D2EF0">
        <w:rPr>
          <w:color w:val="000000" w:themeColor="text1"/>
          <w:w w:val="95"/>
        </w:rPr>
        <w:t>ранее изученный материал и отвечать на вопросы в процессе</w:t>
      </w:r>
      <w:r w:rsidRPr="005D2EF0">
        <w:rPr>
          <w:color w:val="000000" w:themeColor="text1"/>
          <w:spacing w:val="1"/>
          <w:w w:val="95"/>
        </w:rPr>
        <w:t xml:space="preserve"> </w:t>
      </w:r>
      <w:r w:rsidRPr="005D2EF0">
        <w:rPr>
          <w:color w:val="000000" w:themeColor="text1"/>
        </w:rPr>
        <w:t>учебного</w:t>
      </w:r>
      <w:r w:rsidRPr="005D2EF0">
        <w:rPr>
          <w:color w:val="000000" w:themeColor="text1"/>
          <w:spacing w:val="7"/>
        </w:rPr>
        <w:t xml:space="preserve"> </w:t>
      </w:r>
      <w:r w:rsidRPr="005D2EF0">
        <w:rPr>
          <w:color w:val="000000" w:themeColor="text1"/>
        </w:rPr>
        <w:t>диалога;</w:t>
      </w:r>
    </w:p>
    <w:p w:rsidR="005D2EF0" w:rsidRPr="005D2EF0" w:rsidRDefault="005D2EF0" w:rsidP="007C297F">
      <w:pPr>
        <w:pStyle w:val="a8"/>
        <w:widowControl w:val="0"/>
        <w:numPr>
          <w:ilvl w:val="0"/>
          <w:numId w:val="19"/>
        </w:numPr>
        <w:tabs>
          <w:tab w:val="left" w:pos="344"/>
          <w:tab w:val="left" w:pos="709"/>
        </w:tabs>
        <w:autoSpaceDE w:val="0"/>
        <w:autoSpaceDN w:val="0"/>
        <w:ind w:left="0" w:firstLine="567"/>
        <w:contextualSpacing w:val="0"/>
        <w:rPr>
          <w:color w:val="000000" w:themeColor="text1"/>
        </w:rPr>
      </w:pPr>
      <w:r w:rsidRPr="005D2EF0">
        <w:rPr>
          <w:color w:val="000000" w:themeColor="text1"/>
        </w:rPr>
        <w:t>использовать</w:t>
      </w:r>
      <w:r w:rsidRPr="005D2EF0">
        <w:rPr>
          <w:color w:val="000000" w:themeColor="text1"/>
          <w:spacing w:val="28"/>
        </w:rPr>
        <w:t xml:space="preserve"> </w:t>
      </w:r>
      <w:r w:rsidRPr="005D2EF0">
        <w:rPr>
          <w:color w:val="000000" w:themeColor="text1"/>
        </w:rPr>
        <w:t>специальные</w:t>
      </w:r>
      <w:r w:rsidRPr="005D2EF0">
        <w:rPr>
          <w:color w:val="000000" w:themeColor="text1"/>
          <w:spacing w:val="28"/>
        </w:rPr>
        <w:t xml:space="preserve"> </w:t>
      </w:r>
      <w:r w:rsidRPr="005D2EF0">
        <w:rPr>
          <w:color w:val="000000" w:themeColor="text1"/>
        </w:rPr>
        <w:t>термины</w:t>
      </w:r>
      <w:r w:rsidRPr="005D2EF0">
        <w:rPr>
          <w:color w:val="000000" w:themeColor="text1"/>
          <w:spacing w:val="28"/>
        </w:rPr>
        <w:t xml:space="preserve"> </w:t>
      </w:r>
      <w:r w:rsidRPr="005D2EF0">
        <w:rPr>
          <w:color w:val="000000" w:themeColor="text1"/>
        </w:rPr>
        <w:t>и</w:t>
      </w:r>
      <w:r w:rsidRPr="005D2EF0">
        <w:rPr>
          <w:color w:val="000000" w:themeColor="text1"/>
          <w:spacing w:val="28"/>
        </w:rPr>
        <w:t xml:space="preserve"> </w:t>
      </w:r>
      <w:r w:rsidRPr="005D2EF0">
        <w:rPr>
          <w:color w:val="000000" w:themeColor="text1"/>
        </w:rPr>
        <w:t>понятия</w:t>
      </w:r>
      <w:r w:rsidRPr="005D2EF0">
        <w:rPr>
          <w:color w:val="000000" w:themeColor="text1"/>
          <w:spacing w:val="28"/>
        </w:rPr>
        <w:t xml:space="preserve"> </w:t>
      </w:r>
      <w:r w:rsidRPr="005D2EF0">
        <w:rPr>
          <w:color w:val="000000" w:themeColor="text1"/>
        </w:rPr>
        <w:t>в</w:t>
      </w:r>
      <w:r w:rsidRPr="005D2EF0">
        <w:rPr>
          <w:color w:val="000000" w:themeColor="text1"/>
          <w:spacing w:val="28"/>
        </w:rPr>
        <w:t xml:space="preserve"> </w:t>
      </w:r>
      <w:r w:rsidRPr="005D2EF0">
        <w:rPr>
          <w:color w:val="000000" w:themeColor="text1"/>
        </w:rPr>
        <w:t>общении</w:t>
      </w:r>
      <w:r w:rsidRPr="005D2EF0">
        <w:rPr>
          <w:color w:val="000000" w:themeColor="text1"/>
          <w:spacing w:val="-62"/>
        </w:rPr>
        <w:t xml:space="preserve"> </w:t>
      </w:r>
      <w:r w:rsidRPr="005D2EF0">
        <w:rPr>
          <w:color w:val="000000" w:themeColor="text1"/>
        </w:rPr>
        <w:t>с</w:t>
      </w:r>
      <w:r w:rsidRPr="005D2EF0">
        <w:rPr>
          <w:color w:val="000000" w:themeColor="text1"/>
          <w:spacing w:val="-8"/>
        </w:rPr>
        <w:t xml:space="preserve"> </w:t>
      </w:r>
      <w:r w:rsidRPr="005D2EF0">
        <w:rPr>
          <w:color w:val="000000" w:themeColor="text1"/>
        </w:rPr>
        <w:t>учителем</w:t>
      </w:r>
      <w:r w:rsidRPr="005D2EF0">
        <w:rPr>
          <w:color w:val="000000" w:themeColor="text1"/>
          <w:spacing w:val="-7"/>
        </w:rPr>
        <w:t xml:space="preserve"> </w:t>
      </w:r>
      <w:r w:rsidRPr="005D2EF0">
        <w:rPr>
          <w:color w:val="000000" w:themeColor="text1"/>
        </w:rPr>
        <w:t>и</w:t>
      </w:r>
      <w:r w:rsidRPr="005D2EF0">
        <w:rPr>
          <w:color w:val="000000" w:themeColor="text1"/>
          <w:spacing w:val="-7"/>
        </w:rPr>
        <w:t xml:space="preserve"> </w:t>
      </w:r>
      <w:r w:rsidRPr="005D2EF0">
        <w:rPr>
          <w:color w:val="000000" w:themeColor="text1"/>
        </w:rPr>
        <w:t>учащимися,</w:t>
      </w:r>
      <w:r w:rsidRPr="005D2EF0">
        <w:rPr>
          <w:color w:val="000000" w:themeColor="text1"/>
          <w:spacing w:val="-8"/>
        </w:rPr>
        <w:t xml:space="preserve"> </w:t>
      </w:r>
      <w:r w:rsidRPr="005D2EF0">
        <w:rPr>
          <w:color w:val="000000" w:themeColor="text1"/>
        </w:rPr>
        <w:t>применять</w:t>
      </w:r>
      <w:r w:rsidRPr="005D2EF0">
        <w:rPr>
          <w:color w:val="000000" w:themeColor="text1"/>
          <w:spacing w:val="-7"/>
        </w:rPr>
        <w:t xml:space="preserve"> </w:t>
      </w:r>
      <w:r w:rsidRPr="005D2EF0">
        <w:rPr>
          <w:color w:val="000000" w:themeColor="text1"/>
        </w:rPr>
        <w:t>термины</w:t>
      </w:r>
      <w:r w:rsidRPr="005D2EF0">
        <w:rPr>
          <w:color w:val="000000" w:themeColor="text1"/>
          <w:spacing w:val="-7"/>
        </w:rPr>
        <w:t xml:space="preserve"> </w:t>
      </w:r>
      <w:r w:rsidRPr="005D2EF0">
        <w:rPr>
          <w:color w:val="000000" w:themeColor="text1"/>
        </w:rPr>
        <w:t>при</w:t>
      </w:r>
      <w:r w:rsidRPr="005D2EF0">
        <w:rPr>
          <w:color w:val="000000" w:themeColor="text1"/>
          <w:spacing w:val="-7"/>
        </w:rPr>
        <w:t xml:space="preserve"> </w:t>
      </w:r>
      <w:r w:rsidRPr="005D2EF0">
        <w:rPr>
          <w:color w:val="000000" w:themeColor="text1"/>
        </w:rPr>
        <w:t>обучении</w:t>
      </w:r>
      <w:r w:rsidRPr="005D2EF0">
        <w:rPr>
          <w:color w:val="000000" w:themeColor="text1"/>
          <w:spacing w:val="-62"/>
        </w:rPr>
        <w:t xml:space="preserve"> </w:t>
      </w:r>
      <w:r w:rsidRPr="005D2EF0">
        <w:rPr>
          <w:color w:val="000000" w:themeColor="text1"/>
          <w:w w:val="95"/>
        </w:rPr>
        <w:t>новым физическим упражнениям, развитии физических ка</w:t>
      </w:r>
      <w:r w:rsidRPr="005D2EF0">
        <w:rPr>
          <w:color w:val="000000" w:themeColor="text1"/>
        </w:rPr>
        <w:t>честв;</w:t>
      </w:r>
    </w:p>
    <w:p w:rsidR="005D2EF0" w:rsidRPr="005D2EF0" w:rsidRDefault="005D2EF0" w:rsidP="007C297F">
      <w:pPr>
        <w:pStyle w:val="a8"/>
        <w:widowControl w:val="0"/>
        <w:numPr>
          <w:ilvl w:val="0"/>
          <w:numId w:val="19"/>
        </w:numPr>
        <w:tabs>
          <w:tab w:val="left" w:pos="344"/>
          <w:tab w:val="left" w:pos="709"/>
        </w:tabs>
        <w:autoSpaceDE w:val="0"/>
        <w:autoSpaceDN w:val="0"/>
        <w:ind w:left="0" w:firstLine="567"/>
        <w:contextualSpacing w:val="0"/>
        <w:rPr>
          <w:color w:val="000000" w:themeColor="text1"/>
        </w:rPr>
      </w:pPr>
      <w:r w:rsidRPr="005D2EF0">
        <w:rPr>
          <w:color w:val="000000" w:themeColor="text1"/>
        </w:rPr>
        <w:t>оказывать</w:t>
      </w:r>
      <w:r w:rsidRPr="005D2EF0">
        <w:rPr>
          <w:color w:val="000000" w:themeColor="text1"/>
          <w:spacing w:val="-12"/>
        </w:rPr>
        <w:t xml:space="preserve"> </w:t>
      </w:r>
      <w:r w:rsidRPr="005D2EF0">
        <w:rPr>
          <w:color w:val="000000" w:themeColor="text1"/>
        </w:rPr>
        <w:t>посильную</w:t>
      </w:r>
      <w:r w:rsidRPr="005D2EF0">
        <w:rPr>
          <w:color w:val="000000" w:themeColor="text1"/>
          <w:spacing w:val="-12"/>
        </w:rPr>
        <w:t xml:space="preserve"> </w:t>
      </w:r>
      <w:r w:rsidRPr="005D2EF0">
        <w:rPr>
          <w:color w:val="000000" w:themeColor="text1"/>
        </w:rPr>
        <w:t>первую</w:t>
      </w:r>
      <w:r w:rsidRPr="005D2EF0">
        <w:rPr>
          <w:color w:val="000000" w:themeColor="text1"/>
          <w:spacing w:val="-11"/>
        </w:rPr>
        <w:t xml:space="preserve"> </w:t>
      </w:r>
      <w:r w:rsidRPr="005D2EF0">
        <w:rPr>
          <w:color w:val="000000" w:themeColor="text1"/>
        </w:rPr>
        <w:t>помощь</w:t>
      </w:r>
      <w:r w:rsidRPr="005D2EF0">
        <w:rPr>
          <w:color w:val="000000" w:themeColor="text1"/>
          <w:spacing w:val="-12"/>
        </w:rPr>
        <w:t xml:space="preserve"> </w:t>
      </w:r>
      <w:r w:rsidRPr="005D2EF0">
        <w:rPr>
          <w:color w:val="000000" w:themeColor="text1"/>
        </w:rPr>
        <w:t>во</w:t>
      </w:r>
      <w:r w:rsidRPr="005D2EF0">
        <w:rPr>
          <w:color w:val="000000" w:themeColor="text1"/>
          <w:spacing w:val="-11"/>
        </w:rPr>
        <w:t xml:space="preserve"> </w:t>
      </w:r>
      <w:r w:rsidRPr="005D2EF0">
        <w:rPr>
          <w:color w:val="000000" w:themeColor="text1"/>
        </w:rPr>
        <w:t>время</w:t>
      </w:r>
      <w:r w:rsidRPr="005D2EF0">
        <w:rPr>
          <w:color w:val="000000" w:themeColor="text1"/>
          <w:spacing w:val="-12"/>
        </w:rPr>
        <w:t xml:space="preserve"> </w:t>
      </w:r>
      <w:r w:rsidRPr="005D2EF0">
        <w:rPr>
          <w:color w:val="000000" w:themeColor="text1"/>
        </w:rPr>
        <w:t>занятий</w:t>
      </w:r>
      <w:r w:rsidRPr="005D2EF0">
        <w:rPr>
          <w:color w:val="000000" w:themeColor="text1"/>
          <w:spacing w:val="-11"/>
        </w:rPr>
        <w:t xml:space="preserve"> </w:t>
      </w:r>
      <w:r w:rsidRPr="005D2EF0">
        <w:rPr>
          <w:color w:val="000000" w:themeColor="text1"/>
        </w:rPr>
        <w:t>физической</w:t>
      </w:r>
      <w:r w:rsidRPr="005D2EF0">
        <w:rPr>
          <w:color w:val="000000" w:themeColor="text1"/>
          <w:spacing w:val="8"/>
        </w:rPr>
        <w:t xml:space="preserve"> </w:t>
      </w:r>
      <w:r w:rsidRPr="005D2EF0">
        <w:rPr>
          <w:color w:val="000000" w:themeColor="text1"/>
        </w:rPr>
        <w:t>культурой;</w:t>
      </w:r>
    </w:p>
    <w:p w:rsidR="005D2EF0" w:rsidRPr="005D2EF0" w:rsidRDefault="005D2EF0" w:rsidP="005D2EF0">
      <w:pPr>
        <w:tabs>
          <w:tab w:val="left" w:pos="709"/>
        </w:tabs>
        <w:ind w:firstLine="567"/>
        <w:rPr>
          <w:i/>
          <w:color w:val="000000" w:themeColor="text1"/>
        </w:rPr>
      </w:pPr>
      <w:r w:rsidRPr="005D2EF0">
        <w:rPr>
          <w:i/>
          <w:color w:val="000000" w:themeColor="text1"/>
          <w:spacing w:val="-1"/>
          <w:w w:val="105"/>
        </w:rPr>
        <w:t>регулятивные</w:t>
      </w:r>
      <w:r w:rsidRPr="005D2EF0">
        <w:rPr>
          <w:i/>
          <w:color w:val="000000" w:themeColor="text1"/>
          <w:spacing w:val="-14"/>
          <w:w w:val="105"/>
        </w:rPr>
        <w:t xml:space="preserve"> </w:t>
      </w:r>
      <w:r w:rsidRPr="005D2EF0">
        <w:rPr>
          <w:i/>
          <w:color w:val="000000" w:themeColor="text1"/>
          <w:w w:val="105"/>
        </w:rPr>
        <w:t>УУД:</w:t>
      </w:r>
    </w:p>
    <w:p w:rsidR="005D2EF0" w:rsidRPr="005D2EF0" w:rsidRDefault="005D2EF0" w:rsidP="007C297F">
      <w:pPr>
        <w:pStyle w:val="a8"/>
        <w:widowControl w:val="0"/>
        <w:numPr>
          <w:ilvl w:val="0"/>
          <w:numId w:val="20"/>
        </w:numPr>
        <w:tabs>
          <w:tab w:val="left" w:pos="344"/>
          <w:tab w:val="left" w:pos="709"/>
        </w:tabs>
        <w:autoSpaceDE w:val="0"/>
        <w:autoSpaceDN w:val="0"/>
        <w:ind w:left="0" w:firstLine="567"/>
        <w:contextualSpacing w:val="0"/>
        <w:rPr>
          <w:color w:val="000000" w:themeColor="text1"/>
        </w:rPr>
      </w:pPr>
      <w:r w:rsidRPr="005D2EF0">
        <w:rPr>
          <w:color w:val="000000" w:themeColor="text1"/>
        </w:rPr>
        <w:t>выполнять</w:t>
      </w:r>
      <w:r w:rsidRPr="005D2EF0">
        <w:rPr>
          <w:color w:val="000000" w:themeColor="text1"/>
          <w:spacing w:val="-6"/>
        </w:rPr>
        <w:t xml:space="preserve"> </w:t>
      </w:r>
      <w:r w:rsidRPr="005D2EF0">
        <w:rPr>
          <w:color w:val="000000" w:themeColor="text1"/>
        </w:rPr>
        <w:t>указания</w:t>
      </w:r>
      <w:r w:rsidRPr="005D2EF0">
        <w:rPr>
          <w:color w:val="000000" w:themeColor="text1"/>
          <w:spacing w:val="-5"/>
        </w:rPr>
        <w:t xml:space="preserve"> </w:t>
      </w:r>
      <w:r w:rsidRPr="005D2EF0">
        <w:rPr>
          <w:color w:val="000000" w:themeColor="text1"/>
        </w:rPr>
        <w:t>учителя,</w:t>
      </w:r>
      <w:r w:rsidRPr="005D2EF0">
        <w:rPr>
          <w:color w:val="000000" w:themeColor="text1"/>
          <w:spacing w:val="-5"/>
        </w:rPr>
        <w:t xml:space="preserve"> </w:t>
      </w:r>
      <w:r w:rsidRPr="005D2EF0">
        <w:rPr>
          <w:color w:val="000000" w:themeColor="text1"/>
        </w:rPr>
        <w:t>проявлять</w:t>
      </w:r>
      <w:r w:rsidRPr="005D2EF0">
        <w:rPr>
          <w:color w:val="000000" w:themeColor="text1"/>
          <w:spacing w:val="-6"/>
        </w:rPr>
        <w:t xml:space="preserve"> </w:t>
      </w:r>
      <w:r w:rsidRPr="005D2EF0">
        <w:rPr>
          <w:color w:val="000000" w:themeColor="text1"/>
        </w:rPr>
        <w:t>активность</w:t>
      </w:r>
      <w:r w:rsidRPr="005D2EF0">
        <w:rPr>
          <w:color w:val="000000" w:themeColor="text1"/>
          <w:spacing w:val="-5"/>
        </w:rPr>
        <w:t xml:space="preserve"> </w:t>
      </w:r>
      <w:r w:rsidRPr="005D2EF0">
        <w:rPr>
          <w:color w:val="000000" w:themeColor="text1"/>
        </w:rPr>
        <w:t>и</w:t>
      </w:r>
      <w:r w:rsidRPr="005D2EF0">
        <w:rPr>
          <w:color w:val="000000" w:themeColor="text1"/>
          <w:spacing w:val="-5"/>
        </w:rPr>
        <w:t xml:space="preserve"> </w:t>
      </w:r>
      <w:r w:rsidRPr="005D2EF0">
        <w:rPr>
          <w:color w:val="000000" w:themeColor="text1"/>
        </w:rPr>
        <w:t>самостоятельность</w:t>
      </w:r>
      <w:r w:rsidRPr="005D2EF0">
        <w:rPr>
          <w:color w:val="000000" w:themeColor="text1"/>
          <w:spacing w:val="5"/>
        </w:rPr>
        <w:t xml:space="preserve"> </w:t>
      </w:r>
      <w:r w:rsidRPr="005D2EF0">
        <w:rPr>
          <w:color w:val="000000" w:themeColor="text1"/>
        </w:rPr>
        <w:t>при</w:t>
      </w:r>
      <w:r w:rsidRPr="005D2EF0">
        <w:rPr>
          <w:color w:val="000000" w:themeColor="text1"/>
          <w:spacing w:val="5"/>
        </w:rPr>
        <w:t xml:space="preserve"> </w:t>
      </w:r>
      <w:r w:rsidRPr="005D2EF0">
        <w:rPr>
          <w:color w:val="000000" w:themeColor="text1"/>
        </w:rPr>
        <w:t>выполнении</w:t>
      </w:r>
      <w:r w:rsidRPr="005D2EF0">
        <w:rPr>
          <w:color w:val="000000" w:themeColor="text1"/>
          <w:spacing w:val="5"/>
        </w:rPr>
        <w:t xml:space="preserve"> </w:t>
      </w:r>
      <w:r w:rsidRPr="005D2EF0">
        <w:rPr>
          <w:color w:val="000000" w:themeColor="text1"/>
        </w:rPr>
        <w:t>учебных</w:t>
      </w:r>
      <w:r w:rsidRPr="005D2EF0">
        <w:rPr>
          <w:color w:val="000000" w:themeColor="text1"/>
          <w:spacing w:val="5"/>
        </w:rPr>
        <w:t xml:space="preserve"> </w:t>
      </w:r>
      <w:r w:rsidRPr="005D2EF0">
        <w:rPr>
          <w:color w:val="000000" w:themeColor="text1"/>
        </w:rPr>
        <w:t>заданий;</w:t>
      </w:r>
    </w:p>
    <w:p w:rsidR="005D2EF0" w:rsidRPr="005D2EF0" w:rsidRDefault="005D2EF0" w:rsidP="007C297F">
      <w:pPr>
        <w:pStyle w:val="a8"/>
        <w:widowControl w:val="0"/>
        <w:numPr>
          <w:ilvl w:val="0"/>
          <w:numId w:val="20"/>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самостоятельно проводить занятия на основе изученного ма</w:t>
      </w:r>
      <w:r w:rsidRPr="005D2EF0">
        <w:rPr>
          <w:color w:val="000000" w:themeColor="text1"/>
        </w:rPr>
        <w:t>териала</w:t>
      </w:r>
      <w:r w:rsidRPr="005D2EF0">
        <w:rPr>
          <w:color w:val="000000" w:themeColor="text1"/>
          <w:spacing w:val="4"/>
        </w:rPr>
        <w:t xml:space="preserve"> </w:t>
      </w:r>
      <w:r w:rsidRPr="005D2EF0">
        <w:rPr>
          <w:color w:val="000000" w:themeColor="text1"/>
        </w:rPr>
        <w:t>и</w:t>
      </w:r>
      <w:r w:rsidRPr="005D2EF0">
        <w:rPr>
          <w:color w:val="000000" w:themeColor="text1"/>
          <w:spacing w:val="5"/>
        </w:rPr>
        <w:t xml:space="preserve"> </w:t>
      </w:r>
      <w:r w:rsidRPr="005D2EF0">
        <w:rPr>
          <w:color w:val="000000" w:themeColor="text1"/>
        </w:rPr>
        <w:t>с</w:t>
      </w:r>
      <w:r w:rsidRPr="005D2EF0">
        <w:rPr>
          <w:color w:val="000000" w:themeColor="text1"/>
          <w:spacing w:val="5"/>
        </w:rPr>
        <w:t xml:space="preserve"> </w:t>
      </w:r>
      <w:r w:rsidRPr="005D2EF0">
        <w:rPr>
          <w:color w:val="000000" w:themeColor="text1"/>
        </w:rPr>
        <w:t>учётом</w:t>
      </w:r>
      <w:r w:rsidRPr="005D2EF0">
        <w:rPr>
          <w:color w:val="000000" w:themeColor="text1"/>
          <w:spacing w:val="5"/>
        </w:rPr>
        <w:t xml:space="preserve"> </w:t>
      </w:r>
      <w:r w:rsidRPr="005D2EF0">
        <w:rPr>
          <w:color w:val="000000" w:themeColor="text1"/>
        </w:rPr>
        <w:t>собственных</w:t>
      </w:r>
      <w:r w:rsidRPr="005D2EF0">
        <w:rPr>
          <w:color w:val="000000" w:themeColor="text1"/>
          <w:spacing w:val="4"/>
        </w:rPr>
        <w:t xml:space="preserve"> </w:t>
      </w:r>
      <w:r w:rsidRPr="005D2EF0">
        <w:rPr>
          <w:color w:val="000000" w:themeColor="text1"/>
        </w:rPr>
        <w:t>интересов;</w:t>
      </w:r>
    </w:p>
    <w:p w:rsidR="005D2EF0" w:rsidRPr="005D2EF0" w:rsidRDefault="005D2EF0" w:rsidP="007C297F">
      <w:pPr>
        <w:pStyle w:val="a8"/>
        <w:widowControl w:val="0"/>
        <w:numPr>
          <w:ilvl w:val="0"/>
          <w:numId w:val="20"/>
        </w:numPr>
        <w:tabs>
          <w:tab w:val="left" w:pos="344"/>
          <w:tab w:val="left" w:pos="709"/>
        </w:tabs>
        <w:autoSpaceDE w:val="0"/>
        <w:autoSpaceDN w:val="0"/>
        <w:ind w:left="0" w:firstLine="567"/>
        <w:contextualSpacing w:val="0"/>
        <w:rPr>
          <w:color w:val="000000" w:themeColor="text1"/>
        </w:rPr>
      </w:pPr>
      <w:r w:rsidRPr="005D2EF0">
        <w:rPr>
          <w:color w:val="000000" w:themeColor="text1"/>
        </w:rPr>
        <w:t>оценивать свои успехи в занятиях физической культурой,</w:t>
      </w:r>
      <w:r w:rsidRPr="005D2EF0">
        <w:rPr>
          <w:color w:val="000000" w:themeColor="text1"/>
          <w:spacing w:val="1"/>
        </w:rPr>
        <w:t xml:space="preserve"> </w:t>
      </w:r>
      <w:r w:rsidRPr="005D2EF0">
        <w:rPr>
          <w:color w:val="000000" w:themeColor="text1"/>
        </w:rPr>
        <w:t>проявлять</w:t>
      </w:r>
      <w:r w:rsidRPr="005D2EF0">
        <w:rPr>
          <w:color w:val="000000" w:themeColor="text1"/>
          <w:spacing w:val="-4"/>
        </w:rPr>
        <w:t xml:space="preserve"> </w:t>
      </w:r>
      <w:r w:rsidRPr="005D2EF0">
        <w:rPr>
          <w:color w:val="000000" w:themeColor="text1"/>
        </w:rPr>
        <w:t>стремление</w:t>
      </w:r>
      <w:r w:rsidRPr="005D2EF0">
        <w:rPr>
          <w:color w:val="000000" w:themeColor="text1"/>
          <w:spacing w:val="-4"/>
        </w:rPr>
        <w:t xml:space="preserve"> </w:t>
      </w:r>
      <w:r w:rsidRPr="005D2EF0">
        <w:rPr>
          <w:color w:val="000000" w:themeColor="text1"/>
        </w:rPr>
        <w:t>к</w:t>
      </w:r>
      <w:r w:rsidRPr="005D2EF0">
        <w:rPr>
          <w:color w:val="000000" w:themeColor="text1"/>
          <w:spacing w:val="-3"/>
        </w:rPr>
        <w:t xml:space="preserve"> </w:t>
      </w:r>
      <w:r w:rsidRPr="005D2EF0">
        <w:rPr>
          <w:color w:val="000000" w:themeColor="text1"/>
        </w:rPr>
        <w:t>развитию</w:t>
      </w:r>
      <w:r w:rsidRPr="005D2EF0">
        <w:rPr>
          <w:color w:val="000000" w:themeColor="text1"/>
          <w:spacing w:val="-4"/>
        </w:rPr>
        <w:t xml:space="preserve"> </w:t>
      </w:r>
      <w:r w:rsidRPr="005D2EF0">
        <w:rPr>
          <w:color w:val="000000" w:themeColor="text1"/>
        </w:rPr>
        <w:t>физических</w:t>
      </w:r>
      <w:r w:rsidRPr="005D2EF0">
        <w:rPr>
          <w:color w:val="000000" w:themeColor="text1"/>
          <w:spacing w:val="-3"/>
        </w:rPr>
        <w:t xml:space="preserve"> </w:t>
      </w:r>
      <w:r w:rsidRPr="005D2EF0">
        <w:rPr>
          <w:color w:val="000000" w:themeColor="text1"/>
        </w:rPr>
        <w:t>качеств,</w:t>
      </w:r>
      <w:r w:rsidRPr="005D2EF0">
        <w:rPr>
          <w:color w:val="000000" w:themeColor="text1"/>
          <w:spacing w:val="-4"/>
        </w:rPr>
        <w:t xml:space="preserve"> </w:t>
      </w:r>
      <w:r w:rsidRPr="005D2EF0">
        <w:rPr>
          <w:color w:val="000000" w:themeColor="text1"/>
        </w:rPr>
        <w:t>выполнению</w:t>
      </w:r>
      <w:r w:rsidRPr="005D2EF0">
        <w:rPr>
          <w:color w:val="000000" w:themeColor="text1"/>
          <w:spacing w:val="2"/>
        </w:rPr>
        <w:t xml:space="preserve"> </w:t>
      </w:r>
      <w:r w:rsidRPr="005D2EF0">
        <w:rPr>
          <w:color w:val="000000" w:themeColor="text1"/>
        </w:rPr>
        <w:t>нормативных</w:t>
      </w:r>
      <w:r w:rsidRPr="005D2EF0">
        <w:rPr>
          <w:color w:val="000000" w:themeColor="text1"/>
          <w:spacing w:val="3"/>
        </w:rPr>
        <w:t xml:space="preserve"> </w:t>
      </w:r>
      <w:r w:rsidRPr="005D2EF0">
        <w:rPr>
          <w:color w:val="000000" w:themeColor="text1"/>
        </w:rPr>
        <w:lastRenderedPageBreak/>
        <w:t>требований</w:t>
      </w:r>
      <w:r w:rsidRPr="005D2EF0">
        <w:rPr>
          <w:color w:val="000000" w:themeColor="text1"/>
          <w:spacing w:val="3"/>
        </w:rPr>
        <w:t xml:space="preserve"> </w:t>
      </w:r>
      <w:r w:rsidRPr="005D2EF0">
        <w:rPr>
          <w:color w:val="000000" w:themeColor="text1"/>
        </w:rPr>
        <w:t>комплекса</w:t>
      </w:r>
      <w:r w:rsidRPr="005D2EF0">
        <w:rPr>
          <w:color w:val="000000" w:themeColor="text1"/>
          <w:spacing w:val="3"/>
        </w:rPr>
        <w:t xml:space="preserve"> </w:t>
      </w:r>
      <w:r w:rsidRPr="005D2EF0">
        <w:rPr>
          <w:color w:val="000000" w:themeColor="text1"/>
        </w:rPr>
        <w:t>ГТО.</w:t>
      </w:r>
    </w:p>
    <w:p w:rsidR="005D2EF0" w:rsidRPr="005D2EF0" w:rsidRDefault="005D2EF0" w:rsidP="005D2EF0">
      <w:pPr>
        <w:tabs>
          <w:tab w:val="left" w:pos="709"/>
        </w:tabs>
        <w:ind w:firstLine="567"/>
        <w:rPr>
          <w:color w:val="000000" w:themeColor="text1"/>
        </w:rPr>
      </w:pPr>
    </w:p>
    <w:p w:rsidR="005D2EF0" w:rsidRPr="005D2EF0" w:rsidRDefault="005D2EF0" w:rsidP="005D2EF0">
      <w:pPr>
        <w:tabs>
          <w:tab w:val="left" w:pos="709"/>
        </w:tabs>
        <w:jc w:val="center"/>
        <w:rPr>
          <w:color w:val="000000" w:themeColor="text1"/>
        </w:rPr>
      </w:pPr>
      <w:r w:rsidRPr="005D2EF0">
        <w:rPr>
          <w:color w:val="000000" w:themeColor="text1"/>
        </w:rPr>
        <w:t>ПРЕДМЕТНЫЕ РЕЗУЛЬТАТЫ</w:t>
      </w:r>
    </w:p>
    <w:p w:rsidR="005D2EF0" w:rsidRPr="005D2EF0" w:rsidRDefault="005D2EF0" w:rsidP="005D2EF0">
      <w:pPr>
        <w:pStyle w:val="af2"/>
        <w:tabs>
          <w:tab w:val="left" w:pos="709"/>
        </w:tabs>
        <w:spacing w:before="66"/>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sz w:val="28"/>
          <w:szCs w:val="28"/>
          <w:lang w:val="ru-RU"/>
        </w:rPr>
        <w:t>Предметные</w:t>
      </w:r>
      <w:r w:rsidRPr="005D2EF0">
        <w:rPr>
          <w:rFonts w:ascii="Times New Roman" w:hAnsi="Times New Roman" w:cs="Times New Roman"/>
          <w:color w:val="000000" w:themeColor="text1"/>
          <w:spacing w:val="53"/>
          <w:sz w:val="28"/>
          <w:szCs w:val="28"/>
          <w:lang w:val="ru-RU"/>
        </w:rPr>
        <w:t xml:space="preserve"> </w:t>
      </w:r>
      <w:r w:rsidRPr="005D2EF0">
        <w:rPr>
          <w:rFonts w:ascii="Times New Roman" w:hAnsi="Times New Roman" w:cs="Times New Roman"/>
          <w:color w:val="000000" w:themeColor="text1"/>
          <w:sz w:val="28"/>
          <w:szCs w:val="28"/>
          <w:lang w:val="ru-RU"/>
        </w:rPr>
        <w:t>результаты</w:t>
      </w:r>
      <w:r w:rsidRPr="005D2EF0">
        <w:rPr>
          <w:rFonts w:ascii="Times New Roman" w:hAnsi="Times New Roman" w:cs="Times New Roman"/>
          <w:color w:val="000000" w:themeColor="text1"/>
          <w:spacing w:val="54"/>
          <w:sz w:val="28"/>
          <w:szCs w:val="28"/>
          <w:lang w:val="ru-RU"/>
        </w:rPr>
        <w:t xml:space="preserve"> </w:t>
      </w:r>
      <w:r w:rsidRPr="005D2EF0">
        <w:rPr>
          <w:rFonts w:ascii="Times New Roman" w:hAnsi="Times New Roman" w:cs="Times New Roman"/>
          <w:color w:val="000000" w:themeColor="text1"/>
          <w:sz w:val="28"/>
          <w:szCs w:val="28"/>
          <w:lang w:val="ru-RU"/>
        </w:rPr>
        <w:t>отражают</w:t>
      </w:r>
      <w:r w:rsidRPr="005D2EF0">
        <w:rPr>
          <w:rFonts w:ascii="Times New Roman" w:hAnsi="Times New Roman" w:cs="Times New Roman"/>
          <w:color w:val="000000" w:themeColor="text1"/>
          <w:spacing w:val="54"/>
          <w:sz w:val="28"/>
          <w:szCs w:val="28"/>
          <w:lang w:val="ru-RU"/>
        </w:rPr>
        <w:t xml:space="preserve"> </w:t>
      </w:r>
      <w:r w:rsidRPr="005D2EF0">
        <w:rPr>
          <w:rFonts w:ascii="Times New Roman" w:hAnsi="Times New Roman" w:cs="Times New Roman"/>
          <w:color w:val="000000" w:themeColor="text1"/>
          <w:sz w:val="28"/>
          <w:szCs w:val="28"/>
          <w:lang w:val="ru-RU"/>
        </w:rPr>
        <w:t>достижения</w:t>
      </w:r>
      <w:r w:rsidRPr="005D2EF0">
        <w:rPr>
          <w:rFonts w:ascii="Times New Roman" w:hAnsi="Times New Roman" w:cs="Times New Roman"/>
          <w:color w:val="000000" w:themeColor="text1"/>
          <w:spacing w:val="54"/>
          <w:sz w:val="28"/>
          <w:szCs w:val="28"/>
          <w:lang w:val="ru-RU"/>
        </w:rPr>
        <w:t xml:space="preserve"> </w:t>
      </w:r>
      <w:r w:rsidRPr="005D2EF0">
        <w:rPr>
          <w:rFonts w:ascii="Times New Roman" w:hAnsi="Times New Roman" w:cs="Times New Roman"/>
          <w:color w:val="000000" w:themeColor="text1"/>
          <w:sz w:val="28"/>
          <w:szCs w:val="28"/>
          <w:lang w:val="ru-RU"/>
        </w:rPr>
        <w:t>учащихся</w:t>
      </w:r>
      <w:r w:rsidRPr="005D2EF0">
        <w:rPr>
          <w:rFonts w:ascii="Times New Roman" w:hAnsi="Times New Roman" w:cs="Times New Roman"/>
          <w:color w:val="000000" w:themeColor="text1"/>
          <w:spacing w:val="-61"/>
          <w:sz w:val="28"/>
          <w:szCs w:val="28"/>
          <w:lang w:val="ru-RU"/>
        </w:rPr>
        <w:t xml:space="preserve"> </w:t>
      </w:r>
      <w:r w:rsidRPr="005D2EF0">
        <w:rPr>
          <w:rFonts w:ascii="Times New Roman" w:hAnsi="Times New Roman" w:cs="Times New Roman"/>
          <w:color w:val="000000" w:themeColor="text1"/>
          <w:sz w:val="28"/>
          <w:szCs w:val="28"/>
          <w:lang w:val="ru-RU"/>
        </w:rPr>
        <w:t>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действиями</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из</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базовых</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видов</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спорта.</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Предметные</w:t>
      </w:r>
      <w:r w:rsidRPr="005D2EF0">
        <w:rPr>
          <w:rFonts w:ascii="Times New Roman" w:hAnsi="Times New Roman" w:cs="Times New Roman"/>
          <w:color w:val="000000" w:themeColor="text1"/>
          <w:spacing w:val="-61"/>
          <w:sz w:val="28"/>
          <w:szCs w:val="28"/>
          <w:lang w:val="ru-RU"/>
        </w:rPr>
        <w:t xml:space="preserve"> </w:t>
      </w:r>
      <w:r w:rsidRPr="005D2EF0">
        <w:rPr>
          <w:rFonts w:ascii="Times New Roman" w:hAnsi="Times New Roman" w:cs="Times New Roman"/>
          <w:color w:val="000000" w:themeColor="text1"/>
          <w:sz w:val="28"/>
          <w:szCs w:val="28"/>
          <w:lang w:val="ru-RU"/>
        </w:rPr>
        <w:t>результаты</w:t>
      </w:r>
      <w:r w:rsidRPr="005D2EF0">
        <w:rPr>
          <w:rFonts w:ascii="Times New Roman" w:hAnsi="Times New Roman" w:cs="Times New Roman"/>
          <w:color w:val="000000" w:themeColor="text1"/>
          <w:spacing w:val="-5"/>
          <w:sz w:val="28"/>
          <w:szCs w:val="28"/>
          <w:lang w:val="ru-RU"/>
        </w:rPr>
        <w:t xml:space="preserve"> </w:t>
      </w:r>
      <w:r w:rsidRPr="005D2EF0">
        <w:rPr>
          <w:rFonts w:ascii="Times New Roman" w:hAnsi="Times New Roman" w:cs="Times New Roman"/>
          <w:color w:val="000000" w:themeColor="text1"/>
          <w:sz w:val="28"/>
          <w:szCs w:val="28"/>
          <w:lang w:val="ru-RU"/>
        </w:rPr>
        <w:t>формируются</w:t>
      </w:r>
      <w:r w:rsidRPr="005D2EF0">
        <w:rPr>
          <w:rFonts w:ascii="Times New Roman" w:hAnsi="Times New Roman" w:cs="Times New Roman"/>
          <w:color w:val="000000" w:themeColor="text1"/>
          <w:spacing w:val="-4"/>
          <w:sz w:val="28"/>
          <w:szCs w:val="28"/>
          <w:lang w:val="ru-RU"/>
        </w:rPr>
        <w:t xml:space="preserve"> </w:t>
      </w:r>
      <w:r w:rsidRPr="005D2EF0">
        <w:rPr>
          <w:rFonts w:ascii="Times New Roman" w:hAnsi="Times New Roman" w:cs="Times New Roman"/>
          <w:color w:val="000000" w:themeColor="text1"/>
          <w:sz w:val="28"/>
          <w:szCs w:val="28"/>
          <w:lang w:val="ru-RU"/>
        </w:rPr>
        <w:t>на</w:t>
      </w:r>
      <w:r w:rsidRPr="005D2EF0">
        <w:rPr>
          <w:rFonts w:ascii="Times New Roman" w:hAnsi="Times New Roman" w:cs="Times New Roman"/>
          <w:color w:val="000000" w:themeColor="text1"/>
          <w:spacing w:val="-4"/>
          <w:sz w:val="28"/>
          <w:szCs w:val="28"/>
          <w:lang w:val="ru-RU"/>
        </w:rPr>
        <w:t xml:space="preserve"> </w:t>
      </w:r>
      <w:r w:rsidRPr="005D2EF0">
        <w:rPr>
          <w:rFonts w:ascii="Times New Roman" w:hAnsi="Times New Roman" w:cs="Times New Roman"/>
          <w:color w:val="000000" w:themeColor="text1"/>
          <w:sz w:val="28"/>
          <w:szCs w:val="28"/>
          <w:lang w:val="ru-RU"/>
        </w:rPr>
        <w:t>протяжении</w:t>
      </w:r>
      <w:r w:rsidRPr="005D2EF0">
        <w:rPr>
          <w:rFonts w:ascii="Times New Roman" w:hAnsi="Times New Roman" w:cs="Times New Roman"/>
          <w:color w:val="000000" w:themeColor="text1"/>
          <w:spacing w:val="-4"/>
          <w:sz w:val="28"/>
          <w:szCs w:val="28"/>
          <w:lang w:val="ru-RU"/>
        </w:rPr>
        <w:t xml:space="preserve"> </w:t>
      </w:r>
      <w:r w:rsidRPr="005D2EF0">
        <w:rPr>
          <w:rFonts w:ascii="Times New Roman" w:hAnsi="Times New Roman" w:cs="Times New Roman"/>
          <w:color w:val="000000" w:themeColor="text1"/>
          <w:sz w:val="28"/>
          <w:szCs w:val="28"/>
          <w:lang w:val="ru-RU"/>
        </w:rPr>
        <w:t>каждого</w:t>
      </w:r>
      <w:r w:rsidRPr="005D2EF0">
        <w:rPr>
          <w:rFonts w:ascii="Times New Roman" w:hAnsi="Times New Roman" w:cs="Times New Roman"/>
          <w:color w:val="000000" w:themeColor="text1"/>
          <w:spacing w:val="-4"/>
          <w:sz w:val="28"/>
          <w:szCs w:val="28"/>
          <w:lang w:val="ru-RU"/>
        </w:rPr>
        <w:t xml:space="preserve"> </w:t>
      </w:r>
      <w:r w:rsidRPr="005D2EF0">
        <w:rPr>
          <w:rFonts w:ascii="Times New Roman" w:hAnsi="Times New Roman" w:cs="Times New Roman"/>
          <w:color w:val="000000" w:themeColor="text1"/>
          <w:sz w:val="28"/>
          <w:szCs w:val="28"/>
          <w:lang w:val="ru-RU"/>
        </w:rPr>
        <w:t>года</w:t>
      </w:r>
      <w:r w:rsidRPr="005D2EF0">
        <w:rPr>
          <w:rFonts w:ascii="Times New Roman" w:hAnsi="Times New Roman" w:cs="Times New Roman"/>
          <w:color w:val="000000" w:themeColor="text1"/>
          <w:spacing w:val="-4"/>
          <w:sz w:val="28"/>
          <w:szCs w:val="28"/>
          <w:lang w:val="ru-RU"/>
        </w:rPr>
        <w:t xml:space="preserve"> </w:t>
      </w:r>
      <w:r w:rsidRPr="005D2EF0">
        <w:rPr>
          <w:rFonts w:ascii="Times New Roman" w:hAnsi="Times New Roman" w:cs="Times New Roman"/>
          <w:color w:val="000000" w:themeColor="text1"/>
          <w:sz w:val="28"/>
          <w:szCs w:val="28"/>
          <w:lang w:val="ru-RU"/>
        </w:rPr>
        <w:t>обучения.</w:t>
      </w:r>
    </w:p>
    <w:p w:rsidR="005D2EF0" w:rsidRPr="005D2EF0" w:rsidRDefault="005D2EF0" w:rsidP="005D2EF0">
      <w:pPr>
        <w:tabs>
          <w:tab w:val="left" w:pos="709"/>
        </w:tabs>
        <w:ind w:firstLine="567"/>
        <w:rPr>
          <w:color w:val="000000" w:themeColor="text1"/>
        </w:rPr>
      </w:pPr>
    </w:p>
    <w:p w:rsidR="005D2EF0" w:rsidRPr="005D2EF0" w:rsidRDefault="005D2EF0" w:rsidP="005D2EF0">
      <w:pPr>
        <w:tabs>
          <w:tab w:val="left" w:pos="709"/>
        </w:tabs>
        <w:ind w:firstLine="567"/>
        <w:rPr>
          <w:b/>
          <w:color w:val="000000" w:themeColor="text1"/>
        </w:rPr>
      </w:pPr>
      <w:r w:rsidRPr="005D2EF0">
        <w:rPr>
          <w:b/>
          <w:color w:val="000000" w:themeColor="text1"/>
        </w:rPr>
        <w:t>1 класс</w:t>
      </w:r>
    </w:p>
    <w:p w:rsidR="005D2EF0" w:rsidRPr="005D2EF0" w:rsidRDefault="005D2EF0" w:rsidP="005D2EF0">
      <w:pPr>
        <w:pStyle w:val="af2"/>
        <w:tabs>
          <w:tab w:val="left" w:pos="709"/>
        </w:tabs>
        <w:spacing w:before="56"/>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sz w:val="28"/>
          <w:szCs w:val="28"/>
          <w:lang w:val="ru-RU"/>
        </w:rPr>
        <w:t>К</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концу обучения в первом классе обучающийся научится:</w:t>
      </w:r>
    </w:p>
    <w:p w:rsidR="005D2EF0" w:rsidRPr="005D2EF0" w:rsidRDefault="005D2EF0" w:rsidP="007C297F">
      <w:pPr>
        <w:pStyle w:val="a8"/>
        <w:widowControl w:val="0"/>
        <w:numPr>
          <w:ilvl w:val="0"/>
          <w:numId w:val="21"/>
        </w:numPr>
        <w:tabs>
          <w:tab w:val="left" w:pos="344"/>
          <w:tab w:val="left" w:pos="709"/>
        </w:tabs>
        <w:autoSpaceDE w:val="0"/>
        <w:autoSpaceDN w:val="0"/>
        <w:ind w:left="0" w:firstLine="567"/>
        <w:contextualSpacing w:val="0"/>
        <w:rPr>
          <w:color w:val="000000" w:themeColor="text1"/>
        </w:rPr>
      </w:pPr>
      <w:r w:rsidRPr="005D2EF0">
        <w:rPr>
          <w:color w:val="000000" w:themeColor="text1"/>
          <w:spacing w:val="-1"/>
        </w:rPr>
        <w:t>приводить</w:t>
      </w:r>
      <w:r w:rsidRPr="005D2EF0">
        <w:rPr>
          <w:color w:val="000000" w:themeColor="text1"/>
          <w:spacing w:val="-15"/>
        </w:rPr>
        <w:t xml:space="preserve"> </w:t>
      </w:r>
      <w:r w:rsidRPr="005D2EF0">
        <w:rPr>
          <w:color w:val="000000" w:themeColor="text1"/>
          <w:spacing w:val="-1"/>
        </w:rPr>
        <w:t>примеры</w:t>
      </w:r>
      <w:r w:rsidRPr="005D2EF0">
        <w:rPr>
          <w:color w:val="000000" w:themeColor="text1"/>
          <w:spacing w:val="-14"/>
        </w:rPr>
        <w:t xml:space="preserve"> </w:t>
      </w:r>
      <w:r w:rsidRPr="005D2EF0">
        <w:rPr>
          <w:color w:val="000000" w:themeColor="text1"/>
        </w:rPr>
        <w:t>основных</w:t>
      </w:r>
      <w:r w:rsidRPr="005D2EF0">
        <w:rPr>
          <w:color w:val="000000" w:themeColor="text1"/>
          <w:spacing w:val="-14"/>
        </w:rPr>
        <w:t xml:space="preserve"> </w:t>
      </w:r>
      <w:r w:rsidRPr="005D2EF0">
        <w:rPr>
          <w:color w:val="000000" w:themeColor="text1"/>
        </w:rPr>
        <w:t>дневных</w:t>
      </w:r>
      <w:r w:rsidRPr="005D2EF0">
        <w:rPr>
          <w:color w:val="000000" w:themeColor="text1"/>
          <w:spacing w:val="-14"/>
        </w:rPr>
        <w:t xml:space="preserve"> </w:t>
      </w:r>
      <w:r w:rsidRPr="005D2EF0">
        <w:rPr>
          <w:color w:val="000000" w:themeColor="text1"/>
        </w:rPr>
        <w:t>дел</w:t>
      </w:r>
      <w:r w:rsidRPr="005D2EF0">
        <w:rPr>
          <w:color w:val="000000" w:themeColor="text1"/>
          <w:spacing w:val="-15"/>
        </w:rPr>
        <w:t xml:space="preserve"> </w:t>
      </w:r>
      <w:r w:rsidRPr="005D2EF0">
        <w:rPr>
          <w:color w:val="000000" w:themeColor="text1"/>
        </w:rPr>
        <w:t>и</w:t>
      </w:r>
      <w:r w:rsidRPr="005D2EF0">
        <w:rPr>
          <w:color w:val="000000" w:themeColor="text1"/>
          <w:spacing w:val="-14"/>
        </w:rPr>
        <w:t xml:space="preserve"> </w:t>
      </w:r>
      <w:r w:rsidRPr="005D2EF0">
        <w:rPr>
          <w:color w:val="000000" w:themeColor="text1"/>
        </w:rPr>
        <w:t>их</w:t>
      </w:r>
      <w:r w:rsidRPr="005D2EF0">
        <w:rPr>
          <w:color w:val="000000" w:themeColor="text1"/>
          <w:spacing w:val="-14"/>
        </w:rPr>
        <w:t xml:space="preserve"> </w:t>
      </w:r>
      <w:r w:rsidRPr="005D2EF0">
        <w:rPr>
          <w:color w:val="000000" w:themeColor="text1"/>
        </w:rPr>
        <w:t>распределение</w:t>
      </w:r>
      <w:r w:rsidRPr="005D2EF0">
        <w:rPr>
          <w:color w:val="000000" w:themeColor="text1"/>
          <w:spacing w:val="6"/>
        </w:rPr>
        <w:t xml:space="preserve"> </w:t>
      </w:r>
      <w:r w:rsidRPr="005D2EF0">
        <w:rPr>
          <w:color w:val="000000" w:themeColor="text1"/>
        </w:rPr>
        <w:t>в</w:t>
      </w:r>
      <w:r w:rsidRPr="005D2EF0">
        <w:rPr>
          <w:color w:val="000000" w:themeColor="text1"/>
          <w:spacing w:val="7"/>
        </w:rPr>
        <w:t xml:space="preserve"> </w:t>
      </w:r>
      <w:r w:rsidRPr="005D2EF0">
        <w:rPr>
          <w:color w:val="000000" w:themeColor="text1"/>
        </w:rPr>
        <w:t>индивидуальном</w:t>
      </w:r>
      <w:r w:rsidRPr="005D2EF0">
        <w:rPr>
          <w:color w:val="000000" w:themeColor="text1"/>
          <w:spacing w:val="6"/>
        </w:rPr>
        <w:t xml:space="preserve"> </w:t>
      </w:r>
      <w:r w:rsidRPr="005D2EF0">
        <w:rPr>
          <w:color w:val="000000" w:themeColor="text1"/>
        </w:rPr>
        <w:t>режиме</w:t>
      </w:r>
      <w:r w:rsidRPr="005D2EF0">
        <w:rPr>
          <w:color w:val="000000" w:themeColor="text1"/>
          <w:spacing w:val="7"/>
        </w:rPr>
        <w:t xml:space="preserve"> </w:t>
      </w:r>
      <w:r w:rsidRPr="005D2EF0">
        <w:rPr>
          <w:color w:val="000000" w:themeColor="text1"/>
        </w:rPr>
        <w:t>дня;</w:t>
      </w:r>
    </w:p>
    <w:p w:rsidR="005D2EF0" w:rsidRPr="005D2EF0" w:rsidRDefault="005D2EF0" w:rsidP="007C297F">
      <w:pPr>
        <w:pStyle w:val="a8"/>
        <w:widowControl w:val="0"/>
        <w:numPr>
          <w:ilvl w:val="0"/>
          <w:numId w:val="21"/>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соблюдать правила поведения на уроках физической культу</w:t>
      </w:r>
      <w:r w:rsidRPr="005D2EF0">
        <w:rPr>
          <w:color w:val="000000" w:themeColor="text1"/>
        </w:rPr>
        <w:t>рой,</w:t>
      </w:r>
      <w:r w:rsidRPr="005D2EF0">
        <w:rPr>
          <w:color w:val="000000" w:themeColor="text1"/>
          <w:spacing w:val="-15"/>
        </w:rPr>
        <w:t xml:space="preserve"> </w:t>
      </w:r>
      <w:r w:rsidRPr="005D2EF0">
        <w:rPr>
          <w:color w:val="000000" w:themeColor="text1"/>
        </w:rPr>
        <w:t>приводить</w:t>
      </w:r>
      <w:r w:rsidRPr="005D2EF0">
        <w:rPr>
          <w:color w:val="000000" w:themeColor="text1"/>
          <w:spacing w:val="-15"/>
        </w:rPr>
        <w:t xml:space="preserve"> </w:t>
      </w:r>
      <w:r w:rsidRPr="005D2EF0">
        <w:rPr>
          <w:color w:val="000000" w:themeColor="text1"/>
        </w:rPr>
        <w:t>примеры</w:t>
      </w:r>
      <w:r w:rsidRPr="005D2EF0">
        <w:rPr>
          <w:color w:val="000000" w:themeColor="text1"/>
          <w:spacing w:val="-15"/>
        </w:rPr>
        <w:t xml:space="preserve"> </w:t>
      </w:r>
      <w:r w:rsidRPr="005D2EF0">
        <w:rPr>
          <w:color w:val="000000" w:themeColor="text1"/>
        </w:rPr>
        <w:t>подбора</w:t>
      </w:r>
      <w:r w:rsidRPr="005D2EF0">
        <w:rPr>
          <w:color w:val="000000" w:themeColor="text1"/>
          <w:spacing w:val="-15"/>
        </w:rPr>
        <w:t xml:space="preserve"> </w:t>
      </w:r>
      <w:r w:rsidRPr="005D2EF0">
        <w:rPr>
          <w:color w:val="000000" w:themeColor="text1"/>
        </w:rPr>
        <w:t>одежды</w:t>
      </w:r>
      <w:r w:rsidRPr="005D2EF0">
        <w:rPr>
          <w:color w:val="000000" w:themeColor="text1"/>
          <w:spacing w:val="-15"/>
        </w:rPr>
        <w:t xml:space="preserve"> </w:t>
      </w:r>
      <w:r w:rsidRPr="005D2EF0">
        <w:rPr>
          <w:color w:val="000000" w:themeColor="text1"/>
        </w:rPr>
        <w:t>для</w:t>
      </w:r>
      <w:r w:rsidRPr="005D2EF0">
        <w:rPr>
          <w:color w:val="000000" w:themeColor="text1"/>
          <w:spacing w:val="-14"/>
        </w:rPr>
        <w:t xml:space="preserve"> </w:t>
      </w:r>
      <w:r w:rsidRPr="005D2EF0">
        <w:rPr>
          <w:color w:val="000000" w:themeColor="text1"/>
        </w:rPr>
        <w:t>самостоятельных</w:t>
      </w:r>
      <w:r w:rsidRPr="005D2EF0">
        <w:rPr>
          <w:color w:val="000000" w:themeColor="text1"/>
          <w:spacing w:val="8"/>
        </w:rPr>
        <w:t xml:space="preserve"> </w:t>
      </w:r>
      <w:r w:rsidRPr="005D2EF0">
        <w:rPr>
          <w:color w:val="000000" w:themeColor="text1"/>
        </w:rPr>
        <w:t>занятий;</w:t>
      </w:r>
    </w:p>
    <w:p w:rsidR="005D2EF0" w:rsidRPr="005D2EF0" w:rsidRDefault="005D2EF0" w:rsidP="007C297F">
      <w:pPr>
        <w:pStyle w:val="a8"/>
        <w:widowControl w:val="0"/>
        <w:numPr>
          <w:ilvl w:val="0"/>
          <w:numId w:val="21"/>
        </w:numPr>
        <w:tabs>
          <w:tab w:val="left" w:pos="344"/>
          <w:tab w:val="left" w:pos="709"/>
        </w:tabs>
        <w:autoSpaceDE w:val="0"/>
        <w:autoSpaceDN w:val="0"/>
        <w:ind w:left="0" w:firstLine="567"/>
        <w:contextualSpacing w:val="0"/>
        <w:rPr>
          <w:color w:val="000000" w:themeColor="text1"/>
        </w:rPr>
      </w:pPr>
      <w:r w:rsidRPr="005D2EF0">
        <w:rPr>
          <w:color w:val="000000" w:themeColor="text1"/>
        </w:rPr>
        <w:t>выполнять упражнения утренней зарядки и физкультминуток;</w:t>
      </w:r>
    </w:p>
    <w:p w:rsidR="005D2EF0" w:rsidRPr="005D2EF0" w:rsidRDefault="005D2EF0" w:rsidP="007C297F">
      <w:pPr>
        <w:pStyle w:val="a8"/>
        <w:widowControl w:val="0"/>
        <w:numPr>
          <w:ilvl w:val="0"/>
          <w:numId w:val="21"/>
        </w:numPr>
        <w:tabs>
          <w:tab w:val="left" w:pos="344"/>
          <w:tab w:val="left" w:pos="709"/>
        </w:tabs>
        <w:autoSpaceDE w:val="0"/>
        <w:autoSpaceDN w:val="0"/>
        <w:ind w:left="0" w:firstLine="567"/>
        <w:contextualSpacing w:val="0"/>
        <w:rPr>
          <w:color w:val="000000" w:themeColor="text1"/>
        </w:rPr>
      </w:pPr>
      <w:r w:rsidRPr="005D2EF0">
        <w:rPr>
          <w:color w:val="000000" w:themeColor="text1"/>
        </w:rPr>
        <w:t>анализировать</w:t>
      </w:r>
      <w:r w:rsidRPr="005D2EF0">
        <w:rPr>
          <w:color w:val="000000" w:themeColor="text1"/>
          <w:spacing w:val="-5"/>
        </w:rPr>
        <w:t xml:space="preserve"> </w:t>
      </w:r>
      <w:r w:rsidRPr="005D2EF0">
        <w:rPr>
          <w:color w:val="000000" w:themeColor="text1"/>
        </w:rPr>
        <w:t>причины</w:t>
      </w:r>
      <w:r w:rsidRPr="005D2EF0">
        <w:rPr>
          <w:color w:val="000000" w:themeColor="text1"/>
          <w:spacing w:val="-4"/>
        </w:rPr>
        <w:t xml:space="preserve"> </w:t>
      </w:r>
      <w:r w:rsidRPr="005D2EF0">
        <w:rPr>
          <w:color w:val="000000" w:themeColor="text1"/>
        </w:rPr>
        <w:t>нарушения</w:t>
      </w:r>
      <w:r w:rsidRPr="005D2EF0">
        <w:rPr>
          <w:color w:val="000000" w:themeColor="text1"/>
          <w:spacing w:val="-4"/>
        </w:rPr>
        <w:t xml:space="preserve"> </w:t>
      </w:r>
      <w:r w:rsidRPr="005D2EF0">
        <w:rPr>
          <w:color w:val="000000" w:themeColor="text1"/>
        </w:rPr>
        <w:t>осанки</w:t>
      </w:r>
      <w:r w:rsidRPr="005D2EF0">
        <w:rPr>
          <w:color w:val="000000" w:themeColor="text1"/>
          <w:spacing w:val="-4"/>
        </w:rPr>
        <w:t xml:space="preserve"> </w:t>
      </w:r>
      <w:r w:rsidRPr="005D2EF0">
        <w:rPr>
          <w:color w:val="000000" w:themeColor="text1"/>
        </w:rPr>
        <w:t>и</w:t>
      </w:r>
      <w:r w:rsidRPr="005D2EF0">
        <w:rPr>
          <w:color w:val="000000" w:themeColor="text1"/>
          <w:spacing w:val="-4"/>
        </w:rPr>
        <w:t xml:space="preserve"> </w:t>
      </w:r>
      <w:r w:rsidRPr="005D2EF0">
        <w:rPr>
          <w:color w:val="000000" w:themeColor="text1"/>
        </w:rPr>
        <w:t>демонстрировать</w:t>
      </w:r>
      <w:r w:rsidRPr="005D2EF0">
        <w:rPr>
          <w:color w:val="000000" w:themeColor="text1"/>
          <w:spacing w:val="3"/>
        </w:rPr>
        <w:t xml:space="preserve"> </w:t>
      </w:r>
      <w:r w:rsidRPr="005D2EF0">
        <w:rPr>
          <w:color w:val="000000" w:themeColor="text1"/>
        </w:rPr>
        <w:t>упражнения</w:t>
      </w:r>
      <w:r w:rsidRPr="005D2EF0">
        <w:rPr>
          <w:color w:val="000000" w:themeColor="text1"/>
          <w:spacing w:val="3"/>
        </w:rPr>
        <w:t xml:space="preserve"> </w:t>
      </w:r>
      <w:r w:rsidRPr="005D2EF0">
        <w:rPr>
          <w:color w:val="000000" w:themeColor="text1"/>
        </w:rPr>
        <w:t>по</w:t>
      </w:r>
      <w:r w:rsidRPr="005D2EF0">
        <w:rPr>
          <w:color w:val="000000" w:themeColor="text1"/>
          <w:spacing w:val="3"/>
        </w:rPr>
        <w:t xml:space="preserve"> </w:t>
      </w:r>
      <w:r w:rsidRPr="005D2EF0">
        <w:rPr>
          <w:color w:val="000000" w:themeColor="text1"/>
        </w:rPr>
        <w:t>профилактике</w:t>
      </w:r>
      <w:r w:rsidRPr="005D2EF0">
        <w:rPr>
          <w:color w:val="000000" w:themeColor="text1"/>
          <w:spacing w:val="4"/>
        </w:rPr>
        <w:t xml:space="preserve"> </w:t>
      </w:r>
      <w:r w:rsidRPr="005D2EF0">
        <w:rPr>
          <w:color w:val="000000" w:themeColor="text1"/>
        </w:rPr>
        <w:t>её</w:t>
      </w:r>
      <w:r w:rsidRPr="005D2EF0">
        <w:rPr>
          <w:color w:val="000000" w:themeColor="text1"/>
          <w:spacing w:val="3"/>
        </w:rPr>
        <w:t xml:space="preserve"> </w:t>
      </w:r>
      <w:r w:rsidRPr="005D2EF0">
        <w:rPr>
          <w:color w:val="000000" w:themeColor="text1"/>
        </w:rPr>
        <w:t>нарушения;</w:t>
      </w:r>
    </w:p>
    <w:p w:rsidR="005D2EF0" w:rsidRPr="005D2EF0" w:rsidRDefault="005D2EF0" w:rsidP="007C297F">
      <w:pPr>
        <w:pStyle w:val="a8"/>
        <w:widowControl w:val="0"/>
        <w:numPr>
          <w:ilvl w:val="0"/>
          <w:numId w:val="21"/>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демонстрировать построение и перестроение из одной шеренги в две и в колонну по одному; выполнять ходьбу и бег с рав</w:t>
      </w:r>
      <w:r w:rsidRPr="005D2EF0">
        <w:rPr>
          <w:color w:val="000000" w:themeColor="text1"/>
        </w:rPr>
        <w:t>номерной и изменяющейся скоростью передвижения;</w:t>
      </w:r>
    </w:p>
    <w:p w:rsidR="005D2EF0" w:rsidRPr="005D2EF0" w:rsidRDefault="005D2EF0" w:rsidP="007C297F">
      <w:pPr>
        <w:pStyle w:val="a8"/>
        <w:widowControl w:val="0"/>
        <w:numPr>
          <w:ilvl w:val="0"/>
          <w:numId w:val="21"/>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демонстрировать передвижения стилизованным гимнастическим шагом и бегом, прыжки на месте с поворотами в разные</w:t>
      </w:r>
      <w:r w:rsidRPr="005D2EF0">
        <w:rPr>
          <w:color w:val="000000" w:themeColor="text1"/>
          <w:spacing w:val="-58"/>
          <w:w w:val="95"/>
        </w:rPr>
        <w:t xml:space="preserve"> </w:t>
      </w:r>
      <w:r w:rsidRPr="005D2EF0">
        <w:rPr>
          <w:color w:val="000000" w:themeColor="text1"/>
        </w:rPr>
        <w:t>стороны</w:t>
      </w:r>
      <w:r w:rsidRPr="005D2EF0">
        <w:rPr>
          <w:color w:val="000000" w:themeColor="text1"/>
          <w:spacing w:val="6"/>
        </w:rPr>
        <w:t xml:space="preserve"> </w:t>
      </w:r>
      <w:r w:rsidRPr="005D2EF0">
        <w:rPr>
          <w:color w:val="000000" w:themeColor="text1"/>
        </w:rPr>
        <w:t>и</w:t>
      </w:r>
      <w:r w:rsidRPr="005D2EF0">
        <w:rPr>
          <w:color w:val="000000" w:themeColor="text1"/>
          <w:spacing w:val="7"/>
        </w:rPr>
        <w:t xml:space="preserve"> </w:t>
      </w:r>
      <w:r w:rsidRPr="005D2EF0">
        <w:rPr>
          <w:color w:val="000000" w:themeColor="text1"/>
        </w:rPr>
        <w:t>в</w:t>
      </w:r>
      <w:r w:rsidRPr="005D2EF0">
        <w:rPr>
          <w:color w:val="000000" w:themeColor="text1"/>
          <w:spacing w:val="7"/>
        </w:rPr>
        <w:t xml:space="preserve"> </w:t>
      </w:r>
      <w:r w:rsidRPr="005D2EF0">
        <w:rPr>
          <w:color w:val="000000" w:themeColor="text1"/>
        </w:rPr>
        <w:t>длину</w:t>
      </w:r>
      <w:r w:rsidRPr="005D2EF0">
        <w:rPr>
          <w:color w:val="000000" w:themeColor="text1"/>
          <w:spacing w:val="7"/>
        </w:rPr>
        <w:t xml:space="preserve"> </w:t>
      </w:r>
      <w:r w:rsidRPr="005D2EF0">
        <w:rPr>
          <w:color w:val="000000" w:themeColor="text1"/>
        </w:rPr>
        <w:t>толчком</w:t>
      </w:r>
      <w:r w:rsidRPr="005D2EF0">
        <w:rPr>
          <w:color w:val="000000" w:themeColor="text1"/>
          <w:spacing w:val="6"/>
        </w:rPr>
        <w:t xml:space="preserve"> </w:t>
      </w:r>
      <w:r w:rsidRPr="005D2EF0">
        <w:rPr>
          <w:color w:val="000000" w:themeColor="text1"/>
        </w:rPr>
        <w:t>двумя</w:t>
      </w:r>
      <w:r w:rsidRPr="005D2EF0">
        <w:rPr>
          <w:color w:val="000000" w:themeColor="text1"/>
          <w:spacing w:val="7"/>
        </w:rPr>
        <w:t xml:space="preserve"> </w:t>
      </w:r>
      <w:r w:rsidRPr="005D2EF0">
        <w:rPr>
          <w:color w:val="000000" w:themeColor="text1"/>
        </w:rPr>
        <w:t>ногами;</w:t>
      </w:r>
    </w:p>
    <w:p w:rsidR="005D2EF0" w:rsidRPr="005D2EF0" w:rsidRDefault="005D2EF0" w:rsidP="007C297F">
      <w:pPr>
        <w:pStyle w:val="a8"/>
        <w:widowControl w:val="0"/>
        <w:numPr>
          <w:ilvl w:val="0"/>
          <w:numId w:val="21"/>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играть в подвижные игры с общеразвивающей направленно</w:t>
      </w:r>
      <w:r w:rsidRPr="005D2EF0">
        <w:rPr>
          <w:color w:val="000000" w:themeColor="text1"/>
        </w:rPr>
        <w:t>стью.</w:t>
      </w:r>
    </w:p>
    <w:p w:rsidR="005D2EF0" w:rsidRPr="005D2EF0" w:rsidRDefault="005D2EF0" w:rsidP="005D2EF0">
      <w:pPr>
        <w:tabs>
          <w:tab w:val="left" w:pos="709"/>
        </w:tabs>
        <w:ind w:firstLine="567"/>
        <w:rPr>
          <w:color w:val="000000" w:themeColor="text1"/>
          <w:w w:val="105"/>
        </w:rPr>
      </w:pPr>
    </w:p>
    <w:p w:rsidR="005D2EF0" w:rsidRPr="005D2EF0" w:rsidRDefault="005D2EF0" w:rsidP="005D2EF0">
      <w:pPr>
        <w:tabs>
          <w:tab w:val="left" w:pos="709"/>
        </w:tabs>
        <w:ind w:firstLine="567"/>
        <w:rPr>
          <w:b/>
          <w:color w:val="000000" w:themeColor="text1"/>
        </w:rPr>
      </w:pPr>
      <w:r w:rsidRPr="005D2EF0">
        <w:rPr>
          <w:b/>
          <w:color w:val="000000" w:themeColor="text1"/>
          <w:w w:val="105"/>
        </w:rPr>
        <w:t>2 класс</w:t>
      </w:r>
    </w:p>
    <w:p w:rsidR="005D2EF0" w:rsidRPr="005D2EF0" w:rsidRDefault="005D2EF0" w:rsidP="005D2EF0">
      <w:pPr>
        <w:pStyle w:val="af2"/>
        <w:tabs>
          <w:tab w:val="left" w:pos="709"/>
        </w:tabs>
        <w:spacing w:before="56"/>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sz w:val="28"/>
          <w:szCs w:val="28"/>
          <w:lang w:val="ru-RU"/>
        </w:rPr>
        <w:t>К</w:t>
      </w:r>
      <w:r w:rsidRPr="005D2EF0">
        <w:rPr>
          <w:rFonts w:ascii="Times New Roman" w:hAnsi="Times New Roman" w:cs="Times New Roman"/>
          <w:color w:val="000000" w:themeColor="text1"/>
          <w:spacing w:val="-3"/>
          <w:sz w:val="28"/>
          <w:szCs w:val="28"/>
          <w:lang w:val="ru-RU"/>
        </w:rPr>
        <w:t xml:space="preserve"> </w:t>
      </w:r>
      <w:r w:rsidRPr="005D2EF0">
        <w:rPr>
          <w:rFonts w:ascii="Times New Roman" w:hAnsi="Times New Roman" w:cs="Times New Roman"/>
          <w:color w:val="000000" w:themeColor="text1"/>
          <w:sz w:val="28"/>
          <w:szCs w:val="28"/>
          <w:lang w:val="ru-RU"/>
        </w:rPr>
        <w:t>концу</w:t>
      </w:r>
      <w:r w:rsidRPr="005D2EF0">
        <w:rPr>
          <w:rFonts w:ascii="Times New Roman" w:hAnsi="Times New Roman" w:cs="Times New Roman"/>
          <w:color w:val="000000" w:themeColor="text1"/>
          <w:spacing w:val="-2"/>
          <w:sz w:val="28"/>
          <w:szCs w:val="28"/>
          <w:lang w:val="ru-RU"/>
        </w:rPr>
        <w:t xml:space="preserve"> </w:t>
      </w:r>
      <w:r w:rsidRPr="005D2EF0">
        <w:rPr>
          <w:rFonts w:ascii="Times New Roman" w:hAnsi="Times New Roman" w:cs="Times New Roman"/>
          <w:color w:val="000000" w:themeColor="text1"/>
          <w:sz w:val="28"/>
          <w:szCs w:val="28"/>
          <w:lang w:val="ru-RU"/>
        </w:rPr>
        <w:t>обучения</w:t>
      </w:r>
      <w:r w:rsidRPr="005D2EF0">
        <w:rPr>
          <w:rFonts w:ascii="Times New Roman" w:hAnsi="Times New Roman" w:cs="Times New Roman"/>
          <w:color w:val="000000" w:themeColor="text1"/>
          <w:spacing w:val="-2"/>
          <w:sz w:val="28"/>
          <w:szCs w:val="28"/>
          <w:lang w:val="ru-RU"/>
        </w:rPr>
        <w:t xml:space="preserve"> </w:t>
      </w:r>
      <w:r w:rsidRPr="005D2EF0">
        <w:rPr>
          <w:rFonts w:ascii="Times New Roman" w:hAnsi="Times New Roman" w:cs="Times New Roman"/>
          <w:color w:val="000000" w:themeColor="text1"/>
          <w:sz w:val="28"/>
          <w:szCs w:val="28"/>
          <w:lang w:val="ru-RU"/>
        </w:rPr>
        <w:t>во</w:t>
      </w:r>
      <w:r w:rsidRPr="005D2EF0">
        <w:rPr>
          <w:rFonts w:ascii="Times New Roman" w:hAnsi="Times New Roman" w:cs="Times New Roman"/>
          <w:color w:val="000000" w:themeColor="text1"/>
          <w:spacing w:val="-2"/>
          <w:sz w:val="28"/>
          <w:szCs w:val="28"/>
          <w:lang w:val="ru-RU"/>
        </w:rPr>
        <w:t xml:space="preserve"> </w:t>
      </w:r>
      <w:r w:rsidRPr="005D2EF0">
        <w:rPr>
          <w:rFonts w:ascii="Times New Roman" w:hAnsi="Times New Roman" w:cs="Times New Roman"/>
          <w:color w:val="000000" w:themeColor="text1"/>
          <w:sz w:val="28"/>
          <w:szCs w:val="28"/>
          <w:lang w:val="ru-RU"/>
        </w:rPr>
        <w:t>втором</w:t>
      </w:r>
      <w:r w:rsidRPr="005D2EF0">
        <w:rPr>
          <w:rFonts w:ascii="Times New Roman" w:hAnsi="Times New Roman" w:cs="Times New Roman"/>
          <w:color w:val="000000" w:themeColor="text1"/>
          <w:spacing w:val="-2"/>
          <w:sz w:val="28"/>
          <w:szCs w:val="28"/>
          <w:lang w:val="ru-RU"/>
        </w:rPr>
        <w:t xml:space="preserve"> </w:t>
      </w:r>
      <w:r w:rsidRPr="005D2EF0">
        <w:rPr>
          <w:rFonts w:ascii="Times New Roman" w:hAnsi="Times New Roman" w:cs="Times New Roman"/>
          <w:color w:val="000000" w:themeColor="text1"/>
          <w:sz w:val="28"/>
          <w:szCs w:val="28"/>
          <w:lang w:val="ru-RU"/>
        </w:rPr>
        <w:t>классе</w:t>
      </w:r>
      <w:r w:rsidRPr="005D2EF0">
        <w:rPr>
          <w:rFonts w:ascii="Times New Roman" w:hAnsi="Times New Roman" w:cs="Times New Roman"/>
          <w:color w:val="000000" w:themeColor="text1"/>
          <w:spacing w:val="-2"/>
          <w:sz w:val="28"/>
          <w:szCs w:val="28"/>
          <w:lang w:val="ru-RU"/>
        </w:rPr>
        <w:t xml:space="preserve"> </w:t>
      </w:r>
      <w:r w:rsidRPr="005D2EF0">
        <w:rPr>
          <w:rFonts w:ascii="Times New Roman" w:hAnsi="Times New Roman" w:cs="Times New Roman"/>
          <w:color w:val="000000" w:themeColor="text1"/>
          <w:sz w:val="28"/>
          <w:szCs w:val="28"/>
          <w:lang w:val="ru-RU"/>
        </w:rPr>
        <w:t>обучающийся</w:t>
      </w:r>
      <w:r w:rsidRPr="005D2EF0">
        <w:rPr>
          <w:rFonts w:ascii="Times New Roman" w:hAnsi="Times New Roman" w:cs="Times New Roman"/>
          <w:color w:val="000000" w:themeColor="text1"/>
          <w:spacing w:val="-2"/>
          <w:sz w:val="28"/>
          <w:szCs w:val="28"/>
          <w:lang w:val="ru-RU"/>
        </w:rPr>
        <w:t xml:space="preserve"> </w:t>
      </w:r>
      <w:r w:rsidRPr="005D2EF0">
        <w:rPr>
          <w:rFonts w:ascii="Times New Roman" w:hAnsi="Times New Roman" w:cs="Times New Roman"/>
          <w:color w:val="000000" w:themeColor="text1"/>
          <w:sz w:val="28"/>
          <w:szCs w:val="28"/>
          <w:lang w:val="ru-RU"/>
        </w:rPr>
        <w:t>научится:</w:t>
      </w:r>
    </w:p>
    <w:p w:rsidR="005D2EF0" w:rsidRPr="005D2EF0" w:rsidRDefault="005D2EF0" w:rsidP="007C297F">
      <w:pPr>
        <w:pStyle w:val="a8"/>
        <w:widowControl w:val="0"/>
        <w:numPr>
          <w:ilvl w:val="0"/>
          <w:numId w:val="22"/>
        </w:numPr>
        <w:tabs>
          <w:tab w:val="left" w:pos="344"/>
          <w:tab w:val="left" w:pos="709"/>
        </w:tabs>
        <w:autoSpaceDE w:val="0"/>
        <w:autoSpaceDN w:val="0"/>
        <w:ind w:left="0" w:firstLine="567"/>
        <w:contextualSpacing w:val="0"/>
        <w:rPr>
          <w:color w:val="000000" w:themeColor="text1"/>
        </w:rPr>
      </w:pPr>
      <w:r w:rsidRPr="005D2EF0">
        <w:rPr>
          <w:color w:val="000000" w:themeColor="text1"/>
          <w:spacing w:val="-1"/>
        </w:rPr>
        <w:t xml:space="preserve">демонстрировать </w:t>
      </w:r>
      <w:r w:rsidRPr="005D2EF0">
        <w:rPr>
          <w:color w:val="000000" w:themeColor="text1"/>
        </w:rPr>
        <w:t>примеры основных физических качеств и</w:t>
      </w:r>
      <w:r w:rsidRPr="005D2EF0">
        <w:rPr>
          <w:color w:val="000000" w:themeColor="text1"/>
          <w:spacing w:val="-61"/>
        </w:rPr>
        <w:t xml:space="preserve"> </w:t>
      </w:r>
      <w:r w:rsidRPr="005D2EF0">
        <w:rPr>
          <w:color w:val="000000" w:themeColor="text1"/>
        </w:rPr>
        <w:t>высказывать своё суждение об их связи с укреплением здоровья</w:t>
      </w:r>
      <w:r w:rsidRPr="005D2EF0">
        <w:rPr>
          <w:color w:val="000000" w:themeColor="text1"/>
          <w:spacing w:val="6"/>
        </w:rPr>
        <w:t xml:space="preserve"> </w:t>
      </w:r>
      <w:r w:rsidRPr="005D2EF0">
        <w:rPr>
          <w:color w:val="000000" w:themeColor="text1"/>
        </w:rPr>
        <w:t>и</w:t>
      </w:r>
      <w:r w:rsidRPr="005D2EF0">
        <w:rPr>
          <w:color w:val="000000" w:themeColor="text1"/>
          <w:spacing w:val="6"/>
        </w:rPr>
        <w:t xml:space="preserve"> </w:t>
      </w:r>
      <w:r w:rsidRPr="005D2EF0">
        <w:rPr>
          <w:color w:val="000000" w:themeColor="text1"/>
        </w:rPr>
        <w:t>физическим</w:t>
      </w:r>
      <w:r w:rsidRPr="005D2EF0">
        <w:rPr>
          <w:color w:val="000000" w:themeColor="text1"/>
          <w:spacing w:val="6"/>
        </w:rPr>
        <w:t xml:space="preserve"> </w:t>
      </w:r>
      <w:r w:rsidRPr="005D2EF0">
        <w:rPr>
          <w:color w:val="000000" w:themeColor="text1"/>
        </w:rPr>
        <w:t>развитием;</w:t>
      </w:r>
    </w:p>
    <w:p w:rsidR="005D2EF0" w:rsidRPr="005D2EF0" w:rsidRDefault="005D2EF0" w:rsidP="007C297F">
      <w:pPr>
        <w:pStyle w:val="a8"/>
        <w:widowControl w:val="0"/>
        <w:numPr>
          <w:ilvl w:val="0"/>
          <w:numId w:val="22"/>
        </w:numPr>
        <w:tabs>
          <w:tab w:val="left" w:pos="344"/>
          <w:tab w:val="left" w:pos="709"/>
        </w:tabs>
        <w:autoSpaceDE w:val="0"/>
        <w:autoSpaceDN w:val="0"/>
        <w:ind w:left="0" w:firstLine="567"/>
        <w:contextualSpacing w:val="0"/>
        <w:rPr>
          <w:color w:val="000000" w:themeColor="text1"/>
        </w:rPr>
      </w:pPr>
      <w:r w:rsidRPr="005D2EF0">
        <w:rPr>
          <w:color w:val="000000" w:themeColor="text1"/>
        </w:rPr>
        <w:t>измерять показатели длины и массы тела, физических качеств</w:t>
      </w:r>
      <w:r w:rsidRPr="005D2EF0">
        <w:rPr>
          <w:color w:val="000000" w:themeColor="text1"/>
          <w:spacing w:val="-9"/>
        </w:rPr>
        <w:t xml:space="preserve"> </w:t>
      </w:r>
      <w:r w:rsidRPr="005D2EF0">
        <w:rPr>
          <w:color w:val="000000" w:themeColor="text1"/>
        </w:rPr>
        <w:t>с</w:t>
      </w:r>
      <w:r w:rsidRPr="005D2EF0">
        <w:rPr>
          <w:color w:val="000000" w:themeColor="text1"/>
          <w:spacing w:val="-8"/>
        </w:rPr>
        <w:t xml:space="preserve"> </w:t>
      </w:r>
      <w:r w:rsidRPr="005D2EF0">
        <w:rPr>
          <w:color w:val="000000" w:themeColor="text1"/>
        </w:rPr>
        <w:t>помощью</w:t>
      </w:r>
      <w:r w:rsidRPr="005D2EF0">
        <w:rPr>
          <w:color w:val="000000" w:themeColor="text1"/>
          <w:spacing w:val="-8"/>
        </w:rPr>
        <w:t xml:space="preserve"> </w:t>
      </w:r>
      <w:r w:rsidRPr="005D2EF0">
        <w:rPr>
          <w:color w:val="000000" w:themeColor="text1"/>
        </w:rPr>
        <w:t>специальных</w:t>
      </w:r>
      <w:r w:rsidRPr="005D2EF0">
        <w:rPr>
          <w:color w:val="000000" w:themeColor="text1"/>
          <w:spacing w:val="-9"/>
        </w:rPr>
        <w:t xml:space="preserve"> </w:t>
      </w:r>
      <w:r w:rsidRPr="005D2EF0">
        <w:rPr>
          <w:color w:val="000000" w:themeColor="text1"/>
        </w:rPr>
        <w:t>тестовых</w:t>
      </w:r>
      <w:r w:rsidRPr="005D2EF0">
        <w:rPr>
          <w:color w:val="000000" w:themeColor="text1"/>
          <w:spacing w:val="-8"/>
        </w:rPr>
        <w:t xml:space="preserve"> </w:t>
      </w:r>
      <w:r w:rsidRPr="005D2EF0">
        <w:rPr>
          <w:color w:val="000000" w:themeColor="text1"/>
        </w:rPr>
        <w:t>упражнений,</w:t>
      </w:r>
      <w:r w:rsidRPr="005D2EF0">
        <w:rPr>
          <w:color w:val="000000" w:themeColor="text1"/>
          <w:spacing w:val="-8"/>
        </w:rPr>
        <w:t xml:space="preserve"> </w:t>
      </w:r>
      <w:r w:rsidRPr="005D2EF0">
        <w:rPr>
          <w:color w:val="000000" w:themeColor="text1"/>
        </w:rPr>
        <w:t>вести</w:t>
      </w:r>
      <w:r w:rsidRPr="005D2EF0">
        <w:rPr>
          <w:color w:val="000000" w:themeColor="text1"/>
          <w:spacing w:val="-62"/>
        </w:rPr>
        <w:t xml:space="preserve"> </w:t>
      </w:r>
      <w:r w:rsidRPr="005D2EF0">
        <w:rPr>
          <w:color w:val="000000" w:themeColor="text1"/>
        </w:rPr>
        <w:t>наблюдения</w:t>
      </w:r>
      <w:r w:rsidRPr="005D2EF0">
        <w:rPr>
          <w:color w:val="000000" w:themeColor="text1"/>
          <w:spacing w:val="7"/>
        </w:rPr>
        <w:t xml:space="preserve"> </w:t>
      </w:r>
      <w:r w:rsidRPr="005D2EF0">
        <w:rPr>
          <w:color w:val="000000" w:themeColor="text1"/>
        </w:rPr>
        <w:t>за</w:t>
      </w:r>
      <w:r w:rsidRPr="005D2EF0">
        <w:rPr>
          <w:color w:val="000000" w:themeColor="text1"/>
          <w:spacing w:val="7"/>
        </w:rPr>
        <w:t xml:space="preserve"> </w:t>
      </w:r>
      <w:r w:rsidRPr="005D2EF0">
        <w:rPr>
          <w:color w:val="000000" w:themeColor="text1"/>
        </w:rPr>
        <w:t>их</w:t>
      </w:r>
      <w:r w:rsidRPr="005D2EF0">
        <w:rPr>
          <w:color w:val="000000" w:themeColor="text1"/>
          <w:spacing w:val="7"/>
        </w:rPr>
        <w:t xml:space="preserve"> </w:t>
      </w:r>
      <w:r w:rsidRPr="005D2EF0">
        <w:rPr>
          <w:color w:val="000000" w:themeColor="text1"/>
        </w:rPr>
        <w:t>изменениями;</w:t>
      </w:r>
    </w:p>
    <w:p w:rsidR="005D2EF0" w:rsidRPr="005D2EF0" w:rsidRDefault="005D2EF0" w:rsidP="007C297F">
      <w:pPr>
        <w:pStyle w:val="a8"/>
        <w:widowControl w:val="0"/>
        <w:numPr>
          <w:ilvl w:val="0"/>
          <w:numId w:val="22"/>
        </w:numPr>
        <w:tabs>
          <w:tab w:val="left" w:pos="344"/>
          <w:tab w:val="left" w:pos="709"/>
        </w:tabs>
        <w:autoSpaceDE w:val="0"/>
        <w:autoSpaceDN w:val="0"/>
        <w:ind w:left="0" w:firstLine="567"/>
        <w:contextualSpacing w:val="0"/>
        <w:rPr>
          <w:color w:val="000000" w:themeColor="text1"/>
        </w:rPr>
      </w:pPr>
      <w:r w:rsidRPr="005D2EF0">
        <w:rPr>
          <w:color w:val="000000" w:themeColor="text1"/>
        </w:rPr>
        <w:t>выполнять броски малого (теннисного) мяча в мишень из</w:t>
      </w:r>
      <w:r w:rsidRPr="005D2EF0">
        <w:rPr>
          <w:color w:val="000000" w:themeColor="text1"/>
          <w:spacing w:val="1"/>
        </w:rPr>
        <w:t xml:space="preserve"> </w:t>
      </w:r>
      <w:r w:rsidRPr="005D2EF0">
        <w:rPr>
          <w:color w:val="000000" w:themeColor="text1"/>
        </w:rPr>
        <w:t>разных исходных положений и разными способами, демон</w:t>
      </w:r>
      <w:r w:rsidRPr="005D2EF0">
        <w:rPr>
          <w:color w:val="000000" w:themeColor="text1"/>
          <w:spacing w:val="-1"/>
        </w:rPr>
        <w:t xml:space="preserve">стрировать упражнения в подбрасывании </w:t>
      </w:r>
      <w:r w:rsidRPr="005D2EF0">
        <w:rPr>
          <w:color w:val="000000" w:themeColor="text1"/>
        </w:rPr>
        <w:t>гимнастического</w:t>
      </w:r>
      <w:r w:rsidRPr="005D2EF0">
        <w:rPr>
          <w:color w:val="000000" w:themeColor="text1"/>
          <w:spacing w:val="-61"/>
        </w:rPr>
        <w:t xml:space="preserve"> </w:t>
      </w:r>
      <w:r w:rsidRPr="005D2EF0">
        <w:rPr>
          <w:color w:val="000000" w:themeColor="text1"/>
        </w:rPr>
        <w:t>мяча правой и левой рукой, перебрасывании его с руки на</w:t>
      </w:r>
      <w:r w:rsidRPr="005D2EF0">
        <w:rPr>
          <w:color w:val="000000" w:themeColor="text1"/>
          <w:spacing w:val="1"/>
        </w:rPr>
        <w:t xml:space="preserve"> </w:t>
      </w:r>
      <w:r w:rsidRPr="005D2EF0">
        <w:rPr>
          <w:color w:val="000000" w:themeColor="text1"/>
        </w:rPr>
        <w:t>руку,</w:t>
      </w:r>
      <w:r w:rsidRPr="005D2EF0">
        <w:rPr>
          <w:color w:val="000000" w:themeColor="text1"/>
          <w:spacing w:val="7"/>
        </w:rPr>
        <w:t xml:space="preserve"> </w:t>
      </w:r>
      <w:r w:rsidRPr="005D2EF0">
        <w:rPr>
          <w:color w:val="000000" w:themeColor="text1"/>
        </w:rPr>
        <w:t>перекатыванию;</w:t>
      </w:r>
    </w:p>
    <w:p w:rsidR="005D2EF0" w:rsidRPr="005D2EF0" w:rsidRDefault="005D2EF0" w:rsidP="007C297F">
      <w:pPr>
        <w:pStyle w:val="a8"/>
        <w:widowControl w:val="0"/>
        <w:numPr>
          <w:ilvl w:val="0"/>
          <w:numId w:val="22"/>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демонстрировать танцевальный хороводный шаг в совмест</w:t>
      </w:r>
      <w:r w:rsidRPr="005D2EF0">
        <w:rPr>
          <w:color w:val="000000" w:themeColor="text1"/>
        </w:rPr>
        <w:t>ном</w:t>
      </w:r>
      <w:r w:rsidRPr="005D2EF0">
        <w:rPr>
          <w:color w:val="000000" w:themeColor="text1"/>
          <w:spacing w:val="7"/>
        </w:rPr>
        <w:t xml:space="preserve"> </w:t>
      </w:r>
      <w:r w:rsidRPr="005D2EF0">
        <w:rPr>
          <w:color w:val="000000" w:themeColor="text1"/>
        </w:rPr>
        <w:t>передвижении;</w:t>
      </w:r>
    </w:p>
    <w:p w:rsidR="005D2EF0" w:rsidRPr="00591D9C" w:rsidRDefault="005D2EF0" w:rsidP="00591D9C">
      <w:pPr>
        <w:pStyle w:val="a8"/>
        <w:widowControl w:val="0"/>
        <w:numPr>
          <w:ilvl w:val="0"/>
          <w:numId w:val="22"/>
        </w:numPr>
        <w:tabs>
          <w:tab w:val="left" w:pos="344"/>
          <w:tab w:val="left" w:pos="709"/>
        </w:tabs>
        <w:autoSpaceDE w:val="0"/>
        <w:autoSpaceDN w:val="0"/>
        <w:ind w:left="0" w:firstLine="567"/>
        <w:contextualSpacing w:val="0"/>
        <w:rPr>
          <w:color w:val="000000" w:themeColor="text1"/>
        </w:rPr>
      </w:pPr>
      <w:r w:rsidRPr="005D2EF0">
        <w:rPr>
          <w:color w:val="000000" w:themeColor="text1"/>
        </w:rPr>
        <w:t>выполнять</w:t>
      </w:r>
      <w:r w:rsidRPr="005D2EF0">
        <w:rPr>
          <w:color w:val="000000" w:themeColor="text1"/>
          <w:spacing w:val="28"/>
        </w:rPr>
        <w:t xml:space="preserve"> </w:t>
      </w:r>
      <w:r w:rsidRPr="005D2EF0">
        <w:rPr>
          <w:color w:val="000000" w:themeColor="text1"/>
        </w:rPr>
        <w:t>прыжки</w:t>
      </w:r>
      <w:r w:rsidRPr="005D2EF0">
        <w:rPr>
          <w:color w:val="000000" w:themeColor="text1"/>
          <w:spacing w:val="29"/>
        </w:rPr>
        <w:t xml:space="preserve"> </w:t>
      </w:r>
      <w:r w:rsidRPr="005D2EF0">
        <w:rPr>
          <w:color w:val="000000" w:themeColor="text1"/>
        </w:rPr>
        <w:t>по</w:t>
      </w:r>
      <w:r w:rsidRPr="005D2EF0">
        <w:rPr>
          <w:color w:val="000000" w:themeColor="text1"/>
          <w:spacing w:val="28"/>
        </w:rPr>
        <w:t xml:space="preserve"> </w:t>
      </w:r>
      <w:r w:rsidRPr="005D2EF0">
        <w:rPr>
          <w:color w:val="000000" w:themeColor="text1"/>
        </w:rPr>
        <w:t>разметкам</w:t>
      </w:r>
      <w:r w:rsidRPr="005D2EF0">
        <w:rPr>
          <w:color w:val="000000" w:themeColor="text1"/>
          <w:spacing w:val="29"/>
        </w:rPr>
        <w:t xml:space="preserve"> </w:t>
      </w:r>
      <w:r w:rsidRPr="005D2EF0">
        <w:rPr>
          <w:color w:val="000000" w:themeColor="text1"/>
        </w:rPr>
        <w:t>на</w:t>
      </w:r>
      <w:r w:rsidRPr="005D2EF0">
        <w:rPr>
          <w:color w:val="000000" w:themeColor="text1"/>
          <w:spacing w:val="28"/>
        </w:rPr>
        <w:t xml:space="preserve"> </w:t>
      </w:r>
      <w:r w:rsidRPr="005D2EF0">
        <w:rPr>
          <w:color w:val="000000" w:themeColor="text1"/>
        </w:rPr>
        <w:t>разное</w:t>
      </w:r>
      <w:r w:rsidRPr="005D2EF0">
        <w:rPr>
          <w:color w:val="000000" w:themeColor="text1"/>
          <w:spacing w:val="29"/>
        </w:rPr>
        <w:t xml:space="preserve"> </w:t>
      </w:r>
      <w:r w:rsidRPr="005D2EF0">
        <w:rPr>
          <w:color w:val="000000" w:themeColor="text1"/>
        </w:rPr>
        <w:t>расстояние</w:t>
      </w:r>
      <w:r w:rsidRPr="005D2EF0">
        <w:rPr>
          <w:color w:val="000000" w:themeColor="text1"/>
          <w:spacing w:val="29"/>
        </w:rPr>
        <w:t xml:space="preserve"> </w:t>
      </w:r>
      <w:r w:rsidRPr="005D2EF0">
        <w:rPr>
          <w:color w:val="000000" w:themeColor="text1"/>
        </w:rPr>
        <w:t>и</w:t>
      </w:r>
      <w:r w:rsidRPr="005D2EF0">
        <w:rPr>
          <w:color w:val="000000" w:themeColor="text1"/>
          <w:spacing w:val="-62"/>
        </w:rPr>
        <w:t xml:space="preserve"> </w:t>
      </w:r>
      <w:r w:rsidRPr="005D2EF0">
        <w:rPr>
          <w:color w:val="000000" w:themeColor="text1"/>
        </w:rPr>
        <w:t>с</w:t>
      </w:r>
      <w:r w:rsidRPr="005D2EF0">
        <w:rPr>
          <w:color w:val="000000" w:themeColor="text1"/>
          <w:spacing w:val="4"/>
        </w:rPr>
        <w:t xml:space="preserve"> </w:t>
      </w:r>
      <w:r w:rsidRPr="005D2EF0">
        <w:rPr>
          <w:color w:val="000000" w:themeColor="text1"/>
        </w:rPr>
        <w:t>разной</w:t>
      </w:r>
      <w:r w:rsidRPr="005D2EF0">
        <w:rPr>
          <w:color w:val="000000" w:themeColor="text1"/>
          <w:spacing w:val="4"/>
        </w:rPr>
        <w:t xml:space="preserve"> </w:t>
      </w:r>
      <w:r w:rsidRPr="005D2EF0">
        <w:rPr>
          <w:color w:val="000000" w:themeColor="text1"/>
        </w:rPr>
        <w:t>амплитудой;</w:t>
      </w:r>
      <w:r w:rsidRPr="005D2EF0">
        <w:rPr>
          <w:color w:val="000000" w:themeColor="text1"/>
          <w:spacing w:val="4"/>
        </w:rPr>
        <w:t xml:space="preserve"> </w:t>
      </w:r>
      <w:r w:rsidRPr="005D2EF0">
        <w:rPr>
          <w:color w:val="000000" w:themeColor="text1"/>
        </w:rPr>
        <w:t>в</w:t>
      </w:r>
      <w:r w:rsidRPr="005D2EF0">
        <w:rPr>
          <w:color w:val="000000" w:themeColor="text1"/>
          <w:spacing w:val="4"/>
        </w:rPr>
        <w:t xml:space="preserve"> </w:t>
      </w:r>
      <w:r w:rsidRPr="005D2EF0">
        <w:rPr>
          <w:color w:val="000000" w:themeColor="text1"/>
        </w:rPr>
        <w:t>высоту</w:t>
      </w:r>
      <w:r w:rsidRPr="005D2EF0">
        <w:rPr>
          <w:color w:val="000000" w:themeColor="text1"/>
          <w:spacing w:val="4"/>
        </w:rPr>
        <w:t xml:space="preserve"> </w:t>
      </w:r>
      <w:r w:rsidRPr="005D2EF0">
        <w:rPr>
          <w:color w:val="000000" w:themeColor="text1"/>
        </w:rPr>
        <w:t>с</w:t>
      </w:r>
      <w:r w:rsidRPr="005D2EF0">
        <w:rPr>
          <w:color w:val="000000" w:themeColor="text1"/>
          <w:spacing w:val="4"/>
        </w:rPr>
        <w:t xml:space="preserve"> </w:t>
      </w:r>
      <w:r w:rsidRPr="005D2EF0">
        <w:rPr>
          <w:color w:val="000000" w:themeColor="text1"/>
        </w:rPr>
        <w:t>прямого</w:t>
      </w:r>
      <w:r w:rsidRPr="005D2EF0">
        <w:rPr>
          <w:color w:val="000000" w:themeColor="text1"/>
          <w:spacing w:val="4"/>
        </w:rPr>
        <w:t xml:space="preserve"> </w:t>
      </w:r>
      <w:r w:rsidRPr="005D2EF0">
        <w:rPr>
          <w:color w:val="000000" w:themeColor="text1"/>
        </w:rPr>
        <w:t>разбега;</w:t>
      </w:r>
    </w:p>
    <w:p w:rsidR="005D2EF0" w:rsidRPr="005D2EF0" w:rsidRDefault="005D2EF0" w:rsidP="007C297F">
      <w:pPr>
        <w:pStyle w:val="a8"/>
        <w:widowControl w:val="0"/>
        <w:numPr>
          <w:ilvl w:val="0"/>
          <w:numId w:val="22"/>
        </w:numPr>
        <w:tabs>
          <w:tab w:val="left" w:pos="344"/>
          <w:tab w:val="left" w:pos="709"/>
        </w:tabs>
        <w:autoSpaceDE w:val="0"/>
        <w:autoSpaceDN w:val="0"/>
        <w:ind w:left="0" w:firstLine="567"/>
        <w:contextualSpacing w:val="0"/>
        <w:rPr>
          <w:color w:val="000000" w:themeColor="text1"/>
        </w:rPr>
      </w:pPr>
      <w:r w:rsidRPr="005D2EF0">
        <w:rPr>
          <w:color w:val="000000" w:themeColor="text1"/>
        </w:rPr>
        <w:lastRenderedPageBreak/>
        <w:t>организовывать</w:t>
      </w:r>
      <w:r w:rsidRPr="005D2EF0">
        <w:rPr>
          <w:color w:val="000000" w:themeColor="text1"/>
          <w:spacing w:val="-16"/>
        </w:rPr>
        <w:t xml:space="preserve"> </w:t>
      </w:r>
      <w:r w:rsidRPr="005D2EF0">
        <w:rPr>
          <w:color w:val="000000" w:themeColor="text1"/>
        </w:rPr>
        <w:t>и</w:t>
      </w:r>
      <w:r w:rsidRPr="005D2EF0">
        <w:rPr>
          <w:color w:val="000000" w:themeColor="text1"/>
          <w:spacing w:val="-15"/>
        </w:rPr>
        <w:t xml:space="preserve"> </w:t>
      </w:r>
      <w:r w:rsidRPr="005D2EF0">
        <w:rPr>
          <w:color w:val="000000" w:themeColor="text1"/>
        </w:rPr>
        <w:t>играть</w:t>
      </w:r>
      <w:r w:rsidRPr="005D2EF0">
        <w:rPr>
          <w:color w:val="000000" w:themeColor="text1"/>
          <w:spacing w:val="-15"/>
        </w:rPr>
        <w:t xml:space="preserve"> </w:t>
      </w:r>
      <w:r w:rsidRPr="005D2EF0">
        <w:rPr>
          <w:color w:val="000000" w:themeColor="text1"/>
        </w:rPr>
        <w:t>в</w:t>
      </w:r>
      <w:r w:rsidRPr="005D2EF0">
        <w:rPr>
          <w:color w:val="000000" w:themeColor="text1"/>
          <w:spacing w:val="-15"/>
        </w:rPr>
        <w:t xml:space="preserve"> </w:t>
      </w:r>
      <w:r w:rsidRPr="005D2EF0">
        <w:rPr>
          <w:color w:val="000000" w:themeColor="text1"/>
        </w:rPr>
        <w:t>подвижные</w:t>
      </w:r>
      <w:r w:rsidRPr="005D2EF0">
        <w:rPr>
          <w:color w:val="000000" w:themeColor="text1"/>
          <w:spacing w:val="-16"/>
        </w:rPr>
        <w:t xml:space="preserve"> </w:t>
      </w:r>
      <w:r w:rsidRPr="005D2EF0">
        <w:rPr>
          <w:color w:val="000000" w:themeColor="text1"/>
        </w:rPr>
        <w:t>игры</w:t>
      </w:r>
      <w:r w:rsidRPr="005D2EF0">
        <w:rPr>
          <w:color w:val="000000" w:themeColor="text1"/>
          <w:spacing w:val="-15"/>
        </w:rPr>
        <w:t xml:space="preserve"> </w:t>
      </w:r>
      <w:r w:rsidRPr="005D2EF0">
        <w:rPr>
          <w:color w:val="000000" w:themeColor="text1"/>
        </w:rPr>
        <w:t>на</w:t>
      </w:r>
      <w:r w:rsidRPr="005D2EF0">
        <w:rPr>
          <w:color w:val="000000" w:themeColor="text1"/>
          <w:spacing w:val="-15"/>
        </w:rPr>
        <w:t xml:space="preserve"> </w:t>
      </w:r>
      <w:r w:rsidRPr="005D2EF0">
        <w:rPr>
          <w:color w:val="000000" w:themeColor="text1"/>
        </w:rPr>
        <w:t>развитие</w:t>
      </w:r>
      <w:r w:rsidRPr="005D2EF0">
        <w:rPr>
          <w:color w:val="000000" w:themeColor="text1"/>
          <w:spacing w:val="-15"/>
        </w:rPr>
        <w:t xml:space="preserve"> </w:t>
      </w:r>
      <w:r w:rsidRPr="005D2EF0">
        <w:rPr>
          <w:color w:val="000000" w:themeColor="text1"/>
        </w:rPr>
        <w:t>основных</w:t>
      </w:r>
      <w:r w:rsidRPr="005D2EF0">
        <w:rPr>
          <w:color w:val="000000" w:themeColor="text1"/>
          <w:spacing w:val="-15"/>
        </w:rPr>
        <w:t xml:space="preserve"> </w:t>
      </w:r>
      <w:r w:rsidRPr="005D2EF0">
        <w:rPr>
          <w:color w:val="000000" w:themeColor="text1"/>
        </w:rPr>
        <w:t>физических</w:t>
      </w:r>
      <w:r w:rsidRPr="005D2EF0">
        <w:rPr>
          <w:color w:val="000000" w:themeColor="text1"/>
          <w:spacing w:val="-14"/>
        </w:rPr>
        <w:t xml:space="preserve"> </w:t>
      </w:r>
      <w:r w:rsidRPr="005D2EF0">
        <w:rPr>
          <w:color w:val="000000" w:themeColor="text1"/>
        </w:rPr>
        <w:t>качеств,</w:t>
      </w:r>
      <w:r w:rsidRPr="005D2EF0">
        <w:rPr>
          <w:color w:val="000000" w:themeColor="text1"/>
          <w:spacing w:val="-15"/>
        </w:rPr>
        <w:t xml:space="preserve"> </w:t>
      </w:r>
      <w:r w:rsidRPr="005D2EF0">
        <w:rPr>
          <w:color w:val="000000" w:themeColor="text1"/>
        </w:rPr>
        <w:t>с</w:t>
      </w:r>
      <w:r w:rsidRPr="005D2EF0">
        <w:rPr>
          <w:color w:val="000000" w:themeColor="text1"/>
          <w:spacing w:val="-14"/>
        </w:rPr>
        <w:t xml:space="preserve"> </w:t>
      </w:r>
      <w:r w:rsidRPr="005D2EF0">
        <w:rPr>
          <w:color w:val="000000" w:themeColor="text1"/>
        </w:rPr>
        <w:t>использованием</w:t>
      </w:r>
      <w:r w:rsidRPr="005D2EF0">
        <w:rPr>
          <w:color w:val="000000" w:themeColor="text1"/>
          <w:spacing w:val="-15"/>
        </w:rPr>
        <w:t xml:space="preserve"> </w:t>
      </w:r>
      <w:r w:rsidRPr="005D2EF0">
        <w:rPr>
          <w:color w:val="000000" w:themeColor="text1"/>
        </w:rPr>
        <w:t>технических</w:t>
      </w:r>
      <w:r w:rsidR="00591D9C">
        <w:rPr>
          <w:color w:val="000000" w:themeColor="text1"/>
        </w:rPr>
        <w:t xml:space="preserve"> </w:t>
      </w:r>
      <w:r w:rsidRPr="005D2EF0">
        <w:rPr>
          <w:color w:val="000000" w:themeColor="text1"/>
          <w:spacing w:val="-61"/>
        </w:rPr>
        <w:t xml:space="preserve"> </w:t>
      </w:r>
      <w:r w:rsidRPr="005D2EF0">
        <w:rPr>
          <w:color w:val="000000" w:themeColor="text1"/>
        </w:rPr>
        <w:t>приёмов</w:t>
      </w:r>
      <w:r w:rsidRPr="005D2EF0">
        <w:rPr>
          <w:color w:val="000000" w:themeColor="text1"/>
          <w:spacing w:val="6"/>
        </w:rPr>
        <w:t xml:space="preserve"> </w:t>
      </w:r>
      <w:r w:rsidRPr="005D2EF0">
        <w:rPr>
          <w:color w:val="000000" w:themeColor="text1"/>
        </w:rPr>
        <w:t>из</w:t>
      </w:r>
      <w:r w:rsidRPr="005D2EF0">
        <w:rPr>
          <w:color w:val="000000" w:themeColor="text1"/>
          <w:spacing w:val="7"/>
        </w:rPr>
        <w:t xml:space="preserve"> </w:t>
      </w:r>
      <w:r w:rsidRPr="005D2EF0">
        <w:rPr>
          <w:color w:val="000000" w:themeColor="text1"/>
        </w:rPr>
        <w:t>спортивных</w:t>
      </w:r>
      <w:r w:rsidRPr="005D2EF0">
        <w:rPr>
          <w:color w:val="000000" w:themeColor="text1"/>
          <w:spacing w:val="7"/>
        </w:rPr>
        <w:t xml:space="preserve"> </w:t>
      </w:r>
      <w:r w:rsidRPr="005D2EF0">
        <w:rPr>
          <w:color w:val="000000" w:themeColor="text1"/>
        </w:rPr>
        <w:t>игр;</w:t>
      </w:r>
    </w:p>
    <w:p w:rsidR="005D2EF0" w:rsidRPr="005D2EF0" w:rsidRDefault="005D2EF0" w:rsidP="007C297F">
      <w:pPr>
        <w:pStyle w:val="a8"/>
        <w:widowControl w:val="0"/>
        <w:numPr>
          <w:ilvl w:val="0"/>
          <w:numId w:val="22"/>
        </w:numPr>
        <w:tabs>
          <w:tab w:val="left" w:pos="344"/>
          <w:tab w:val="left" w:pos="709"/>
        </w:tabs>
        <w:autoSpaceDE w:val="0"/>
        <w:autoSpaceDN w:val="0"/>
        <w:ind w:left="0" w:firstLine="567"/>
        <w:contextualSpacing w:val="0"/>
        <w:rPr>
          <w:color w:val="000000" w:themeColor="text1"/>
        </w:rPr>
      </w:pPr>
      <w:r w:rsidRPr="005D2EF0">
        <w:rPr>
          <w:color w:val="000000" w:themeColor="text1"/>
        </w:rPr>
        <w:t>выполнять</w:t>
      </w:r>
      <w:r w:rsidRPr="005D2EF0">
        <w:rPr>
          <w:color w:val="000000" w:themeColor="text1"/>
          <w:spacing w:val="-10"/>
        </w:rPr>
        <w:t xml:space="preserve"> </w:t>
      </w:r>
      <w:r w:rsidRPr="005D2EF0">
        <w:rPr>
          <w:color w:val="000000" w:themeColor="text1"/>
        </w:rPr>
        <w:t>упражнения</w:t>
      </w:r>
      <w:r w:rsidRPr="005D2EF0">
        <w:rPr>
          <w:color w:val="000000" w:themeColor="text1"/>
          <w:spacing w:val="-9"/>
        </w:rPr>
        <w:t xml:space="preserve"> </w:t>
      </w:r>
      <w:r w:rsidRPr="005D2EF0">
        <w:rPr>
          <w:color w:val="000000" w:themeColor="text1"/>
        </w:rPr>
        <w:t>на</w:t>
      </w:r>
      <w:r w:rsidRPr="005D2EF0">
        <w:rPr>
          <w:color w:val="000000" w:themeColor="text1"/>
          <w:spacing w:val="-9"/>
        </w:rPr>
        <w:t xml:space="preserve"> </w:t>
      </w:r>
      <w:r w:rsidRPr="005D2EF0">
        <w:rPr>
          <w:color w:val="000000" w:themeColor="text1"/>
        </w:rPr>
        <w:t>развитие</w:t>
      </w:r>
      <w:r w:rsidRPr="005D2EF0">
        <w:rPr>
          <w:color w:val="000000" w:themeColor="text1"/>
          <w:spacing w:val="-10"/>
        </w:rPr>
        <w:t xml:space="preserve"> </w:t>
      </w:r>
      <w:r w:rsidRPr="005D2EF0">
        <w:rPr>
          <w:color w:val="000000" w:themeColor="text1"/>
        </w:rPr>
        <w:t>физических</w:t>
      </w:r>
      <w:r w:rsidRPr="005D2EF0">
        <w:rPr>
          <w:color w:val="000000" w:themeColor="text1"/>
          <w:spacing w:val="-9"/>
        </w:rPr>
        <w:t xml:space="preserve"> </w:t>
      </w:r>
      <w:r w:rsidRPr="005D2EF0">
        <w:rPr>
          <w:color w:val="000000" w:themeColor="text1"/>
        </w:rPr>
        <w:t>качеств.</w:t>
      </w:r>
    </w:p>
    <w:p w:rsidR="005D2EF0" w:rsidRPr="005D2EF0" w:rsidRDefault="005D2EF0" w:rsidP="005D2EF0">
      <w:pPr>
        <w:tabs>
          <w:tab w:val="left" w:pos="709"/>
        </w:tabs>
        <w:ind w:firstLine="567"/>
        <w:rPr>
          <w:color w:val="000000" w:themeColor="text1"/>
        </w:rPr>
      </w:pPr>
    </w:p>
    <w:p w:rsidR="005D2EF0" w:rsidRPr="005D2EF0" w:rsidRDefault="005D2EF0" w:rsidP="005D2EF0">
      <w:pPr>
        <w:tabs>
          <w:tab w:val="left" w:pos="709"/>
        </w:tabs>
        <w:ind w:firstLine="567"/>
        <w:rPr>
          <w:b/>
          <w:color w:val="000000" w:themeColor="text1"/>
        </w:rPr>
      </w:pPr>
      <w:r w:rsidRPr="005D2EF0">
        <w:rPr>
          <w:b/>
          <w:color w:val="000000" w:themeColor="text1"/>
        </w:rPr>
        <w:t>3 класс</w:t>
      </w:r>
    </w:p>
    <w:p w:rsidR="005D2EF0" w:rsidRPr="005D2EF0" w:rsidRDefault="005D2EF0" w:rsidP="005D2EF0">
      <w:pPr>
        <w:pStyle w:val="af2"/>
        <w:tabs>
          <w:tab w:val="left" w:pos="709"/>
        </w:tabs>
        <w:spacing w:before="56"/>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sz w:val="28"/>
          <w:szCs w:val="28"/>
          <w:lang w:val="ru-RU"/>
        </w:rPr>
        <w:t>К</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концу</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обучения</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в</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третьем</w:t>
      </w:r>
      <w:r w:rsidRPr="005D2EF0">
        <w:rPr>
          <w:rFonts w:ascii="Times New Roman" w:hAnsi="Times New Roman" w:cs="Times New Roman"/>
          <w:color w:val="000000" w:themeColor="text1"/>
          <w:spacing w:val="2"/>
          <w:sz w:val="28"/>
          <w:szCs w:val="28"/>
          <w:lang w:val="ru-RU"/>
        </w:rPr>
        <w:t xml:space="preserve"> </w:t>
      </w:r>
      <w:r w:rsidRPr="005D2EF0">
        <w:rPr>
          <w:rFonts w:ascii="Times New Roman" w:hAnsi="Times New Roman" w:cs="Times New Roman"/>
          <w:color w:val="000000" w:themeColor="text1"/>
          <w:sz w:val="28"/>
          <w:szCs w:val="28"/>
          <w:lang w:val="ru-RU"/>
        </w:rPr>
        <w:t>классе</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обучающийся</w:t>
      </w:r>
      <w:r w:rsidRPr="005D2EF0">
        <w:rPr>
          <w:rFonts w:ascii="Times New Roman" w:hAnsi="Times New Roman" w:cs="Times New Roman"/>
          <w:color w:val="000000" w:themeColor="text1"/>
          <w:spacing w:val="1"/>
          <w:sz w:val="28"/>
          <w:szCs w:val="28"/>
          <w:lang w:val="ru-RU"/>
        </w:rPr>
        <w:t xml:space="preserve"> </w:t>
      </w:r>
      <w:r w:rsidRPr="005D2EF0">
        <w:rPr>
          <w:rFonts w:ascii="Times New Roman" w:hAnsi="Times New Roman" w:cs="Times New Roman"/>
          <w:color w:val="000000" w:themeColor="text1"/>
          <w:sz w:val="28"/>
          <w:szCs w:val="28"/>
          <w:lang w:val="ru-RU"/>
        </w:rPr>
        <w:t>научится:</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rPr>
        <w:t>соблюдать</w:t>
      </w:r>
      <w:r w:rsidRPr="005D2EF0">
        <w:rPr>
          <w:color w:val="000000" w:themeColor="text1"/>
          <w:spacing w:val="-4"/>
        </w:rPr>
        <w:t xml:space="preserve"> </w:t>
      </w:r>
      <w:r w:rsidRPr="005D2EF0">
        <w:rPr>
          <w:color w:val="000000" w:themeColor="text1"/>
        </w:rPr>
        <w:t>правила</w:t>
      </w:r>
      <w:r w:rsidRPr="005D2EF0">
        <w:rPr>
          <w:color w:val="000000" w:themeColor="text1"/>
          <w:spacing w:val="-3"/>
        </w:rPr>
        <w:t xml:space="preserve"> </w:t>
      </w:r>
      <w:r w:rsidRPr="005D2EF0">
        <w:rPr>
          <w:color w:val="000000" w:themeColor="text1"/>
        </w:rPr>
        <w:t>во</w:t>
      </w:r>
      <w:r w:rsidRPr="005D2EF0">
        <w:rPr>
          <w:color w:val="000000" w:themeColor="text1"/>
          <w:spacing w:val="-3"/>
        </w:rPr>
        <w:t xml:space="preserve"> </w:t>
      </w:r>
      <w:r w:rsidRPr="005D2EF0">
        <w:rPr>
          <w:color w:val="000000" w:themeColor="text1"/>
        </w:rPr>
        <w:t>время</w:t>
      </w:r>
      <w:r w:rsidRPr="005D2EF0">
        <w:rPr>
          <w:color w:val="000000" w:themeColor="text1"/>
          <w:spacing w:val="-3"/>
        </w:rPr>
        <w:t xml:space="preserve"> </w:t>
      </w:r>
      <w:r w:rsidRPr="005D2EF0">
        <w:rPr>
          <w:color w:val="000000" w:themeColor="text1"/>
        </w:rPr>
        <w:t>выполнения</w:t>
      </w:r>
      <w:r w:rsidRPr="005D2EF0">
        <w:rPr>
          <w:color w:val="000000" w:themeColor="text1"/>
          <w:spacing w:val="-4"/>
        </w:rPr>
        <w:t xml:space="preserve"> </w:t>
      </w:r>
      <w:r w:rsidRPr="005D2EF0">
        <w:rPr>
          <w:color w:val="000000" w:themeColor="text1"/>
        </w:rPr>
        <w:t>гимнастических</w:t>
      </w:r>
      <w:r w:rsidRPr="005D2EF0">
        <w:rPr>
          <w:color w:val="000000" w:themeColor="text1"/>
          <w:spacing w:val="-3"/>
        </w:rPr>
        <w:t xml:space="preserve"> </w:t>
      </w:r>
      <w:r w:rsidRPr="005D2EF0">
        <w:rPr>
          <w:color w:val="000000" w:themeColor="text1"/>
        </w:rPr>
        <w:t>и</w:t>
      </w:r>
      <w:r w:rsidRPr="005D2EF0">
        <w:rPr>
          <w:color w:val="000000" w:themeColor="text1"/>
          <w:spacing w:val="-62"/>
        </w:rPr>
        <w:t xml:space="preserve"> </w:t>
      </w:r>
      <w:r w:rsidRPr="005D2EF0">
        <w:rPr>
          <w:color w:val="000000" w:themeColor="text1"/>
        </w:rPr>
        <w:t>акробатических упражнений; легкоатлетической, лыжной,</w:t>
      </w:r>
      <w:r w:rsidRPr="005D2EF0">
        <w:rPr>
          <w:color w:val="000000" w:themeColor="text1"/>
          <w:spacing w:val="1"/>
        </w:rPr>
        <w:t xml:space="preserve"> </w:t>
      </w:r>
      <w:r w:rsidRPr="005D2EF0">
        <w:rPr>
          <w:color w:val="000000" w:themeColor="text1"/>
        </w:rPr>
        <w:t>игровой</w:t>
      </w:r>
      <w:r w:rsidRPr="005D2EF0">
        <w:rPr>
          <w:color w:val="000000" w:themeColor="text1"/>
          <w:spacing w:val="6"/>
        </w:rPr>
        <w:t xml:space="preserve"> </w:t>
      </w:r>
      <w:r w:rsidRPr="005D2EF0">
        <w:rPr>
          <w:color w:val="000000" w:themeColor="text1"/>
        </w:rPr>
        <w:t>и</w:t>
      </w:r>
      <w:r w:rsidRPr="005D2EF0">
        <w:rPr>
          <w:color w:val="000000" w:themeColor="text1"/>
          <w:spacing w:val="7"/>
        </w:rPr>
        <w:t xml:space="preserve"> </w:t>
      </w:r>
      <w:r w:rsidRPr="005D2EF0">
        <w:rPr>
          <w:color w:val="000000" w:themeColor="text1"/>
        </w:rPr>
        <w:t>плавательной</w:t>
      </w:r>
      <w:r w:rsidRPr="005D2EF0">
        <w:rPr>
          <w:color w:val="000000" w:themeColor="text1"/>
          <w:spacing w:val="7"/>
        </w:rPr>
        <w:t xml:space="preserve"> </w:t>
      </w:r>
      <w:r w:rsidRPr="005D2EF0">
        <w:rPr>
          <w:color w:val="000000" w:themeColor="text1"/>
        </w:rPr>
        <w:t>подготовки;</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демонстрировать</w:t>
      </w:r>
      <w:r w:rsidRPr="005D2EF0">
        <w:rPr>
          <w:color w:val="000000" w:themeColor="text1"/>
          <w:spacing w:val="1"/>
          <w:w w:val="95"/>
        </w:rPr>
        <w:t xml:space="preserve"> </w:t>
      </w:r>
      <w:r w:rsidRPr="005D2EF0">
        <w:rPr>
          <w:color w:val="000000" w:themeColor="text1"/>
          <w:w w:val="95"/>
        </w:rPr>
        <w:t>примеры</w:t>
      </w:r>
      <w:r w:rsidRPr="005D2EF0">
        <w:rPr>
          <w:color w:val="000000" w:themeColor="text1"/>
          <w:spacing w:val="1"/>
          <w:w w:val="95"/>
        </w:rPr>
        <w:t xml:space="preserve"> </w:t>
      </w:r>
      <w:r w:rsidRPr="005D2EF0">
        <w:rPr>
          <w:color w:val="000000" w:themeColor="text1"/>
          <w:w w:val="95"/>
        </w:rPr>
        <w:t>упражнений</w:t>
      </w:r>
      <w:r w:rsidRPr="005D2EF0">
        <w:rPr>
          <w:color w:val="000000" w:themeColor="text1"/>
          <w:spacing w:val="1"/>
          <w:w w:val="95"/>
        </w:rPr>
        <w:t xml:space="preserve"> </w:t>
      </w:r>
      <w:r w:rsidRPr="005D2EF0">
        <w:rPr>
          <w:color w:val="000000" w:themeColor="text1"/>
          <w:w w:val="95"/>
        </w:rPr>
        <w:t>общеразвивающей,</w:t>
      </w:r>
      <w:r w:rsidRPr="005D2EF0">
        <w:rPr>
          <w:color w:val="000000" w:themeColor="text1"/>
          <w:spacing w:val="1"/>
          <w:w w:val="95"/>
        </w:rPr>
        <w:t xml:space="preserve"> </w:t>
      </w:r>
      <w:r w:rsidRPr="005D2EF0">
        <w:rPr>
          <w:color w:val="000000" w:themeColor="text1"/>
          <w:w w:val="95"/>
        </w:rPr>
        <w:t>подготовительной</w:t>
      </w:r>
      <w:r w:rsidRPr="005D2EF0">
        <w:rPr>
          <w:color w:val="000000" w:themeColor="text1"/>
          <w:spacing w:val="55"/>
          <w:w w:val="95"/>
        </w:rPr>
        <w:t xml:space="preserve"> </w:t>
      </w:r>
      <w:r w:rsidRPr="005D2EF0">
        <w:rPr>
          <w:color w:val="000000" w:themeColor="text1"/>
          <w:w w:val="95"/>
        </w:rPr>
        <w:t>и</w:t>
      </w:r>
      <w:r w:rsidRPr="005D2EF0">
        <w:rPr>
          <w:color w:val="000000" w:themeColor="text1"/>
          <w:spacing w:val="55"/>
          <w:w w:val="95"/>
        </w:rPr>
        <w:t xml:space="preserve"> </w:t>
      </w:r>
      <w:r w:rsidRPr="005D2EF0">
        <w:rPr>
          <w:color w:val="000000" w:themeColor="text1"/>
          <w:w w:val="95"/>
        </w:rPr>
        <w:t>соревновательной</w:t>
      </w:r>
      <w:r w:rsidRPr="005D2EF0">
        <w:rPr>
          <w:color w:val="000000" w:themeColor="text1"/>
          <w:spacing w:val="55"/>
          <w:w w:val="95"/>
        </w:rPr>
        <w:t xml:space="preserve"> </w:t>
      </w:r>
      <w:r w:rsidRPr="005D2EF0">
        <w:rPr>
          <w:color w:val="000000" w:themeColor="text1"/>
          <w:w w:val="95"/>
        </w:rPr>
        <w:t>направленности,</w:t>
      </w:r>
      <w:r w:rsidRPr="005D2EF0">
        <w:rPr>
          <w:color w:val="000000" w:themeColor="text1"/>
          <w:spacing w:val="55"/>
          <w:w w:val="95"/>
        </w:rPr>
        <w:t xml:space="preserve"> </w:t>
      </w:r>
      <w:r w:rsidRPr="005D2EF0">
        <w:rPr>
          <w:color w:val="000000" w:themeColor="text1"/>
          <w:w w:val="95"/>
        </w:rPr>
        <w:t>раскрывать их целевое предназначение на занятиях физической</w:t>
      </w:r>
      <w:r w:rsidRPr="005D2EF0">
        <w:rPr>
          <w:color w:val="000000" w:themeColor="text1"/>
          <w:spacing w:val="1"/>
          <w:w w:val="95"/>
        </w:rPr>
        <w:t xml:space="preserve"> </w:t>
      </w:r>
      <w:r w:rsidRPr="005D2EF0">
        <w:rPr>
          <w:color w:val="000000" w:themeColor="text1"/>
        </w:rPr>
        <w:t>культурой;</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rPr>
        <w:t>измерять</w:t>
      </w:r>
      <w:r w:rsidRPr="005D2EF0">
        <w:rPr>
          <w:color w:val="000000" w:themeColor="text1"/>
          <w:spacing w:val="-10"/>
        </w:rPr>
        <w:t xml:space="preserve"> </w:t>
      </w:r>
      <w:r w:rsidRPr="005D2EF0">
        <w:rPr>
          <w:color w:val="000000" w:themeColor="text1"/>
        </w:rPr>
        <w:t>частоту</w:t>
      </w:r>
      <w:r w:rsidRPr="005D2EF0">
        <w:rPr>
          <w:color w:val="000000" w:themeColor="text1"/>
          <w:spacing w:val="-9"/>
        </w:rPr>
        <w:t xml:space="preserve"> </w:t>
      </w:r>
      <w:r w:rsidRPr="005D2EF0">
        <w:rPr>
          <w:color w:val="000000" w:themeColor="text1"/>
        </w:rPr>
        <w:t>пульса</w:t>
      </w:r>
      <w:r w:rsidRPr="005D2EF0">
        <w:rPr>
          <w:color w:val="000000" w:themeColor="text1"/>
          <w:spacing w:val="-9"/>
        </w:rPr>
        <w:t xml:space="preserve"> </w:t>
      </w:r>
      <w:r w:rsidRPr="005D2EF0">
        <w:rPr>
          <w:color w:val="000000" w:themeColor="text1"/>
        </w:rPr>
        <w:t>и</w:t>
      </w:r>
      <w:r w:rsidRPr="005D2EF0">
        <w:rPr>
          <w:color w:val="000000" w:themeColor="text1"/>
          <w:spacing w:val="-10"/>
        </w:rPr>
        <w:t xml:space="preserve"> </w:t>
      </w:r>
      <w:r w:rsidRPr="005D2EF0">
        <w:rPr>
          <w:color w:val="000000" w:themeColor="text1"/>
        </w:rPr>
        <w:t>определять</w:t>
      </w:r>
      <w:r w:rsidRPr="005D2EF0">
        <w:rPr>
          <w:color w:val="000000" w:themeColor="text1"/>
          <w:spacing w:val="-9"/>
        </w:rPr>
        <w:t xml:space="preserve"> </w:t>
      </w:r>
      <w:r w:rsidRPr="005D2EF0">
        <w:rPr>
          <w:color w:val="000000" w:themeColor="text1"/>
        </w:rPr>
        <w:t>физическую</w:t>
      </w:r>
      <w:r w:rsidRPr="005D2EF0">
        <w:rPr>
          <w:color w:val="000000" w:themeColor="text1"/>
          <w:spacing w:val="-9"/>
        </w:rPr>
        <w:t xml:space="preserve"> </w:t>
      </w:r>
      <w:r w:rsidRPr="005D2EF0">
        <w:rPr>
          <w:color w:val="000000" w:themeColor="text1"/>
        </w:rPr>
        <w:t>нагрузку</w:t>
      </w:r>
      <w:r w:rsidRPr="005D2EF0">
        <w:rPr>
          <w:color w:val="000000" w:themeColor="text1"/>
          <w:spacing w:val="-62"/>
        </w:rPr>
        <w:t xml:space="preserve"> </w:t>
      </w:r>
      <w:r w:rsidRPr="005D2EF0">
        <w:rPr>
          <w:color w:val="000000" w:themeColor="text1"/>
        </w:rPr>
        <w:t>по</w:t>
      </w:r>
      <w:r w:rsidRPr="005D2EF0">
        <w:rPr>
          <w:color w:val="000000" w:themeColor="text1"/>
          <w:spacing w:val="-15"/>
        </w:rPr>
        <w:t xml:space="preserve"> </w:t>
      </w:r>
      <w:r w:rsidRPr="005D2EF0">
        <w:rPr>
          <w:color w:val="000000" w:themeColor="text1"/>
        </w:rPr>
        <w:t>её</w:t>
      </w:r>
      <w:r w:rsidRPr="005D2EF0">
        <w:rPr>
          <w:color w:val="000000" w:themeColor="text1"/>
          <w:spacing w:val="-14"/>
        </w:rPr>
        <w:t xml:space="preserve"> </w:t>
      </w:r>
      <w:r w:rsidRPr="005D2EF0">
        <w:rPr>
          <w:color w:val="000000" w:themeColor="text1"/>
        </w:rPr>
        <w:t>значениям</w:t>
      </w:r>
      <w:r w:rsidRPr="005D2EF0">
        <w:rPr>
          <w:color w:val="000000" w:themeColor="text1"/>
          <w:spacing w:val="-14"/>
        </w:rPr>
        <w:t xml:space="preserve"> </w:t>
      </w:r>
      <w:r w:rsidRPr="005D2EF0">
        <w:rPr>
          <w:color w:val="000000" w:themeColor="text1"/>
        </w:rPr>
        <w:t>с</w:t>
      </w:r>
      <w:r w:rsidRPr="005D2EF0">
        <w:rPr>
          <w:color w:val="000000" w:themeColor="text1"/>
          <w:spacing w:val="-14"/>
        </w:rPr>
        <w:t xml:space="preserve"> </w:t>
      </w:r>
      <w:r w:rsidRPr="005D2EF0">
        <w:rPr>
          <w:color w:val="000000" w:themeColor="text1"/>
        </w:rPr>
        <w:t>помощью</w:t>
      </w:r>
      <w:r w:rsidRPr="005D2EF0">
        <w:rPr>
          <w:color w:val="000000" w:themeColor="text1"/>
          <w:spacing w:val="-14"/>
        </w:rPr>
        <w:t xml:space="preserve"> </w:t>
      </w:r>
      <w:r w:rsidRPr="005D2EF0">
        <w:rPr>
          <w:color w:val="000000" w:themeColor="text1"/>
        </w:rPr>
        <w:t>таблицы</w:t>
      </w:r>
      <w:r w:rsidRPr="005D2EF0">
        <w:rPr>
          <w:color w:val="000000" w:themeColor="text1"/>
          <w:spacing w:val="-14"/>
        </w:rPr>
        <w:t xml:space="preserve"> </w:t>
      </w:r>
      <w:r w:rsidRPr="005D2EF0">
        <w:rPr>
          <w:color w:val="000000" w:themeColor="text1"/>
        </w:rPr>
        <w:t>стандартных</w:t>
      </w:r>
      <w:r w:rsidRPr="005D2EF0">
        <w:rPr>
          <w:color w:val="000000" w:themeColor="text1"/>
          <w:spacing w:val="-14"/>
        </w:rPr>
        <w:t xml:space="preserve"> </w:t>
      </w:r>
      <w:r w:rsidRPr="005D2EF0">
        <w:rPr>
          <w:color w:val="000000" w:themeColor="text1"/>
        </w:rPr>
        <w:t>нагрузок;</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rPr>
        <w:t>выполнять упражнения дыхательной и зрительной гимнастики, объяснять их связь с предупреждением появления</w:t>
      </w:r>
      <w:r w:rsidRPr="005D2EF0">
        <w:rPr>
          <w:color w:val="000000" w:themeColor="text1"/>
          <w:spacing w:val="1"/>
        </w:rPr>
        <w:t xml:space="preserve"> </w:t>
      </w:r>
      <w:r w:rsidRPr="005D2EF0">
        <w:rPr>
          <w:color w:val="000000" w:themeColor="text1"/>
        </w:rPr>
        <w:t>утомления;</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выполнять движение противоходом в колонне по одному, пе</w:t>
      </w:r>
      <w:r w:rsidRPr="005D2EF0">
        <w:rPr>
          <w:color w:val="000000" w:themeColor="text1"/>
        </w:rPr>
        <w:t>рестраиваться из колонны по одному в колонну по три на</w:t>
      </w:r>
      <w:r w:rsidRPr="005D2EF0">
        <w:rPr>
          <w:color w:val="000000" w:themeColor="text1"/>
          <w:spacing w:val="1"/>
        </w:rPr>
        <w:t xml:space="preserve"> </w:t>
      </w:r>
      <w:r w:rsidRPr="005D2EF0">
        <w:rPr>
          <w:color w:val="000000" w:themeColor="text1"/>
        </w:rPr>
        <w:t>месте</w:t>
      </w:r>
      <w:r w:rsidRPr="005D2EF0">
        <w:rPr>
          <w:color w:val="000000" w:themeColor="text1"/>
          <w:spacing w:val="7"/>
        </w:rPr>
        <w:t xml:space="preserve"> </w:t>
      </w:r>
      <w:r w:rsidRPr="005D2EF0">
        <w:rPr>
          <w:color w:val="000000" w:themeColor="text1"/>
        </w:rPr>
        <w:t>и</w:t>
      </w:r>
      <w:r w:rsidRPr="005D2EF0">
        <w:rPr>
          <w:color w:val="000000" w:themeColor="text1"/>
          <w:spacing w:val="7"/>
        </w:rPr>
        <w:t xml:space="preserve"> </w:t>
      </w:r>
      <w:r w:rsidRPr="005D2EF0">
        <w:rPr>
          <w:color w:val="000000" w:themeColor="text1"/>
        </w:rPr>
        <w:t>в</w:t>
      </w:r>
      <w:r w:rsidRPr="005D2EF0">
        <w:rPr>
          <w:color w:val="000000" w:themeColor="text1"/>
          <w:spacing w:val="7"/>
        </w:rPr>
        <w:t xml:space="preserve"> </w:t>
      </w:r>
      <w:r w:rsidRPr="005D2EF0">
        <w:rPr>
          <w:color w:val="000000" w:themeColor="text1"/>
        </w:rPr>
        <w:t>движении;</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rPr>
        <w:t>выполнять ходьбу по гимнастической скамейке с высоким</w:t>
      </w:r>
      <w:r w:rsidRPr="005D2EF0">
        <w:rPr>
          <w:color w:val="000000" w:themeColor="text1"/>
          <w:spacing w:val="1"/>
        </w:rPr>
        <w:t xml:space="preserve"> </w:t>
      </w:r>
      <w:r w:rsidRPr="005D2EF0">
        <w:rPr>
          <w:color w:val="000000" w:themeColor="text1"/>
          <w:w w:val="95"/>
        </w:rPr>
        <w:t>подниманием колен и изменением положения рук, поворота</w:t>
      </w:r>
      <w:r w:rsidRPr="005D2EF0">
        <w:rPr>
          <w:color w:val="000000" w:themeColor="text1"/>
        </w:rPr>
        <w:t>ми</w:t>
      </w:r>
      <w:r w:rsidRPr="005D2EF0">
        <w:rPr>
          <w:color w:val="000000" w:themeColor="text1"/>
          <w:spacing w:val="-13"/>
        </w:rPr>
        <w:t xml:space="preserve"> </w:t>
      </w:r>
      <w:r w:rsidRPr="005D2EF0">
        <w:rPr>
          <w:color w:val="000000" w:themeColor="text1"/>
        </w:rPr>
        <w:t>в</w:t>
      </w:r>
      <w:r w:rsidRPr="005D2EF0">
        <w:rPr>
          <w:color w:val="000000" w:themeColor="text1"/>
          <w:spacing w:val="-13"/>
        </w:rPr>
        <w:t xml:space="preserve"> </w:t>
      </w:r>
      <w:r w:rsidRPr="005D2EF0">
        <w:rPr>
          <w:color w:val="000000" w:themeColor="text1"/>
        </w:rPr>
        <w:t>правую</w:t>
      </w:r>
      <w:r w:rsidRPr="005D2EF0">
        <w:rPr>
          <w:color w:val="000000" w:themeColor="text1"/>
          <w:spacing w:val="-12"/>
        </w:rPr>
        <w:t xml:space="preserve"> </w:t>
      </w:r>
      <w:r w:rsidRPr="005D2EF0">
        <w:rPr>
          <w:color w:val="000000" w:themeColor="text1"/>
        </w:rPr>
        <w:t>и</w:t>
      </w:r>
      <w:r w:rsidRPr="005D2EF0">
        <w:rPr>
          <w:color w:val="000000" w:themeColor="text1"/>
          <w:spacing w:val="-13"/>
        </w:rPr>
        <w:t xml:space="preserve"> </w:t>
      </w:r>
      <w:r w:rsidRPr="005D2EF0">
        <w:rPr>
          <w:color w:val="000000" w:themeColor="text1"/>
        </w:rPr>
        <w:t>левую</w:t>
      </w:r>
      <w:r w:rsidRPr="005D2EF0">
        <w:rPr>
          <w:color w:val="000000" w:themeColor="text1"/>
          <w:spacing w:val="-12"/>
        </w:rPr>
        <w:t xml:space="preserve"> </w:t>
      </w:r>
      <w:r w:rsidRPr="005D2EF0">
        <w:rPr>
          <w:color w:val="000000" w:themeColor="text1"/>
        </w:rPr>
        <w:t>сторону;</w:t>
      </w:r>
      <w:r w:rsidRPr="005D2EF0">
        <w:rPr>
          <w:color w:val="000000" w:themeColor="text1"/>
          <w:spacing w:val="-13"/>
        </w:rPr>
        <w:t xml:space="preserve"> </w:t>
      </w:r>
      <w:r w:rsidRPr="005D2EF0">
        <w:rPr>
          <w:color w:val="000000" w:themeColor="text1"/>
        </w:rPr>
        <w:t>двигаться</w:t>
      </w:r>
      <w:r w:rsidRPr="005D2EF0">
        <w:rPr>
          <w:color w:val="000000" w:themeColor="text1"/>
          <w:spacing w:val="-12"/>
        </w:rPr>
        <w:t xml:space="preserve"> </w:t>
      </w:r>
      <w:r w:rsidRPr="005D2EF0">
        <w:rPr>
          <w:color w:val="000000" w:themeColor="text1"/>
        </w:rPr>
        <w:t>приставным</w:t>
      </w:r>
      <w:r w:rsidRPr="005D2EF0">
        <w:rPr>
          <w:color w:val="000000" w:themeColor="text1"/>
          <w:spacing w:val="-13"/>
        </w:rPr>
        <w:t xml:space="preserve"> </w:t>
      </w:r>
      <w:r w:rsidRPr="005D2EF0">
        <w:rPr>
          <w:color w:val="000000" w:themeColor="text1"/>
        </w:rPr>
        <w:t>шагом</w:t>
      </w:r>
      <w:r w:rsidR="00591D9C">
        <w:rPr>
          <w:color w:val="000000" w:themeColor="text1"/>
        </w:rPr>
        <w:t xml:space="preserve"> </w:t>
      </w:r>
      <w:r w:rsidRPr="005D2EF0">
        <w:rPr>
          <w:color w:val="000000" w:themeColor="text1"/>
          <w:spacing w:val="-61"/>
        </w:rPr>
        <w:t xml:space="preserve"> </w:t>
      </w:r>
      <w:r w:rsidRPr="005D2EF0">
        <w:rPr>
          <w:color w:val="000000" w:themeColor="text1"/>
        </w:rPr>
        <w:t>левым</w:t>
      </w:r>
      <w:r w:rsidRPr="005D2EF0">
        <w:rPr>
          <w:color w:val="000000" w:themeColor="text1"/>
          <w:spacing w:val="5"/>
        </w:rPr>
        <w:t xml:space="preserve"> </w:t>
      </w:r>
      <w:r w:rsidRPr="005D2EF0">
        <w:rPr>
          <w:color w:val="000000" w:themeColor="text1"/>
        </w:rPr>
        <w:t>и</w:t>
      </w:r>
      <w:r w:rsidRPr="005D2EF0">
        <w:rPr>
          <w:color w:val="000000" w:themeColor="text1"/>
          <w:spacing w:val="5"/>
        </w:rPr>
        <w:t xml:space="preserve"> </w:t>
      </w:r>
      <w:r w:rsidRPr="005D2EF0">
        <w:rPr>
          <w:color w:val="000000" w:themeColor="text1"/>
        </w:rPr>
        <w:t>правым</w:t>
      </w:r>
      <w:r w:rsidRPr="005D2EF0">
        <w:rPr>
          <w:color w:val="000000" w:themeColor="text1"/>
          <w:spacing w:val="6"/>
        </w:rPr>
        <w:t xml:space="preserve"> </w:t>
      </w:r>
      <w:r w:rsidRPr="005D2EF0">
        <w:rPr>
          <w:color w:val="000000" w:themeColor="text1"/>
        </w:rPr>
        <w:t>боком,</w:t>
      </w:r>
      <w:r w:rsidRPr="005D2EF0">
        <w:rPr>
          <w:color w:val="000000" w:themeColor="text1"/>
          <w:spacing w:val="5"/>
        </w:rPr>
        <w:t xml:space="preserve"> </w:t>
      </w:r>
      <w:r w:rsidRPr="005D2EF0">
        <w:rPr>
          <w:color w:val="000000" w:themeColor="text1"/>
        </w:rPr>
        <w:t>спиной</w:t>
      </w:r>
      <w:r w:rsidRPr="005D2EF0">
        <w:rPr>
          <w:color w:val="000000" w:themeColor="text1"/>
          <w:spacing w:val="6"/>
        </w:rPr>
        <w:t xml:space="preserve"> </w:t>
      </w:r>
      <w:r w:rsidRPr="005D2EF0">
        <w:rPr>
          <w:color w:val="000000" w:themeColor="text1"/>
        </w:rPr>
        <w:t>вперёд;</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передвигаться по нижней жерди гимнастической стенки приставным шагом в правую и левую сторону; лазать разноимён</w:t>
      </w:r>
      <w:r w:rsidRPr="005D2EF0">
        <w:rPr>
          <w:color w:val="000000" w:themeColor="text1"/>
        </w:rPr>
        <w:t>ным</w:t>
      </w:r>
      <w:r w:rsidRPr="005D2EF0">
        <w:rPr>
          <w:color w:val="000000" w:themeColor="text1"/>
          <w:spacing w:val="7"/>
        </w:rPr>
        <w:t xml:space="preserve"> </w:t>
      </w:r>
      <w:r w:rsidRPr="005D2EF0">
        <w:rPr>
          <w:color w:val="000000" w:themeColor="text1"/>
        </w:rPr>
        <w:t>способом;</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rPr>
        <w:t>демонстрировать прыжки через скакалку на двух ногах и</w:t>
      </w:r>
      <w:r w:rsidRPr="005D2EF0">
        <w:rPr>
          <w:color w:val="000000" w:themeColor="text1"/>
          <w:spacing w:val="1"/>
        </w:rPr>
        <w:t xml:space="preserve"> </w:t>
      </w:r>
      <w:r w:rsidRPr="005D2EF0">
        <w:rPr>
          <w:color w:val="000000" w:themeColor="text1"/>
        </w:rPr>
        <w:t>попеременно</w:t>
      </w:r>
      <w:r w:rsidRPr="005D2EF0">
        <w:rPr>
          <w:color w:val="000000" w:themeColor="text1"/>
          <w:spacing w:val="5"/>
        </w:rPr>
        <w:t xml:space="preserve"> </w:t>
      </w:r>
      <w:r w:rsidRPr="005D2EF0">
        <w:rPr>
          <w:color w:val="000000" w:themeColor="text1"/>
        </w:rPr>
        <w:t>на</w:t>
      </w:r>
      <w:r w:rsidRPr="005D2EF0">
        <w:rPr>
          <w:color w:val="000000" w:themeColor="text1"/>
          <w:spacing w:val="6"/>
        </w:rPr>
        <w:t xml:space="preserve"> </w:t>
      </w:r>
      <w:r w:rsidRPr="005D2EF0">
        <w:rPr>
          <w:color w:val="000000" w:themeColor="text1"/>
        </w:rPr>
        <w:t>правой</w:t>
      </w:r>
      <w:r w:rsidRPr="005D2EF0">
        <w:rPr>
          <w:color w:val="000000" w:themeColor="text1"/>
          <w:spacing w:val="6"/>
        </w:rPr>
        <w:t xml:space="preserve"> </w:t>
      </w:r>
      <w:r w:rsidRPr="005D2EF0">
        <w:rPr>
          <w:color w:val="000000" w:themeColor="text1"/>
        </w:rPr>
        <w:t>и</w:t>
      </w:r>
      <w:r w:rsidRPr="005D2EF0">
        <w:rPr>
          <w:color w:val="000000" w:themeColor="text1"/>
          <w:spacing w:val="5"/>
        </w:rPr>
        <w:t xml:space="preserve"> </w:t>
      </w:r>
      <w:r w:rsidRPr="005D2EF0">
        <w:rPr>
          <w:color w:val="000000" w:themeColor="text1"/>
        </w:rPr>
        <w:t>левой</w:t>
      </w:r>
      <w:r w:rsidRPr="005D2EF0">
        <w:rPr>
          <w:color w:val="000000" w:themeColor="text1"/>
          <w:spacing w:val="6"/>
        </w:rPr>
        <w:t xml:space="preserve"> </w:t>
      </w:r>
      <w:r w:rsidRPr="005D2EF0">
        <w:rPr>
          <w:color w:val="000000" w:themeColor="text1"/>
        </w:rPr>
        <w:t>ноге;</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rPr>
        <w:t>демонстрировать</w:t>
      </w:r>
      <w:r w:rsidRPr="005D2EF0">
        <w:rPr>
          <w:color w:val="000000" w:themeColor="text1"/>
          <w:spacing w:val="1"/>
        </w:rPr>
        <w:t xml:space="preserve"> </w:t>
      </w:r>
      <w:r w:rsidRPr="005D2EF0">
        <w:rPr>
          <w:color w:val="000000" w:themeColor="text1"/>
        </w:rPr>
        <w:t>упражнения</w:t>
      </w:r>
      <w:r w:rsidRPr="005D2EF0">
        <w:rPr>
          <w:color w:val="000000" w:themeColor="text1"/>
          <w:spacing w:val="1"/>
        </w:rPr>
        <w:t xml:space="preserve"> </w:t>
      </w:r>
      <w:r w:rsidRPr="005D2EF0">
        <w:rPr>
          <w:color w:val="000000" w:themeColor="text1"/>
        </w:rPr>
        <w:t>ритмической</w:t>
      </w:r>
      <w:r w:rsidRPr="005D2EF0">
        <w:rPr>
          <w:color w:val="000000" w:themeColor="text1"/>
          <w:spacing w:val="1"/>
        </w:rPr>
        <w:t xml:space="preserve"> </w:t>
      </w:r>
      <w:r w:rsidRPr="005D2EF0">
        <w:rPr>
          <w:color w:val="000000" w:themeColor="text1"/>
        </w:rPr>
        <w:t>гимнастики,</w:t>
      </w:r>
      <w:r w:rsidRPr="005D2EF0">
        <w:rPr>
          <w:color w:val="000000" w:themeColor="text1"/>
          <w:spacing w:val="1"/>
        </w:rPr>
        <w:t xml:space="preserve"> </w:t>
      </w:r>
      <w:r w:rsidRPr="005D2EF0">
        <w:rPr>
          <w:color w:val="000000" w:themeColor="text1"/>
        </w:rPr>
        <w:t>движения</w:t>
      </w:r>
      <w:r w:rsidRPr="005D2EF0">
        <w:rPr>
          <w:color w:val="000000" w:themeColor="text1"/>
          <w:spacing w:val="7"/>
        </w:rPr>
        <w:t xml:space="preserve"> </w:t>
      </w:r>
      <w:r w:rsidRPr="005D2EF0">
        <w:rPr>
          <w:color w:val="000000" w:themeColor="text1"/>
        </w:rPr>
        <w:t>танцев</w:t>
      </w:r>
      <w:r w:rsidRPr="005D2EF0">
        <w:rPr>
          <w:color w:val="000000" w:themeColor="text1"/>
          <w:spacing w:val="7"/>
        </w:rPr>
        <w:t xml:space="preserve"> </w:t>
      </w:r>
      <w:r w:rsidRPr="005D2EF0">
        <w:rPr>
          <w:color w:val="000000" w:themeColor="text1"/>
        </w:rPr>
        <w:t>галоп</w:t>
      </w:r>
      <w:r w:rsidRPr="005D2EF0">
        <w:rPr>
          <w:color w:val="000000" w:themeColor="text1"/>
          <w:spacing w:val="7"/>
        </w:rPr>
        <w:t xml:space="preserve"> </w:t>
      </w:r>
      <w:r w:rsidRPr="005D2EF0">
        <w:rPr>
          <w:color w:val="000000" w:themeColor="text1"/>
        </w:rPr>
        <w:t>и</w:t>
      </w:r>
      <w:r w:rsidRPr="005D2EF0">
        <w:rPr>
          <w:color w:val="000000" w:themeColor="text1"/>
          <w:spacing w:val="7"/>
        </w:rPr>
        <w:t xml:space="preserve"> </w:t>
      </w:r>
      <w:r w:rsidRPr="005D2EF0">
        <w:rPr>
          <w:color w:val="000000" w:themeColor="text1"/>
        </w:rPr>
        <w:t>полька;</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выполнять бег с преодолением небольших препятствий с раз</w:t>
      </w:r>
      <w:r w:rsidRPr="005D2EF0">
        <w:rPr>
          <w:color w:val="000000" w:themeColor="text1"/>
        </w:rPr>
        <w:t>ной скоростью, прыжки в длину с разбега способом согнув</w:t>
      </w:r>
      <w:r w:rsidRPr="005D2EF0">
        <w:rPr>
          <w:color w:val="000000" w:themeColor="text1"/>
          <w:spacing w:val="1"/>
        </w:rPr>
        <w:t xml:space="preserve"> </w:t>
      </w:r>
      <w:r w:rsidRPr="005D2EF0">
        <w:rPr>
          <w:color w:val="000000" w:themeColor="text1"/>
        </w:rPr>
        <w:t>ноги,</w:t>
      </w:r>
      <w:r w:rsidRPr="005D2EF0">
        <w:rPr>
          <w:color w:val="000000" w:themeColor="text1"/>
          <w:spacing w:val="3"/>
        </w:rPr>
        <w:t xml:space="preserve"> </w:t>
      </w:r>
      <w:r w:rsidRPr="005D2EF0">
        <w:rPr>
          <w:color w:val="000000" w:themeColor="text1"/>
        </w:rPr>
        <w:t>броски</w:t>
      </w:r>
      <w:r w:rsidRPr="005D2EF0">
        <w:rPr>
          <w:color w:val="000000" w:themeColor="text1"/>
          <w:spacing w:val="3"/>
        </w:rPr>
        <w:t xml:space="preserve"> </w:t>
      </w:r>
      <w:r w:rsidRPr="005D2EF0">
        <w:rPr>
          <w:color w:val="000000" w:themeColor="text1"/>
        </w:rPr>
        <w:t>набивного</w:t>
      </w:r>
      <w:r w:rsidRPr="005D2EF0">
        <w:rPr>
          <w:color w:val="000000" w:themeColor="text1"/>
          <w:spacing w:val="3"/>
        </w:rPr>
        <w:t xml:space="preserve"> </w:t>
      </w:r>
      <w:r w:rsidRPr="005D2EF0">
        <w:rPr>
          <w:color w:val="000000" w:themeColor="text1"/>
        </w:rPr>
        <w:t>мяча</w:t>
      </w:r>
      <w:r w:rsidRPr="005D2EF0">
        <w:rPr>
          <w:color w:val="000000" w:themeColor="text1"/>
          <w:spacing w:val="3"/>
        </w:rPr>
        <w:t xml:space="preserve"> </w:t>
      </w:r>
      <w:r w:rsidRPr="005D2EF0">
        <w:rPr>
          <w:color w:val="000000" w:themeColor="text1"/>
        </w:rPr>
        <w:t>из</w:t>
      </w:r>
      <w:r w:rsidRPr="005D2EF0">
        <w:rPr>
          <w:color w:val="000000" w:themeColor="text1"/>
          <w:spacing w:val="3"/>
        </w:rPr>
        <w:t xml:space="preserve"> </w:t>
      </w:r>
      <w:r w:rsidRPr="005D2EF0">
        <w:rPr>
          <w:color w:val="000000" w:themeColor="text1"/>
        </w:rPr>
        <w:t>положения</w:t>
      </w:r>
      <w:r w:rsidRPr="005D2EF0">
        <w:rPr>
          <w:color w:val="000000" w:themeColor="text1"/>
          <w:spacing w:val="3"/>
        </w:rPr>
        <w:t xml:space="preserve"> </w:t>
      </w:r>
      <w:r w:rsidRPr="005D2EF0">
        <w:rPr>
          <w:color w:val="000000" w:themeColor="text1"/>
        </w:rPr>
        <w:t>сидя</w:t>
      </w:r>
      <w:r w:rsidRPr="005D2EF0">
        <w:rPr>
          <w:color w:val="000000" w:themeColor="text1"/>
          <w:spacing w:val="4"/>
        </w:rPr>
        <w:t xml:space="preserve"> </w:t>
      </w:r>
      <w:r w:rsidRPr="005D2EF0">
        <w:rPr>
          <w:color w:val="000000" w:themeColor="text1"/>
        </w:rPr>
        <w:t>и</w:t>
      </w:r>
      <w:r w:rsidRPr="005D2EF0">
        <w:rPr>
          <w:color w:val="000000" w:themeColor="text1"/>
          <w:spacing w:val="3"/>
        </w:rPr>
        <w:t xml:space="preserve"> </w:t>
      </w:r>
      <w:r w:rsidRPr="005D2EF0">
        <w:rPr>
          <w:color w:val="000000" w:themeColor="text1"/>
        </w:rPr>
        <w:t>стоя;</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выполнять технические действия спортивных игр: баскетбол</w:t>
      </w:r>
      <w:r w:rsidRPr="005D2EF0">
        <w:rPr>
          <w:color w:val="000000" w:themeColor="text1"/>
          <w:spacing w:val="1"/>
          <w:w w:val="95"/>
        </w:rPr>
        <w:t xml:space="preserve"> </w:t>
      </w:r>
      <w:r w:rsidRPr="005D2EF0">
        <w:rPr>
          <w:color w:val="000000" w:themeColor="text1"/>
        </w:rPr>
        <w:t>(ведение баскетбольного мяча на месте и движении); волейбол (приём мяча снизу и нижняя передача в парах); футбол</w:t>
      </w:r>
      <w:r w:rsidRPr="005D2EF0">
        <w:rPr>
          <w:color w:val="000000" w:themeColor="text1"/>
          <w:spacing w:val="-61"/>
        </w:rPr>
        <w:t xml:space="preserve"> </w:t>
      </w:r>
      <w:r w:rsidRPr="005D2EF0">
        <w:rPr>
          <w:color w:val="000000" w:themeColor="text1"/>
        </w:rPr>
        <w:t>(ведение</w:t>
      </w:r>
      <w:r w:rsidRPr="005D2EF0">
        <w:rPr>
          <w:color w:val="000000" w:themeColor="text1"/>
          <w:spacing w:val="7"/>
        </w:rPr>
        <w:t xml:space="preserve"> </w:t>
      </w:r>
      <w:r w:rsidRPr="005D2EF0">
        <w:rPr>
          <w:color w:val="000000" w:themeColor="text1"/>
        </w:rPr>
        <w:t>футбольного</w:t>
      </w:r>
      <w:r w:rsidRPr="005D2EF0">
        <w:rPr>
          <w:color w:val="000000" w:themeColor="text1"/>
          <w:spacing w:val="7"/>
        </w:rPr>
        <w:t xml:space="preserve"> </w:t>
      </w:r>
      <w:r w:rsidRPr="005D2EF0">
        <w:rPr>
          <w:color w:val="000000" w:themeColor="text1"/>
        </w:rPr>
        <w:t>мяча</w:t>
      </w:r>
      <w:r w:rsidRPr="005D2EF0">
        <w:rPr>
          <w:color w:val="000000" w:themeColor="text1"/>
          <w:spacing w:val="7"/>
        </w:rPr>
        <w:t xml:space="preserve"> </w:t>
      </w:r>
      <w:r w:rsidRPr="005D2EF0">
        <w:rPr>
          <w:color w:val="000000" w:themeColor="text1"/>
        </w:rPr>
        <w:t>змейкой).</w:t>
      </w:r>
    </w:p>
    <w:p w:rsidR="005D2EF0" w:rsidRPr="005D2EF0" w:rsidRDefault="005D2EF0" w:rsidP="007C297F">
      <w:pPr>
        <w:pStyle w:val="a8"/>
        <w:widowControl w:val="0"/>
        <w:numPr>
          <w:ilvl w:val="0"/>
          <w:numId w:val="23"/>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выполнять упражнения на развитие физических качеств, де</w:t>
      </w:r>
      <w:r w:rsidRPr="005D2EF0">
        <w:rPr>
          <w:color w:val="000000" w:themeColor="text1"/>
        </w:rPr>
        <w:t>монстрировать</w:t>
      </w:r>
      <w:r w:rsidRPr="005D2EF0">
        <w:rPr>
          <w:color w:val="000000" w:themeColor="text1"/>
          <w:spacing w:val="5"/>
        </w:rPr>
        <w:t xml:space="preserve"> </w:t>
      </w:r>
      <w:r w:rsidRPr="005D2EF0">
        <w:rPr>
          <w:color w:val="000000" w:themeColor="text1"/>
        </w:rPr>
        <w:t>приросты</w:t>
      </w:r>
      <w:r w:rsidRPr="005D2EF0">
        <w:rPr>
          <w:color w:val="000000" w:themeColor="text1"/>
          <w:spacing w:val="6"/>
        </w:rPr>
        <w:t xml:space="preserve"> </w:t>
      </w:r>
      <w:r w:rsidRPr="005D2EF0">
        <w:rPr>
          <w:color w:val="000000" w:themeColor="text1"/>
        </w:rPr>
        <w:t>в</w:t>
      </w:r>
      <w:r w:rsidRPr="005D2EF0">
        <w:rPr>
          <w:color w:val="000000" w:themeColor="text1"/>
          <w:spacing w:val="6"/>
        </w:rPr>
        <w:t xml:space="preserve"> </w:t>
      </w:r>
      <w:r w:rsidRPr="005D2EF0">
        <w:rPr>
          <w:color w:val="000000" w:themeColor="text1"/>
        </w:rPr>
        <w:t>их</w:t>
      </w:r>
      <w:r w:rsidRPr="005D2EF0">
        <w:rPr>
          <w:color w:val="000000" w:themeColor="text1"/>
          <w:spacing w:val="6"/>
        </w:rPr>
        <w:t xml:space="preserve"> </w:t>
      </w:r>
      <w:r w:rsidRPr="005D2EF0">
        <w:rPr>
          <w:color w:val="000000" w:themeColor="text1"/>
        </w:rPr>
        <w:t>показателях.</w:t>
      </w:r>
    </w:p>
    <w:p w:rsidR="005D2EF0" w:rsidRPr="005D2EF0" w:rsidRDefault="005D2EF0" w:rsidP="005D2EF0">
      <w:pPr>
        <w:tabs>
          <w:tab w:val="left" w:pos="709"/>
        </w:tabs>
        <w:ind w:firstLine="567"/>
        <w:rPr>
          <w:color w:val="000000" w:themeColor="text1"/>
        </w:rPr>
      </w:pPr>
    </w:p>
    <w:p w:rsidR="005D2EF0" w:rsidRPr="005D2EF0" w:rsidRDefault="005D2EF0" w:rsidP="005D2EF0">
      <w:pPr>
        <w:tabs>
          <w:tab w:val="left" w:pos="709"/>
        </w:tabs>
        <w:ind w:firstLine="567"/>
        <w:rPr>
          <w:b/>
          <w:color w:val="000000" w:themeColor="text1"/>
        </w:rPr>
      </w:pPr>
      <w:r w:rsidRPr="005D2EF0">
        <w:rPr>
          <w:b/>
          <w:color w:val="000000" w:themeColor="text1"/>
        </w:rPr>
        <w:t>4 класс</w:t>
      </w:r>
    </w:p>
    <w:p w:rsidR="005D2EF0" w:rsidRPr="005D2EF0" w:rsidRDefault="005D2EF0" w:rsidP="005D2EF0">
      <w:pPr>
        <w:pStyle w:val="af2"/>
        <w:tabs>
          <w:tab w:val="left" w:pos="709"/>
        </w:tabs>
        <w:spacing w:before="56"/>
        <w:ind w:firstLine="567"/>
        <w:rPr>
          <w:rFonts w:ascii="Times New Roman" w:hAnsi="Times New Roman" w:cs="Times New Roman"/>
          <w:color w:val="000000" w:themeColor="text1"/>
          <w:sz w:val="28"/>
          <w:szCs w:val="28"/>
          <w:lang w:val="ru-RU"/>
        </w:rPr>
      </w:pPr>
      <w:r w:rsidRPr="005D2EF0">
        <w:rPr>
          <w:rFonts w:ascii="Times New Roman" w:hAnsi="Times New Roman" w:cs="Times New Roman"/>
          <w:color w:val="000000" w:themeColor="text1"/>
          <w:sz w:val="28"/>
          <w:szCs w:val="28"/>
          <w:lang w:val="ru-RU"/>
        </w:rPr>
        <w:t>К</w:t>
      </w:r>
      <w:r w:rsidRPr="005D2EF0">
        <w:rPr>
          <w:rFonts w:ascii="Times New Roman" w:hAnsi="Times New Roman" w:cs="Times New Roman"/>
          <w:color w:val="000000" w:themeColor="text1"/>
          <w:spacing w:val="-5"/>
          <w:sz w:val="28"/>
          <w:szCs w:val="28"/>
          <w:lang w:val="ru-RU"/>
        </w:rPr>
        <w:t xml:space="preserve"> </w:t>
      </w:r>
      <w:r w:rsidRPr="005D2EF0">
        <w:rPr>
          <w:rFonts w:ascii="Times New Roman" w:hAnsi="Times New Roman" w:cs="Times New Roman"/>
          <w:color w:val="000000" w:themeColor="text1"/>
          <w:sz w:val="28"/>
          <w:szCs w:val="28"/>
          <w:lang w:val="ru-RU"/>
        </w:rPr>
        <w:t>концу</w:t>
      </w:r>
      <w:r w:rsidRPr="005D2EF0">
        <w:rPr>
          <w:rFonts w:ascii="Times New Roman" w:hAnsi="Times New Roman" w:cs="Times New Roman"/>
          <w:color w:val="000000" w:themeColor="text1"/>
          <w:spacing w:val="-4"/>
          <w:sz w:val="28"/>
          <w:szCs w:val="28"/>
          <w:lang w:val="ru-RU"/>
        </w:rPr>
        <w:t xml:space="preserve"> </w:t>
      </w:r>
      <w:r w:rsidRPr="005D2EF0">
        <w:rPr>
          <w:rFonts w:ascii="Times New Roman" w:hAnsi="Times New Roman" w:cs="Times New Roman"/>
          <w:color w:val="000000" w:themeColor="text1"/>
          <w:sz w:val="28"/>
          <w:szCs w:val="28"/>
          <w:lang w:val="ru-RU"/>
        </w:rPr>
        <w:t>обучения</w:t>
      </w:r>
      <w:r w:rsidRPr="005D2EF0">
        <w:rPr>
          <w:rFonts w:ascii="Times New Roman" w:hAnsi="Times New Roman" w:cs="Times New Roman"/>
          <w:color w:val="000000" w:themeColor="text1"/>
          <w:spacing w:val="-5"/>
          <w:sz w:val="28"/>
          <w:szCs w:val="28"/>
          <w:lang w:val="ru-RU"/>
        </w:rPr>
        <w:t xml:space="preserve"> </w:t>
      </w:r>
      <w:r w:rsidRPr="005D2EF0">
        <w:rPr>
          <w:rFonts w:ascii="Times New Roman" w:hAnsi="Times New Roman" w:cs="Times New Roman"/>
          <w:color w:val="000000" w:themeColor="text1"/>
          <w:sz w:val="28"/>
          <w:szCs w:val="28"/>
          <w:lang w:val="ru-RU"/>
        </w:rPr>
        <w:t>в</w:t>
      </w:r>
      <w:r w:rsidRPr="005D2EF0">
        <w:rPr>
          <w:rFonts w:ascii="Times New Roman" w:hAnsi="Times New Roman" w:cs="Times New Roman"/>
          <w:color w:val="000000" w:themeColor="text1"/>
          <w:spacing w:val="-4"/>
          <w:sz w:val="28"/>
          <w:szCs w:val="28"/>
          <w:lang w:val="ru-RU"/>
        </w:rPr>
        <w:t xml:space="preserve"> </w:t>
      </w:r>
      <w:r w:rsidRPr="005D2EF0">
        <w:rPr>
          <w:rFonts w:ascii="Times New Roman" w:hAnsi="Times New Roman" w:cs="Times New Roman"/>
          <w:color w:val="000000" w:themeColor="text1"/>
          <w:sz w:val="28"/>
          <w:szCs w:val="28"/>
          <w:lang w:val="ru-RU"/>
        </w:rPr>
        <w:t>четвёртом</w:t>
      </w:r>
      <w:r w:rsidRPr="005D2EF0">
        <w:rPr>
          <w:rFonts w:ascii="Times New Roman" w:hAnsi="Times New Roman" w:cs="Times New Roman"/>
          <w:color w:val="000000" w:themeColor="text1"/>
          <w:spacing w:val="-5"/>
          <w:sz w:val="28"/>
          <w:szCs w:val="28"/>
          <w:lang w:val="ru-RU"/>
        </w:rPr>
        <w:t xml:space="preserve"> </w:t>
      </w:r>
      <w:r w:rsidRPr="005D2EF0">
        <w:rPr>
          <w:rFonts w:ascii="Times New Roman" w:hAnsi="Times New Roman" w:cs="Times New Roman"/>
          <w:color w:val="000000" w:themeColor="text1"/>
          <w:sz w:val="28"/>
          <w:szCs w:val="28"/>
          <w:lang w:val="ru-RU"/>
        </w:rPr>
        <w:t>классе</w:t>
      </w:r>
      <w:r w:rsidRPr="005D2EF0">
        <w:rPr>
          <w:rFonts w:ascii="Times New Roman" w:hAnsi="Times New Roman" w:cs="Times New Roman"/>
          <w:color w:val="000000" w:themeColor="text1"/>
          <w:spacing w:val="-4"/>
          <w:sz w:val="28"/>
          <w:szCs w:val="28"/>
          <w:lang w:val="ru-RU"/>
        </w:rPr>
        <w:t xml:space="preserve"> </w:t>
      </w:r>
      <w:r w:rsidRPr="005D2EF0">
        <w:rPr>
          <w:rFonts w:ascii="Times New Roman" w:hAnsi="Times New Roman" w:cs="Times New Roman"/>
          <w:color w:val="000000" w:themeColor="text1"/>
          <w:sz w:val="28"/>
          <w:szCs w:val="28"/>
          <w:lang w:val="ru-RU"/>
        </w:rPr>
        <w:t>обучающийся</w:t>
      </w:r>
      <w:r w:rsidRPr="005D2EF0">
        <w:rPr>
          <w:rFonts w:ascii="Times New Roman" w:hAnsi="Times New Roman" w:cs="Times New Roman"/>
          <w:color w:val="000000" w:themeColor="text1"/>
          <w:spacing w:val="-5"/>
          <w:sz w:val="28"/>
          <w:szCs w:val="28"/>
          <w:lang w:val="ru-RU"/>
        </w:rPr>
        <w:t xml:space="preserve"> </w:t>
      </w:r>
      <w:r w:rsidRPr="005D2EF0">
        <w:rPr>
          <w:rFonts w:ascii="Times New Roman" w:hAnsi="Times New Roman" w:cs="Times New Roman"/>
          <w:color w:val="000000" w:themeColor="text1"/>
          <w:sz w:val="28"/>
          <w:szCs w:val="28"/>
          <w:lang w:val="ru-RU"/>
        </w:rPr>
        <w:t>научится:</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rPr>
        <w:t>объяснять назначение комплекса ГТО и выявлять его связь</w:t>
      </w:r>
      <w:r w:rsidRPr="005D2EF0">
        <w:rPr>
          <w:color w:val="000000" w:themeColor="text1"/>
          <w:spacing w:val="1"/>
        </w:rPr>
        <w:t xml:space="preserve"> </w:t>
      </w:r>
      <w:r w:rsidRPr="005D2EF0">
        <w:rPr>
          <w:color w:val="000000" w:themeColor="text1"/>
        </w:rPr>
        <w:t>с</w:t>
      </w:r>
      <w:r w:rsidRPr="005D2EF0">
        <w:rPr>
          <w:color w:val="000000" w:themeColor="text1"/>
          <w:spacing w:val="6"/>
        </w:rPr>
        <w:t xml:space="preserve"> </w:t>
      </w:r>
      <w:r w:rsidRPr="005D2EF0">
        <w:rPr>
          <w:color w:val="000000" w:themeColor="text1"/>
        </w:rPr>
        <w:t>подготовкой</w:t>
      </w:r>
      <w:r w:rsidRPr="005D2EF0">
        <w:rPr>
          <w:color w:val="000000" w:themeColor="text1"/>
          <w:spacing w:val="7"/>
        </w:rPr>
        <w:t xml:space="preserve"> </w:t>
      </w:r>
      <w:r w:rsidRPr="005D2EF0">
        <w:rPr>
          <w:color w:val="000000" w:themeColor="text1"/>
        </w:rPr>
        <w:t>к</w:t>
      </w:r>
      <w:r w:rsidRPr="005D2EF0">
        <w:rPr>
          <w:color w:val="000000" w:themeColor="text1"/>
          <w:spacing w:val="6"/>
        </w:rPr>
        <w:t xml:space="preserve"> </w:t>
      </w:r>
      <w:r w:rsidRPr="005D2EF0">
        <w:rPr>
          <w:color w:val="000000" w:themeColor="text1"/>
        </w:rPr>
        <w:t>труду</w:t>
      </w:r>
      <w:r w:rsidRPr="005D2EF0">
        <w:rPr>
          <w:color w:val="000000" w:themeColor="text1"/>
          <w:spacing w:val="7"/>
        </w:rPr>
        <w:t xml:space="preserve"> </w:t>
      </w:r>
      <w:r w:rsidRPr="005D2EF0">
        <w:rPr>
          <w:color w:val="000000" w:themeColor="text1"/>
        </w:rPr>
        <w:t>и</w:t>
      </w:r>
      <w:r w:rsidRPr="005D2EF0">
        <w:rPr>
          <w:color w:val="000000" w:themeColor="text1"/>
          <w:spacing w:val="7"/>
        </w:rPr>
        <w:t xml:space="preserve"> </w:t>
      </w:r>
      <w:r w:rsidRPr="005D2EF0">
        <w:rPr>
          <w:color w:val="000000" w:themeColor="text1"/>
        </w:rPr>
        <w:t>защите</w:t>
      </w:r>
      <w:r w:rsidRPr="005D2EF0">
        <w:rPr>
          <w:color w:val="000000" w:themeColor="text1"/>
          <w:spacing w:val="6"/>
        </w:rPr>
        <w:t xml:space="preserve"> </w:t>
      </w:r>
      <w:r w:rsidRPr="005D2EF0">
        <w:rPr>
          <w:color w:val="000000" w:themeColor="text1"/>
        </w:rPr>
        <w:t>Родины;</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 xml:space="preserve">осознавать положительное влияние занятий физической подготовкой на </w:t>
      </w:r>
      <w:r w:rsidRPr="005D2EF0">
        <w:rPr>
          <w:color w:val="000000" w:themeColor="text1"/>
          <w:w w:val="95"/>
        </w:rPr>
        <w:lastRenderedPageBreak/>
        <w:t>укрепление здоровья, развитие сердечно-сосуди</w:t>
      </w:r>
      <w:r w:rsidRPr="005D2EF0">
        <w:rPr>
          <w:color w:val="000000" w:themeColor="text1"/>
        </w:rPr>
        <w:t>стой</w:t>
      </w:r>
      <w:r w:rsidRPr="005D2EF0">
        <w:rPr>
          <w:color w:val="000000" w:themeColor="text1"/>
          <w:spacing w:val="7"/>
        </w:rPr>
        <w:t xml:space="preserve"> </w:t>
      </w:r>
      <w:r w:rsidRPr="005D2EF0">
        <w:rPr>
          <w:color w:val="000000" w:themeColor="text1"/>
        </w:rPr>
        <w:t>и</w:t>
      </w:r>
      <w:r w:rsidRPr="005D2EF0">
        <w:rPr>
          <w:color w:val="000000" w:themeColor="text1"/>
          <w:spacing w:val="7"/>
        </w:rPr>
        <w:t xml:space="preserve"> </w:t>
      </w:r>
      <w:r w:rsidRPr="005D2EF0">
        <w:rPr>
          <w:color w:val="000000" w:themeColor="text1"/>
        </w:rPr>
        <w:t>дыхательной</w:t>
      </w:r>
      <w:r w:rsidRPr="005D2EF0">
        <w:rPr>
          <w:color w:val="000000" w:themeColor="text1"/>
          <w:spacing w:val="8"/>
        </w:rPr>
        <w:t xml:space="preserve"> </w:t>
      </w:r>
      <w:r w:rsidRPr="005D2EF0">
        <w:rPr>
          <w:color w:val="000000" w:themeColor="text1"/>
        </w:rPr>
        <w:t>систем;</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приводить примеры регулирования физической нагрузки по</w:t>
      </w:r>
      <w:r w:rsidRPr="005D2EF0">
        <w:rPr>
          <w:color w:val="000000" w:themeColor="text1"/>
          <w:spacing w:val="1"/>
          <w:w w:val="95"/>
        </w:rPr>
        <w:t xml:space="preserve"> </w:t>
      </w:r>
      <w:r w:rsidRPr="005D2EF0">
        <w:rPr>
          <w:color w:val="000000" w:themeColor="text1"/>
        </w:rPr>
        <w:t>пульсу при развитии физических качеств: силы, быстроты,</w:t>
      </w:r>
      <w:r w:rsidRPr="005D2EF0">
        <w:rPr>
          <w:color w:val="000000" w:themeColor="text1"/>
          <w:spacing w:val="-61"/>
        </w:rPr>
        <w:t xml:space="preserve"> </w:t>
      </w:r>
      <w:r w:rsidRPr="005D2EF0">
        <w:rPr>
          <w:color w:val="000000" w:themeColor="text1"/>
        </w:rPr>
        <w:t>выносливости</w:t>
      </w:r>
      <w:r w:rsidRPr="005D2EF0">
        <w:rPr>
          <w:color w:val="000000" w:themeColor="text1"/>
          <w:spacing w:val="7"/>
        </w:rPr>
        <w:t xml:space="preserve"> </w:t>
      </w:r>
      <w:r w:rsidRPr="005D2EF0">
        <w:rPr>
          <w:color w:val="000000" w:themeColor="text1"/>
        </w:rPr>
        <w:t>и</w:t>
      </w:r>
      <w:r w:rsidRPr="005D2EF0">
        <w:rPr>
          <w:color w:val="000000" w:themeColor="text1"/>
          <w:spacing w:val="7"/>
        </w:rPr>
        <w:t xml:space="preserve"> </w:t>
      </w:r>
      <w:r w:rsidRPr="005D2EF0">
        <w:rPr>
          <w:color w:val="000000" w:themeColor="text1"/>
        </w:rPr>
        <w:t>гибкости;</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rPr>
        <w:t>приводить примеры оказания первой помощи при травмах</w:t>
      </w:r>
      <w:r w:rsidRPr="005D2EF0">
        <w:rPr>
          <w:color w:val="000000" w:themeColor="text1"/>
          <w:spacing w:val="-61"/>
        </w:rPr>
        <w:t xml:space="preserve"> </w:t>
      </w:r>
      <w:r w:rsidRPr="005D2EF0">
        <w:rPr>
          <w:color w:val="000000" w:themeColor="text1"/>
        </w:rPr>
        <w:t>во</w:t>
      </w:r>
      <w:r w:rsidRPr="005D2EF0">
        <w:rPr>
          <w:color w:val="000000" w:themeColor="text1"/>
          <w:spacing w:val="-11"/>
        </w:rPr>
        <w:t xml:space="preserve"> </w:t>
      </w:r>
      <w:r w:rsidRPr="005D2EF0">
        <w:rPr>
          <w:color w:val="000000" w:themeColor="text1"/>
        </w:rPr>
        <w:t>время</w:t>
      </w:r>
      <w:r w:rsidRPr="005D2EF0">
        <w:rPr>
          <w:color w:val="000000" w:themeColor="text1"/>
          <w:spacing w:val="-10"/>
        </w:rPr>
        <w:t xml:space="preserve"> </w:t>
      </w:r>
      <w:r w:rsidRPr="005D2EF0">
        <w:rPr>
          <w:color w:val="000000" w:themeColor="text1"/>
        </w:rPr>
        <w:t>самостоятельных</w:t>
      </w:r>
      <w:r w:rsidRPr="005D2EF0">
        <w:rPr>
          <w:color w:val="000000" w:themeColor="text1"/>
          <w:spacing w:val="-10"/>
        </w:rPr>
        <w:t xml:space="preserve"> </w:t>
      </w:r>
      <w:r w:rsidRPr="005D2EF0">
        <w:rPr>
          <w:color w:val="000000" w:themeColor="text1"/>
        </w:rPr>
        <w:t>занятий</w:t>
      </w:r>
      <w:r w:rsidRPr="005D2EF0">
        <w:rPr>
          <w:color w:val="000000" w:themeColor="text1"/>
          <w:spacing w:val="-10"/>
        </w:rPr>
        <w:t xml:space="preserve"> </w:t>
      </w:r>
      <w:r w:rsidRPr="005D2EF0">
        <w:rPr>
          <w:color w:val="000000" w:themeColor="text1"/>
        </w:rPr>
        <w:t>физической</w:t>
      </w:r>
      <w:r w:rsidRPr="005D2EF0">
        <w:rPr>
          <w:color w:val="000000" w:themeColor="text1"/>
          <w:spacing w:val="-10"/>
        </w:rPr>
        <w:t xml:space="preserve"> </w:t>
      </w:r>
      <w:r w:rsidRPr="005D2EF0">
        <w:rPr>
          <w:color w:val="000000" w:themeColor="text1"/>
        </w:rPr>
        <w:t>культурой</w:t>
      </w:r>
      <w:r w:rsidRPr="005D2EF0">
        <w:rPr>
          <w:color w:val="000000" w:themeColor="text1"/>
          <w:spacing w:val="-10"/>
        </w:rPr>
        <w:t xml:space="preserve"> </w:t>
      </w:r>
      <w:r w:rsidRPr="005D2EF0">
        <w:rPr>
          <w:color w:val="000000" w:themeColor="text1"/>
        </w:rPr>
        <w:t>и</w:t>
      </w:r>
      <w:r w:rsidRPr="005D2EF0">
        <w:rPr>
          <w:color w:val="000000" w:themeColor="text1"/>
          <w:spacing w:val="-61"/>
        </w:rPr>
        <w:t xml:space="preserve"> </w:t>
      </w:r>
      <w:r w:rsidRPr="005D2EF0">
        <w:rPr>
          <w:color w:val="000000" w:themeColor="text1"/>
          <w:w w:val="95"/>
        </w:rPr>
        <w:t>спортом; характеризовать причины их появления на заняти</w:t>
      </w:r>
      <w:r w:rsidRPr="005D2EF0">
        <w:rPr>
          <w:color w:val="000000" w:themeColor="text1"/>
        </w:rPr>
        <w:t>ях</w:t>
      </w:r>
      <w:r w:rsidRPr="005D2EF0">
        <w:rPr>
          <w:color w:val="000000" w:themeColor="text1"/>
          <w:spacing w:val="-14"/>
        </w:rPr>
        <w:t xml:space="preserve"> </w:t>
      </w:r>
      <w:r w:rsidRPr="005D2EF0">
        <w:rPr>
          <w:color w:val="000000" w:themeColor="text1"/>
        </w:rPr>
        <w:t>гимнастикой</w:t>
      </w:r>
      <w:r w:rsidRPr="005D2EF0">
        <w:rPr>
          <w:color w:val="000000" w:themeColor="text1"/>
          <w:spacing w:val="-14"/>
        </w:rPr>
        <w:t xml:space="preserve"> </w:t>
      </w:r>
      <w:r w:rsidRPr="005D2EF0">
        <w:rPr>
          <w:color w:val="000000" w:themeColor="text1"/>
        </w:rPr>
        <w:t>и</w:t>
      </w:r>
      <w:r w:rsidRPr="005D2EF0">
        <w:rPr>
          <w:color w:val="000000" w:themeColor="text1"/>
          <w:spacing w:val="-14"/>
        </w:rPr>
        <w:t xml:space="preserve"> </w:t>
      </w:r>
      <w:r w:rsidRPr="005D2EF0">
        <w:rPr>
          <w:color w:val="000000" w:themeColor="text1"/>
        </w:rPr>
        <w:t>лёгкой</w:t>
      </w:r>
      <w:r w:rsidRPr="005D2EF0">
        <w:rPr>
          <w:color w:val="000000" w:themeColor="text1"/>
          <w:spacing w:val="-14"/>
        </w:rPr>
        <w:t xml:space="preserve"> </w:t>
      </w:r>
      <w:r w:rsidR="00614768">
        <w:rPr>
          <w:color w:val="000000" w:themeColor="text1"/>
        </w:rPr>
        <w:t>атлетикой;</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rPr>
        <w:t>проявлять</w:t>
      </w:r>
      <w:r w:rsidRPr="005D2EF0">
        <w:rPr>
          <w:color w:val="000000" w:themeColor="text1"/>
          <w:spacing w:val="-16"/>
        </w:rPr>
        <w:t xml:space="preserve"> </w:t>
      </w:r>
      <w:r w:rsidRPr="005D2EF0">
        <w:rPr>
          <w:color w:val="000000" w:themeColor="text1"/>
        </w:rPr>
        <w:t>готовность</w:t>
      </w:r>
      <w:r w:rsidRPr="005D2EF0">
        <w:rPr>
          <w:color w:val="000000" w:themeColor="text1"/>
          <w:spacing w:val="-15"/>
        </w:rPr>
        <w:t xml:space="preserve"> </w:t>
      </w:r>
      <w:r w:rsidRPr="005D2EF0">
        <w:rPr>
          <w:color w:val="000000" w:themeColor="text1"/>
        </w:rPr>
        <w:t>оказать</w:t>
      </w:r>
      <w:r w:rsidRPr="005D2EF0">
        <w:rPr>
          <w:color w:val="000000" w:themeColor="text1"/>
          <w:spacing w:val="-16"/>
        </w:rPr>
        <w:t xml:space="preserve"> </w:t>
      </w:r>
      <w:r w:rsidRPr="005D2EF0">
        <w:rPr>
          <w:color w:val="000000" w:themeColor="text1"/>
        </w:rPr>
        <w:t>первую</w:t>
      </w:r>
      <w:r w:rsidRPr="005D2EF0">
        <w:rPr>
          <w:color w:val="000000" w:themeColor="text1"/>
          <w:spacing w:val="-15"/>
        </w:rPr>
        <w:t xml:space="preserve"> </w:t>
      </w:r>
      <w:r w:rsidRPr="005D2EF0">
        <w:rPr>
          <w:color w:val="000000" w:themeColor="text1"/>
        </w:rPr>
        <w:t>помощь</w:t>
      </w:r>
      <w:r w:rsidRPr="005D2EF0">
        <w:rPr>
          <w:color w:val="000000" w:themeColor="text1"/>
          <w:spacing w:val="-16"/>
        </w:rPr>
        <w:t xml:space="preserve"> </w:t>
      </w:r>
      <w:r w:rsidRPr="005D2EF0">
        <w:rPr>
          <w:color w:val="000000" w:themeColor="text1"/>
        </w:rPr>
        <w:t>в</w:t>
      </w:r>
      <w:r w:rsidRPr="005D2EF0">
        <w:rPr>
          <w:color w:val="000000" w:themeColor="text1"/>
          <w:spacing w:val="-15"/>
        </w:rPr>
        <w:t xml:space="preserve"> </w:t>
      </w:r>
      <w:r w:rsidRPr="005D2EF0">
        <w:rPr>
          <w:color w:val="000000" w:themeColor="text1"/>
        </w:rPr>
        <w:t>случае</w:t>
      </w:r>
      <w:r w:rsidRPr="005D2EF0">
        <w:rPr>
          <w:color w:val="000000" w:themeColor="text1"/>
          <w:spacing w:val="-15"/>
        </w:rPr>
        <w:t xml:space="preserve"> </w:t>
      </w:r>
      <w:r w:rsidRPr="005D2EF0">
        <w:rPr>
          <w:color w:val="000000" w:themeColor="text1"/>
        </w:rPr>
        <w:t>необходимости;</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spacing w:val="-1"/>
        </w:rPr>
        <w:t>демонстрировать</w:t>
      </w:r>
      <w:r w:rsidRPr="005D2EF0">
        <w:rPr>
          <w:color w:val="000000" w:themeColor="text1"/>
          <w:spacing w:val="-13"/>
        </w:rPr>
        <w:t xml:space="preserve"> </w:t>
      </w:r>
      <w:r w:rsidRPr="005D2EF0">
        <w:rPr>
          <w:color w:val="000000" w:themeColor="text1"/>
        </w:rPr>
        <w:t>акробатические</w:t>
      </w:r>
      <w:r w:rsidRPr="005D2EF0">
        <w:rPr>
          <w:color w:val="000000" w:themeColor="text1"/>
          <w:spacing w:val="-13"/>
        </w:rPr>
        <w:t xml:space="preserve"> </w:t>
      </w:r>
      <w:r w:rsidRPr="005D2EF0">
        <w:rPr>
          <w:color w:val="000000" w:themeColor="text1"/>
        </w:rPr>
        <w:t>комбинации</w:t>
      </w:r>
      <w:r w:rsidRPr="005D2EF0">
        <w:rPr>
          <w:color w:val="000000" w:themeColor="text1"/>
          <w:spacing w:val="-12"/>
        </w:rPr>
        <w:t xml:space="preserve"> </w:t>
      </w:r>
      <w:r w:rsidRPr="005D2EF0">
        <w:rPr>
          <w:color w:val="000000" w:themeColor="text1"/>
        </w:rPr>
        <w:t>из</w:t>
      </w:r>
      <w:r w:rsidRPr="005D2EF0">
        <w:rPr>
          <w:color w:val="000000" w:themeColor="text1"/>
          <w:spacing w:val="-13"/>
        </w:rPr>
        <w:t xml:space="preserve"> </w:t>
      </w:r>
      <w:r w:rsidRPr="005D2EF0">
        <w:rPr>
          <w:color w:val="000000" w:themeColor="text1"/>
        </w:rPr>
        <w:t>5—7</w:t>
      </w:r>
      <w:r w:rsidRPr="005D2EF0">
        <w:rPr>
          <w:color w:val="000000" w:themeColor="text1"/>
          <w:spacing w:val="-12"/>
        </w:rPr>
        <w:t xml:space="preserve"> </w:t>
      </w:r>
      <w:r w:rsidRPr="005D2EF0">
        <w:rPr>
          <w:color w:val="000000" w:themeColor="text1"/>
        </w:rPr>
        <w:t>хорошо</w:t>
      </w:r>
      <w:r w:rsidRPr="005D2EF0">
        <w:rPr>
          <w:color w:val="000000" w:themeColor="text1"/>
          <w:spacing w:val="7"/>
        </w:rPr>
        <w:t xml:space="preserve"> </w:t>
      </w:r>
      <w:r w:rsidRPr="005D2EF0">
        <w:rPr>
          <w:color w:val="000000" w:themeColor="text1"/>
        </w:rPr>
        <w:t>освоенных</w:t>
      </w:r>
      <w:r w:rsidRPr="005D2EF0">
        <w:rPr>
          <w:color w:val="000000" w:themeColor="text1"/>
          <w:spacing w:val="7"/>
        </w:rPr>
        <w:t xml:space="preserve"> </w:t>
      </w:r>
      <w:r w:rsidRPr="005D2EF0">
        <w:rPr>
          <w:color w:val="000000" w:themeColor="text1"/>
        </w:rPr>
        <w:t>упражнений</w:t>
      </w:r>
      <w:r w:rsidRPr="005D2EF0">
        <w:rPr>
          <w:color w:val="000000" w:themeColor="text1"/>
          <w:spacing w:val="7"/>
        </w:rPr>
        <w:t xml:space="preserve"> </w:t>
      </w:r>
      <w:r w:rsidRPr="005D2EF0">
        <w:rPr>
          <w:color w:val="000000" w:themeColor="text1"/>
        </w:rPr>
        <w:t>(с</w:t>
      </w:r>
      <w:r w:rsidRPr="005D2EF0">
        <w:rPr>
          <w:color w:val="000000" w:themeColor="text1"/>
          <w:spacing w:val="8"/>
        </w:rPr>
        <w:t xml:space="preserve"> </w:t>
      </w:r>
      <w:r w:rsidRPr="005D2EF0">
        <w:rPr>
          <w:color w:val="000000" w:themeColor="text1"/>
        </w:rPr>
        <w:t>помощью</w:t>
      </w:r>
      <w:r w:rsidRPr="005D2EF0">
        <w:rPr>
          <w:color w:val="000000" w:themeColor="text1"/>
          <w:spacing w:val="7"/>
        </w:rPr>
        <w:t xml:space="preserve"> </w:t>
      </w:r>
      <w:r w:rsidRPr="005D2EF0">
        <w:rPr>
          <w:color w:val="000000" w:themeColor="text1"/>
        </w:rPr>
        <w:t>учителя);</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rPr>
        <w:t>демонстрировать опорный прыжок через гимнастического</w:t>
      </w:r>
      <w:r w:rsidRPr="005D2EF0">
        <w:rPr>
          <w:color w:val="000000" w:themeColor="text1"/>
          <w:spacing w:val="1"/>
        </w:rPr>
        <w:t xml:space="preserve"> </w:t>
      </w:r>
      <w:r w:rsidRPr="005D2EF0">
        <w:rPr>
          <w:color w:val="000000" w:themeColor="text1"/>
        </w:rPr>
        <w:t>козла</w:t>
      </w:r>
      <w:r w:rsidRPr="005D2EF0">
        <w:rPr>
          <w:color w:val="000000" w:themeColor="text1"/>
          <w:spacing w:val="5"/>
        </w:rPr>
        <w:t xml:space="preserve"> </w:t>
      </w:r>
      <w:r w:rsidRPr="005D2EF0">
        <w:rPr>
          <w:color w:val="000000" w:themeColor="text1"/>
        </w:rPr>
        <w:t>с</w:t>
      </w:r>
      <w:r w:rsidRPr="005D2EF0">
        <w:rPr>
          <w:color w:val="000000" w:themeColor="text1"/>
          <w:spacing w:val="5"/>
        </w:rPr>
        <w:t xml:space="preserve"> </w:t>
      </w:r>
      <w:r w:rsidRPr="005D2EF0">
        <w:rPr>
          <w:color w:val="000000" w:themeColor="text1"/>
        </w:rPr>
        <w:t>разбега</w:t>
      </w:r>
      <w:r w:rsidRPr="005D2EF0">
        <w:rPr>
          <w:color w:val="000000" w:themeColor="text1"/>
          <w:spacing w:val="6"/>
        </w:rPr>
        <w:t xml:space="preserve"> </w:t>
      </w:r>
      <w:r w:rsidRPr="005D2EF0">
        <w:rPr>
          <w:color w:val="000000" w:themeColor="text1"/>
        </w:rPr>
        <w:t>способом</w:t>
      </w:r>
      <w:r w:rsidRPr="005D2EF0">
        <w:rPr>
          <w:color w:val="000000" w:themeColor="text1"/>
          <w:spacing w:val="5"/>
        </w:rPr>
        <w:t xml:space="preserve"> </w:t>
      </w:r>
      <w:r w:rsidRPr="005D2EF0">
        <w:rPr>
          <w:color w:val="000000" w:themeColor="text1"/>
        </w:rPr>
        <w:t>напрыгивания;</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spacing w:val="-1"/>
        </w:rPr>
        <w:t>демонстрировать</w:t>
      </w:r>
      <w:r w:rsidRPr="005D2EF0">
        <w:rPr>
          <w:color w:val="000000" w:themeColor="text1"/>
          <w:spacing w:val="-14"/>
        </w:rPr>
        <w:t xml:space="preserve"> </w:t>
      </w:r>
      <w:r w:rsidRPr="005D2EF0">
        <w:rPr>
          <w:color w:val="000000" w:themeColor="text1"/>
        </w:rPr>
        <w:t>движения</w:t>
      </w:r>
      <w:r w:rsidRPr="005D2EF0">
        <w:rPr>
          <w:color w:val="000000" w:themeColor="text1"/>
          <w:spacing w:val="-14"/>
        </w:rPr>
        <w:t xml:space="preserve"> </w:t>
      </w:r>
      <w:r w:rsidRPr="005D2EF0">
        <w:rPr>
          <w:color w:val="000000" w:themeColor="text1"/>
        </w:rPr>
        <w:t>танца</w:t>
      </w:r>
      <w:r w:rsidRPr="005D2EF0">
        <w:rPr>
          <w:color w:val="000000" w:themeColor="text1"/>
          <w:spacing w:val="-14"/>
        </w:rPr>
        <w:t xml:space="preserve"> </w:t>
      </w:r>
      <w:r w:rsidRPr="005D2EF0">
        <w:rPr>
          <w:color w:val="000000" w:themeColor="text1"/>
        </w:rPr>
        <w:t>«Летка-енка»</w:t>
      </w:r>
      <w:r w:rsidRPr="005D2EF0">
        <w:rPr>
          <w:color w:val="000000" w:themeColor="text1"/>
          <w:spacing w:val="-14"/>
        </w:rPr>
        <w:t xml:space="preserve"> </w:t>
      </w:r>
      <w:r w:rsidRPr="005D2EF0">
        <w:rPr>
          <w:color w:val="000000" w:themeColor="text1"/>
        </w:rPr>
        <w:t>в</w:t>
      </w:r>
      <w:r w:rsidRPr="005D2EF0">
        <w:rPr>
          <w:color w:val="000000" w:themeColor="text1"/>
          <w:spacing w:val="-13"/>
        </w:rPr>
        <w:t xml:space="preserve"> </w:t>
      </w:r>
      <w:r w:rsidRPr="005D2EF0">
        <w:rPr>
          <w:color w:val="000000" w:themeColor="text1"/>
        </w:rPr>
        <w:t>групповом</w:t>
      </w:r>
      <w:r w:rsidRPr="005D2EF0">
        <w:rPr>
          <w:color w:val="000000" w:themeColor="text1"/>
          <w:spacing w:val="-62"/>
        </w:rPr>
        <w:t xml:space="preserve"> </w:t>
      </w:r>
      <w:r w:rsidRPr="005D2EF0">
        <w:rPr>
          <w:color w:val="000000" w:themeColor="text1"/>
        </w:rPr>
        <w:t>исполнении</w:t>
      </w:r>
      <w:r w:rsidRPr="005D2EF0">
        <w:rPr>
          <w:color w:val="000000" w:themeColor="text1"/>
          <w:spacing w:val="5"/>
        </w:rPr>
        <w:t xml:space="preserve"> </w:t>
      </w:r>
      <w:r w:rsidRPr="005D2EF0">
        <w:rPr>
          <w:color w:val="000000" w:themeColor="text1"/>
        </w:rPr>
        <w:t>под</w:t>
      </w:r>
      <w:r w:rsidRPr="005D2EF0">
        <w:rPr>
          <w:color w:val="000000" w:themeColor="text1"/>
          <w:spacing w:val="5"/>
        </w:rPr>
        <w:t xml:space="preserve"> </w:t>
      </w:r>
      <w:r w:rsidRPr="005D2EF0">
        <w:rPr>
          <w:color w:val="000000" w:themeColor="text1"/>
        </w:rPr>
        <w:t>музыкальное</w:t>
      </w:r>
      <w:r w:rsidRPr="005D2EF0">
        <w:rPr>
          <w:color w:val="000000" w:themeColor="text1"/>
          <w:spacing w:val="6"/>
        </w:rPr>
        <w:t xml:space="preserve"> </w:t>
      </w:r>
      <w:r w:rsidRPr="005D2EF0">
        <w:rPr>
          <w:color w:val="000000" w:themeColor="text1"/>
        </w:rPr>
        <w:t>сопровождение;</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rPr>
        <w:t>выполнять</w:t>
      </w:r>
      <w:r w:rsidRPr="005D2EF0">
        <w:rPr>
          <w:color w:val="000000" w:themeColor="text1"/>
          <w:spacing w:val="-9"/>
        </w:rPr>
        <w:t xml:space="preserve"> </w:t>
      </w:r>
      <w:r w:rsidRPr="005D2EF0">
        <w:rPr>
          <w:color w:val="000000" w:themeColor="text1"/>
        </w:rPr>
        <w:t>прыжок</w:t>
      </w:r>
      <w:r w:rsidRPr="005D2EF0">
        <w:rPr>
          <w:color w:val="000000" w:themeColor="text1"/>
          <w:spacing w:val="-8"/>
        </w:rPr>
        <w:t xml:space="preserve"> </w:t>
      </w:r>
      <w:r w:rsidRPr="005D2EF0">
        <w:rPr>
          <w:color w:val="000000" w:themeColor="text1"/>
        </w:rPr>
        <w:t>в</w:t>
      </w:r>
      <w:r w:rsidRPr="005D2EF0">
        <w:rPr>
          <w:color w:val="000000" w:themeColor="text1"/>
          <w:spacing w:val="-9"/>
        </w:rPr>
        <w:t xml:space="preserve"> </w:t>
      </w:r>
      <w:r w:rsidRPr="005D2EF0">
        <w:rPr>
          <w:color w:val="000000" w:themeColor="text1"/>
        </w:rPr>
        <w:t>высоту</w:t>
      </w:r>
      <w:r w:rsidRPr="005D2EF0">
        <w:rPr>
          <w:color w:val="000000" w:themeColor="text1"/>
          <w:spacing w:val="-8"/>
        </w:rPr>
        <w:t xml:space="preserve"> </w:t>
      </w:r>
      <w:r w:rsidRPr="005D2EF0">
        <w:rPr>
          <w:color w:val="000000" w:themeColor="text1"/>
        </w:rPr>
        <w:t>с</w:t>
      </w:r>
      <w:r w:rsidRPr="005D2EF0">
        <w:rPr>
          <w:color w:val="000000" w:themeColor="text1"/>
          <w:spacing w:val="-9"/>
        </w:rPr>
        <w:t xml:space="preserve"> </w:t>
      </w:r>
      <w:r w:rsidRPr="005D2EF0">
        <w:rPr>
          <w:color w:val="000000" w:themeColor="text1"/>
        </w:rPr>
        <w:t>разбега</w:t>
      </w:r>
      <w:r w:rsidRPr="005D2EF0">
        <w:rPr>
          <w:color w:val="000000" w:themeColor="text1"/>
          <w:spacing w:val="-8"/>
        </w:rPr>
        <w:t xml:space="preserve"> </w:t>
      </w:r>
      <w:r w:rsidRPr="005D2EF0">
        <w:rPr>
          <w:color w:val="000000" w:themeColor="text1"/>
        </w:rPr>
        <w:t>перешагиванием;</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rPr>
        <w:t>выполнять метание</w:t>
      </w:r>
      <w:r w:rsidRPr="005D2EF0">
        <w:rPr>
          <w:color w:val="000000" w:themeColor="text1"/>
          <w:spacing w:val="1"/>
        </w:rPr>
        <w:t xml:space="preserve"> </w:t>
      </w:r>
      <w:r w:rsidRPr="005D2EF0">
        <w:rPr>
          <w:color w:val="000000" w:themeColor="text1"/>
        </w:rPr>
        <w:t>малого</w:t>
      </w:r>
      <w:r w:rsidRPr="005D2EF0">
        <w:rPr>
          <w:color w:val="000000" w:themeColor="text1"/>
          <w:spacing w:val="1"/>
        </w:rPr>
        <w:t xml:space="preserve"> </w:t>
      </w:r>
      <w:r w:rsidRPr="005D2EF0">
        <w:rPr>
          <w:color w:val="000000" w:themeColor="text1"/>
        </w:rPr>
        <w:t>(теннисного)</w:t>
      </w:r>
      <w:r w:rsidRPr="005D2EF0">
        <w:rPr>
          <w:color w:val="000000" w:themeColor="text1"/>
          <w:spacing w:val="1"/>
        </w:rPr>
        <w:t xml:space="preserve"> </w:t>
      </w:r>
      <w:r w:rsidRPr="005D2EF0">
        <w:rPr>
          <w:color w:val="000000" w:themeColor="text1"/>
        </w:rPr>
        <w:t>мяча на</w:t>
      </w:r>
      <w:r w:rsidRPr="005D2EF0">
        <w:rPr>
          <w:color w:val="000000" w:themeColor="text1"/>
          <w:spacing w:val="1"/>
        </w:rPr>
        <w:t xml:space="preserve"> </w:t>
      </w:r>
      <w:r w:rsidRPr="005D2EF0">
        <w:rPr>
          <w:color w:val="000000" w:themeColor="text1"/>
        </w:rPr>
        <w:t>дальность;</w:t>
      </w:r>
    </w:p>
    <w:p w:rsidR="005D2EF0" w:rsidRPr="005D2EF0" w:rsidRDefault="005D2EF0" w:rsidP="007C297F">
      <w:pPr>
        <w:pStyle w:val="a8"/>
        <w:widowControl w:val="0"/>
        <w:numPr>
          <w:ilvl w:val="0"/>
          <w:numId w:val="24"/>
        </w:numPr>
        <w:tabs>
          <w:tab w:val="left" w:pos="344"/>
          <w:tab w:val="left" w:pos="709"/>
        </w:tabs>
        <w:autoSpaceDE w:val="0"/>
        <w:autoSpaceDN w:val="0"/>
        <w:ind w:left="0" w:firstLine="567"/>
        <w:contextualSpacing w:val="0"/>
        <w:rPr>
          <w:color w:val="000000" w:themeColor="text1"/>
        </w:rPr>
      </w:pPr>
      <w:r w:rsidRPr="005D2EF0">
        <w:rPr>
          <w:color w:val="000000" w:themeColor="text1"/>
          <w:w w:val="95"/>
        </w:rPr>
        <w:t>выполнять освоенные технические действия спортивных игр</w:t>
      </w:r>
      <w:r w:rsidRPr="005D2EF0">
        <w:rPr>
          <w:color w:val="000000" w:themeColor="text1"/>
          <w:spacing w:val="1"/>
          <w:w w:val="95"/>
        </w:rPr>
        <w:t xml:space="preserve"> </w:t>
      </w:r>
      <w:r w:rsidRPr="005D2EF0">
        <w:rPr>
          <w:color w:val="000000" w:themeColor="text1"/>
        </w:rPr>
        <w:t>баскетбол,</w:t>
      </w:r>
      <w:r w:rsidRPr="005D2EF0">
        <w:rPr>
          <w:color w:val="000000" w:themeColor="text1"/>
          <w:spacing w:val="-8"/>
        </w:rPr>
        <w:t xml:space="preserve"> </w:t>
      </w:r>
      <w:r w:rsidRPr="005D2EF0">
        <w:rPr>
          <w:color w:val="000000" w:themeColor="text1"/>
        </w:rPr>
        <w:t>волейбол</w:t>
      </w:r>
      <w:r w:rsidRPr="005D2EF0">
        <w:rPr>
          <w:color w:val="000000" w:themeColor="text1"/>
          <w:spacing w:val="-8"/>
        </w:rPr>
        <w:t xml:space="preserve"> </w:t>
      </w:r>
      <w:r w:rsidRPr="005D2EF0">
        <w:rPr>
          <w:color w:val="000000" w:themeColor="text1"/>
        </w:rPr>
        <w:t>и</w:t>
      </w:r>
      <w:r w:rsidRPr="005D2EF0">
        <w:rPr>
          <w:color w:val="000000" w:themeColor="text1"/>
          <w:spacing w:val="-7"/>
        </w:rPr>
        <w:t xml:space="preserve"> </w:t>
      </w:r>
      <w:r w:rsidRPr="005D2EF0">
        <w:rPr>
          <w:color w:val="000000" w:themeColor="text1"/>
        </w:rPr>
        <w:t>футбол</w:t>
      </w:r>
      <w:r w:rsidRPr="005D2EF0">
        <w:rPr>
          <w:color w:val="000000" w:themeColor="text1"/>
          <w:spacing w:val="-8"/>
        </w:rPr>
        <w:t xml:space="preserve"> </w:t>
      </w:r>
      <w:r w:rsidRPr="005D2EF0">
        <w:rPr>
          <w:color w:val="000000" w:themeColor="text1"/>
        </w:rPr>
        <w:t>в</w:t>
      </w:r>
      <w:r w:rsidRPr="005D2EF0">
        <w:rPr>
          <w:color w:val="000000" w:themeColor="text1"/>
          <w:spacing w:val="-7"/>
        </w:rPr>
        <w:t xml:space="preserve"> </w:t>
      </w:r>
      <w:r w:rsidRPr="005D2EF0">
        <w:rPr>
          <w:color w:val="000000" w:themeColor="text1"/>
        </w:rPr>
        <w:t>условиях</w:t>
      </w:r>
      <w:r w:rsidRPr="005D2EF0">
        <w:rPr>
          <w:color w:val="000000" w:themeColor="text1"/>
          <w:spacing w:val="-8"/>
        </w:rPr>
        <w:t xml:space="preserve"> </w:t>
      </w:r>
      <w:r w:rsidRPr="005D2EF0">
        <w:rPr>
          <w:color w:val="000000" w:themeColor="text1"/>
        </w:rPr>
        <w:t>игровой</w:t>
      </w:r>
      <w:r w:rsidRPr="005D2EF0">
        <w:rPr>
          <w:color w:val="000000" w:themeColor="text1"/>
          <w:spacing w:val="-7"/>
        </w:rPr>
        <w:t xml:space="preserve"> </w:t>
      </w:r>
      <w:r w:rsidRPr="005D2EF0">
        <w:rPr>
          <w:color w:val="000000" w:themeColor="text1"/>
        </w:rPr>
        <w:t>деятельности;</w:t>
      </w:r>
    </w:p>
    <w:p w:rsidR="0051548B" w:rsidRPr="00614768" w:rsidRDefault="005D2EF0" w:rsidP="00614768">
      <w:pPr>
        <w:pStyle w:val="a8"/>
        <w:numPr>
          <w:ilvl w:val="0"/>
          <w:numId w:val="24"/>
        </w:numPr>
        <w:ind w:left="709"/>
        <w:rPr>
          <w:color w:val="000000" w:themeColor="text1"/>
        </w:rPr>
      </w:pPr>
      <w:r w:rsidRPr="00614768">
        <w:rPr>
          <w:color w:val="000000" w:themeColor="text1"/>
          <w:w w:val="95"/>
        </w:rPr>
        <w:t>выполнять упражнения на развитие физических качеств, де</w:t>
      </w:r>
      <w:r w:rsidRPr="00614768">
        <w:rPr>
          <w:color w:val="000000" w:themeColor="text1"/>
        </w:rPr>
        <w:t>монстрировать</w:t>
      </w:r>
      <w:r w:rsidRPr="00614768">
        <w:rPr>
          <w:color w:val="000000" w:themeColor="text1"/>
          <w:spacing w:val="5"/>
        </w:rPr>
        <w:t xml:space="preserve"> </w:t>
      </w:r>
      <w:r w:rsidRPr="00614768">
        <w:rPr>
          <w:color w:val="000000" w:themeColor="text1"/>
        </w:rPr>
        <w:t>приросты</w:t>
      </w:r>
      <w:r w:rsidRPr="00614768">
        <w:rPr>
          <w:color w:val="000000" w:themeColor="text1"/>
          <w:spacing w:val="6"/>
        </w:rPr>
        <w:t xml:space="preserve"> </w:t>
      </w:r>
      <w:r w:rsidRPr="00614768">
        <w:rPr>
          <w:color w:val="000000" w:themeColor="text1"/>
        </w:rPr>
        <w:t>в</w:t>
      </w:r>
      <w:r w:rsidRPr="00614768">
        <w:rPr>
          <w:color w:val="000000" w:themeColor="text1"/>
          <w:spacing w:val="6"/>
        </w:rPr>
        <w:t xml:space="preserve"> </w:t>
      </w:r>
      <w:r w:rsidRPr="00614768">
        <w:rPr>
          <w:color w:val="000000" w:themeColor="text1"/>
        </w:rPr>
        <w:t>их</w:t>
      </w:r>
      <w:r w:rsidRPr="00614768">
        <w:rPr>
          <w:color w:val="000000" w:themeColor="text1"/>
          <w:spacing w:val="6"/>
        </w:rPr>
        <w:t xml:space="preserve"> </w:t>
      </w:r>
      <w:r w:rsidRPr="00614768">
        <w:rPr>
          <w:color w:val="000000" w:themeColor="text1"/>
        </w:rPr>
        <w:t>показателях</w:t>
      </w:r>
    </w:p>
    <w:p w:rsidR="007C297F" w:rsidRDefault="007C297F" w:rsidP="005D2EF0">
      <w:pPr>
        <w:rPr>
          <w:color w:val="000000" w:themeColor="text1"/>
        </w:rPr>
      </w:pPr>
    </w:p>
    <w:p w:rsidR="007C297F" w:rsidRDefault="007C297F" w:rsidP="005D2EF0">
      <w:pPr>
        <w:rPr>
          <w:color w:val="000000" w:themeColor="text1"/>
        </w:rPr>
      </w:pPr>
    </w:p>
    <w:p w:rsidR="007C297F" w:rsidRDefault="007C297F" w:rsidP="005D2EF0">
      <w:pPr>
        <w:rPr>
          <w:color w:val="000000" w:themeColor="text1"/>
        </w:rPr>
      </w:pPr>
    </w:p>
    <w:p w:rsidR="007C297F" w:rsidRDefault="007C297F" w:rsidP="005D2EF0">
      <w:pPr>
        <w:rPr>
          <w:color w:val="000000" w:themeColor="text1"/>
        </w:rPr>
      </w:pPr>
    </w:p>
    <w:p w:rsidR="007C297F" w:rsidRDefault="007C297F" w:rsidP="005D2EF0">
      <w:pPr>
        <w:rPr>
          <w:color w:val="000000" w:themeColor="text1"/>
        </w:rPr>
      </w:pPr>
    </w:p>
    <w:p w:rsidR="007C297F" w:rsidRDefault="007C297F" w:rsidP="005D2EF0">
      <w:pPr>
        <w:rPr>
          <w:color w:val="000000" w:themeColor="text1"/>
        </w:rPr>
      </w:pPr>
    </w:p>
    <w:p w:rsidR="007C297F" w:rsidRDefault="007C297F" w:rsidP="005D2EF0">
      <w:pPr>
        <w:rPr>
          <w:color w:val="000000" w:themeColor="text1"/>
        </w:rPr>
      </w:pPr>
    </w:p>
    <w:p w:rsidR="007C297F" w:rsidRDefault="007C297F" w:rsidP="005D2EF0">
      <w:pPr>
        <w:rPr>
          <w:color w:val="000000" w:themeColor="text1"/>
        </w:rPr>
      </w:pPr>
    </w:p>
    <w:p w:rsidR="007C297F" w:rsidRPr="005D2EF0" w:rsidRDefault="007C297F" w:rsidP="005D2EF0"/>
    <w:p w:rsidR="00F21D37" w:rsidRDefault="00F21D37" w:rsidP="0051548B">
      <w:pPr>
        <w:jc w:val="center"/>
        <w:rPr>
          <w:b/>
        </w:rPr>
      </w:pPr>
    </w:p>
    <w:p w:rsidR="00F21D37" w:rsidRDefault="00F21D37" w:rsidP="0051548B">
      <w:pPr>
        <w:jc w:val="center"/>
        <w:rPr>
          <w:b/>
        </w:rPr>
      </w:pPr>
    </w:p>
    <w:p w:rsidR="00F21D37" w:rsidRDefault="00F21D37" w:rsidP="0051548B">
      <w:pPr>
        <w:jc w:val="center"/>
        <w:rPr>
          <w:b/>
        </w:rPr>
      </w:pPr>
    </w:p>
    <w:p w:rsidR="00F21D37" w:rsidRDefault="00F21D37" w:rsidP="0051548B">
      <w:pPr>
        <w:jc w:val="center"/>
        <w:rPr>
          <w:b/>
        </w:rPr>
      </w:pPr>
    </w:p>
    <w:p w:rsidR="00F21D37" w:rsidRDefault="00F21D37" w:rsidP="0051548B">
      <w:pPr>
        <w:jc w:val="center"/>
        <w:rPr>
          <w:b/>
        </w:rPr>
      </w:pPr>
    </w:p>
    <w:p w:rsidR="00F21D37" w:rsidRDefault="00F21D37" w:rsidP="0051548B">
      <w:pPr>
        <w:jc w:val="center"/>
        <w:rPr>
          <w:b/>
        </w:rPr>
      </w:pPr>
    </w:p>
    <w:p w:rsidR="00F21D37" w:rsidRDefault="00F21D37" w:rsidP="00C24D55">
      <w:pPr>
        <w:ind w:firstLine="0"/>
        <w:rPr>
          <w:b/>
        </w:rPr>
      </w:pPr>
    </w:p>
    <w:p w:rsidR="00375C4B" w:rsidRDefault="0051548B" w:rsidP="0051548B">
      <w:pPr>
        <w:jc w:val="center"/>
        <w:rPr>
          <w:b/>
        </w:rPr>
      </w:pPr>
      <w:r w:rsidRPr="0051548B">
        <w:rPr>
          <w:b/>
        </w:rPr>
        <w:t xml:space="preserve">Тематическое планирование учебного предмета </w:t>
      </w:r>
      <w:r>
        <w:rPr>
          <w:b/>
        </w:rPr>
        <w:t>«</w:t>
      </w:r>
      <w:r w:rsidRPr="0051548B">
        <w:rPr>
          <w:b/>
        </w:rPr>
        <w:t>физическая культура</w:t>
      </w:r>
      <w:r w:rsidR="007C297F">
        <w:rPr>
          <w:b/>
        </w:rPr>
        <w:t xml:space="preserve">» </w:t>
      </w:r>
    </w:p>
    <w:p w:rsidR="00375C4B" w:rsidRDefault="00375C4B" w:rsidP="0051548B">
      <w:pPr>
        <w:jc w:val="center"/>
        <w:rPr>
          <w:b/>
        </w:rPr>
      </w:pPr>
    </w:p>
    <w:p w:rsidR="002A5027" w:rsidRPr="0051548B" w:rsidRDefault="007C297F" w:rsidP="00375C4B">
      <w:pPr>
        <w:ind w:firstLine="0"/>
        <w:jc w:val="center"/>
        <w:rPr>
          <w:b/>
        </w:rPr>
      </w:pPr>
      <w:r>
        <w:rPr>
          <w:b/>
        </w:rPr>
        <w:t>1</w:t>
      </w:r>
      <w:r w:rsidR="0051548B">
        <w:rPr>
          <w:b/>
        </w:rPr>
        <w:t xml:space="preserve"> класс</w:t>
      </w:r>
    </w:p>
    <w:p w:rsidR="0051548B" w:rsidRDefault="0051548B" w:rsidP="0033603A">
      <w:pPr>
        <w:ind w:firstLine="0"/>
      </w:pPr>
    </w:p>
    <w:tbl>
      <w:tblPr>
        <w:tblStyle w:val="aff3"/>
        <w:tblW w:w="9629" w:type="dxa"/>
        <w:tblLayout w:type="fixed"/>
        <w:tblLook w:val="04A0" w:firstRow="1" w:lastRow="0" w:firstColumn="1" w:lastColumn="0" w:noHBand="0" w:noVBand="1"/>
      </w:tblPr>
      <w:tblGrid>
        <w:gridCol w:w="988"/>
        <w:gridCol w:w="4679"/>
        <w:gridCol w:w="1276"/>
        <w:gridCol w:w="44"/>
        <w:gridCol w:w="2642"/>
      </w:tblGrid>
      <w:tr w:rsidR="0051548B" w:rsidTr="00286EE0">
        <w:tc>
          <w:tcPr>
            <w:tcW w:w="988" w:type="dxa"/>
            <w:vAlign w:val="center"/>
          </w:tcPr>
          <w:p w:rsidR="0051548B" w:rsidRPr="0051548B" w:rsidRDefault="0051548B" w:rsidP="0051548B">
            <w:pPr>
              <w:ind w:firstLine="0"/>
              <w:jc w:val="center"/>
              <w:rPr>
                <w:b/>
                <w:lang w:val="ru-RU"/>
              </w:rPr>
            </w:pPr>
            <w:r w:rsidRPr="0051548B">
              <w:rPr>
                <w:b/>
                <w:lang w:val="ru-RU"/>
              </w:rPr>
              <w:t>№ п/п</w:t>
            </w:r>
          </w:p>
        </w:tc>
        <w:tc>
          <w:tcPr>
            <w:tcW w:w="4679" w:type="dxa"/>
            <w:vAlign w:val="center"/>
          </w:tcPr>
          <w:p w:rsidR="0051548B" w:rsidRPr="0051548B" w:rsidRDefault="000B0ED3" w:rsidP="0051548B">
            <w:pPr>
              <w:ind w:firstLine="0"/>
              <w:jc w:val="center"/>
              <w:rPr>
                <w:b/>
                <w:lang w:val="ru-RU"/>
              </w:rPr>
            </w:pPr>
            <w:r>
              <w:rPr>
                <w:b/>
                <w:lang w:val="ru-RU"/>
              </w:rPr>
              <w:t>Раздел /</w:t>
            </w:r>
            <w:r w:rsidR="008A558B">
              <w:rPr>
                <w:b/>
                <w:lang w:val="ru-RU"/>
              </w:rPr>
              <w:t xml:space="preserve"> тема</w:t>
            </w:r>
          </w:p>
        </w:tc>
        <w:tc>
          <w:tcPr>
            <w:tcW w:w="1276" w:type="dxa"/>
            <w:vAlign w:val="center"/>
          </w:tcPr>
          <w:p w:rsidR="0051548B" w:rsidRPr="0051548B" w:rsidRDefault="000B523E" w:rsidP="000B523E">
            <w:pPr>
              <w:ind w:firstLine="0"/>
              <w:jc w:val="center"/>
              <w:rPr>
                <w:b/>
                <w:lang w:val="ru-RU"/>
              </w:rPr>
            </w:pPr>
            <w:r>
              <w:rPr>
                <w:b/>
                <w:lang w:val="ru-RU"/>
              </w:rPr>
              <w:t>Количество</w:t>
            </w:r>
            <w:r w:rsidR="0051548B">
              <w:rPr>
                <w:b/>
                <w:lang w:val="ru-RU"/>
              </w:rPr>
              <w:t xml:space="preserve"> часов</w:t>
            </w:r>
          </w:p>
        </w:tc>
        <w:tc>
          <w:tcPr>
            <w:tcW w:w="2686" w:type="dxa"/>
            <w:gridSpan w:val="2"/>
            <w:vAlign w:val="center"/>
          </w:tcPr>
          <w:p w:rsidR="0051548B" w:rsidRPr="0051548B" w:rsidRDefault="0051548B" w:rsidP="0051548B">
            <w:pPr>
              <w:ind w:firstLine="0"/>
              <w:jc w:val="center"/>
              <w:rPr>
                <w:b/>
                <w:lang w:val="ru-RU"/>
              </w:rPr>
            </w:pPr>
            <w:r>
              <w:rPr>
                <w:b/>
                <w:lang w:val="ru-RU"/>
              </w:rPr>
              <w:t>Информация об источниках</w:t>
            </w:r>
          </w:p>
        </w:tc>
      </w:tr>
      <w:tr w:rsidR="00FB053E" w:rsidTr="008E412A">
        <w:tc>
          <w:tcPr>
            <w:tcW w:w="9629" w:type="dxa"/>
            <w:gridSpan w:val="5"/>
            <w:vAlign w:val="center"/>
          </w:tcPr>
          <w:p w:rsidR="00FB053E" w:rsidRDefault="00FB053E" w:rsidP="00703A7A">
            <w:pPr>
              <w:ind w:firstLine="0"/>
              <w:rPr>
                <w:b/>
                <w:lang w:val="ru-RU"/>
              </w:rPr>
            </w:pPr>
            <w:r w:rsidRPr="00FB053E">
              <w:rPr>
                <w:b/>
                <w:lang w:val="ru-RU"/>
              </w:rPr>
              <w:lastRenderedPageBreak/>
              <w:t xml:space="preserve">Раздел 1. Знания </w:t>
            </w:r>
            <w:proofErr w:type="gramStart"/>
            <w:r w:rsidRPr="00FB053E">
              <w:rPr>
                <w:b/>
                <w:lang w:val="ru-RU"/>
              </w:rPr>
              <w:t>о физической культуры</w:t>
            </w:r>
            <w:proofErr w:type="gramEnd"/>
            <w:r w:rsidR="00DA5A09">
              <w:rPr>
                <w:b/>
                <w:lang w:val="ru-RU"/>
              </w:rPr>
              <w:t xml:space="preserve"> </w:t>
            </w:r>
            <w:r w:rsidR="00D93EBF">
              <w:rPr>
                <w:b/>
                <w:lang w:val="ru-RU"/>
              </w:rPr>
              <w:t>2</w:t>
            </w:r>
            <w:r w:rsidR="00DA5A09">
              <w:rPr>
                <w:b/>
                <w:lang w:val="ru-RU"/>
              </w:rPr>
              <w:t xml:space="preserve"> ч</w:t>
            </w:r>
          </w:p>
          <w:p w:rsidR="00D93EBF" w:rsidRPr="00FB053E" w:rsidRDefault="00D93EBF" w:rsidP="00703A7A">
            <w:pPr>
              <w:ind w:firstLine="0"/>
              <w:rPr>
                <w:b/>
                <w:lang w:val="ru-RU"/>
              </w:rPr>
            </w:pPr>
          </w:p>
        </w:tc>
      </w:tr>
      <w:tr w:rsidR="0051548B" w:rsidTr="00286EE0">
        <w:tc>
          <w:tcPr>
            <w:tcW w:w="988" w:type="dxa"/>
            <w:vAlign w:val="center"/>
          </w:tcPr>
          <w:p w:rsidR="0051548B" w:rsidRPr="008A558B" w:rsidRDefault="00FB053E" w:rsidP="00A36780">
            <w:pPr>
              <w:ind w:firstLine="0"/>
              <w:jc w:val="center"/>
              <w:rPr>
                <w:b/>
                <w:lang w:val="ru-RU"/>
              </w:rPr>
            </w:pPr>
            <w:r w:rsidRPr="008A558B">
              <w:rPr>
                <w:b/>
                <w:lang w:val="ru-RU"/>
              </w:rPr>
              <w:t>1.1</w:t>
            </w:r>
          </w:p>
        </w:tc>
        <w:tc>
          <w:tcPr>
            <w:tcW w:w="4679" w:type="dxa"/>
          </w:tcPr>
          <w:p w:rsidR="000B0ED3" w:rsidRDefault="000B0ED3" w:rsidP="00D93EBF">
            <w:pPr>
              <w:ind w:firstLine="0"/>
              <w:rPr>
                <w:w w:val="95"/>
                <w:lang w:val="ru-RU"/>
              </w:rPr>
            </w:pPr>
            <w:r w:rsidRPr="0060561C">
              <w:rPr>
                <w:lang w:val="ru-RU"/>
              </w:rPr>
              <w:t>Понятие «физическая</w:t>
            </w:r>
            <w:r w:rsidRPr="0060561C">
              <w:rPr>
                <w:spacing w:val="1"/>
                <w:lang w:val="ru-RU"/>
              </w:rPr>
              <w:t xml:space="preserve"> </w:t>
            </w:r>
            <w:r w:rsidRPr="0060561C">
              <w:rPr>
                <w:lang w:val="ru-RU"/>
              </w:rPr>
              <w:t>культура»</w:t>
            </w:r>
            <w:r w:rsidRPr="0060561C">
              <w:rPr>
                <w:spacing w:val="-16"/>
                <w:lang w:val="ru-RU"/>
              </w:rPr>
              <w:t xml:space="preserve"> </w:t>
            </w:r>
            <w:r w:rsidRPr="0060561C">
              <w:rPr>
                <w:lang w:val="ru-RU"/>
              </w:rPr>
              <w:t>как</w:t>
            </w:r>
            <w:r w:rsidRPr="0060561C">
              <w:rPr>
                <w:spacing w:val="-15"/>
                <w:lang w:val="ru-RU"/>
              </w:rPr>
              <w:t xml:space="preserve"> </w:t>
            </w:r>
            <w:r w:rsidRPr="0060561C">
              <w:rPr>
                <w:lang w:val="ru-RU"/>
              </w:rPr>
              <w:t>занятия</w:t>
            </w:r>
            <w:r w:rsidRPr="0060561C">
              <w:rPr>
                <w:spacing w:val="-15"/>
                <w:lang w:val="ru-RU"/>
              </w:rPr>
              <w:t xml:space="preserve"> </w:t>
            </w:r>
            <w:r w:rsidRPr="0060561C">
              <w:rPr>
                <w:lang w:val="ru-RU"/>
              </w:rPr>
              <w:t>физическими</w:t>
            </w:r>
            <w:r w:rsidRPr="0060561C">
              <w:rPr>
                <w:spacing w:val="-15"/>
                <w:lang w:val="ru-RU"/>
              </w:rPr>
              <w:t xml:space="preserve"> </w:t>
            </w:r>
            <w:r w:rsidRPr="0060561C">
              <w:rPr>
                <w:lang w:val="ru-RU"/>
              </w:rPr>
              <w:t>упражнениями</w:t>
            </w:r>
            <w:r w:rsidRPr="0060561C">
              <w:rPr>
                <w:spacing w:val="-15"/>
                <w:lang w:val="ru-RU"/>
              </w:rPr>
              <w:t xml:space="preserve"> </w:t>
            </w:r>
            <w:r w:rsidRPr="0060561C">
              <w:rPr>
                <w:lang w:val="ru-RU"/>
              </w:rPr>
              <w:t>и</w:t>
            </w:r>
            <w:r w:rsidRPr="0060561C">
              <w:rPr>
                <w:spacing w:val="-16"/>
                <w:lang w:val="ru-RU"/>
              </w:rPr>
              <w:t xml:space="preserve"> </w:t>
            </w:r>
            <w:r w:rsidRPr="0060561C">
              <w:rPr>
                <w:lang w:val="ru-RU"/>
              </w:rPr>
              <w:t>спортом</w:t>
            </w:r>
            <w:r w:rsidRPr="0060561C">
              <w:rPr>
                <w:spacing w:val="-61"/>
                <w:lang w:val="ru-RU"/>
              </w:rPr>
              <w:t xml:space="preserve"> </w:t>
            </w:r>
            <w:r w:rsidRPr="0060561C">
              <w:rPr>
                <w:w w:val="95"/>
                <w:lang w:val="ru-RU"/>
              </w:rPr>
              <w:t>по укреплению здоровья, физическому развитию и физической</w:t>
            </w:r>
            <w:r w:rsidRPr="0060561C">
              <w:rPr>
                <w:spacing w:val="1"/>
                <w:w w:val="95"/>
                <w:lang w:val="ru-RU"/>
              </w:rPr>
              <w:t xml:space="preserve"> </w:t>
            </w:r>
            <w:r w:rsidRPr="0060561C">
              <w:rPr>
                <w:w w:val="95"/>
                <w:lang w:val="ru-RU"/>
              </w:rPr>
              <w:t xml:space="preserve">подготовке. </w:t>
            </w:r>
          </w:p>
          <w:p w:rsidR="00D93EBF" w:rsidRPr="000B0ED3" w:rsidRDefault="00D93EBF" w:rsidP="00D93EBF">
            <w:pPr>
              <w:ind w:firstLine="0"/>
              <w:rPr>
                <w:lang w:val="ru-RU"/>
              </w:rPr>
            </w:pPr>
          </w:p>
        </w:tc>
        <w:tc>
          <w:tcPr>
            <w:tcW w:w="1276" w:type="dxa"/>
            <w:vAlign w:val="center"/>
          </w:tcPr>
          <w:p w:rsidR="0051548B" w:rsidRPr="00FB053E" w:rsidRDefault="00D93EBF" w:rsidP="00841CAC">
            <w:pPr>
              <w:ind w:firstLine="0"/>
              <w:jc w:val="center"/>
              <w:rPr>
                <w:lang w:val="ru-RU"/>
              </w:rPr>
            </w:pPr>
            <w:r>
              <w:rPr>
                <w:lang w:val="ru-RU"/>
              </w:rPr>
              <w:t>1</w:t>
            </w:r>
          </w:p>
        </w:tc>
        <w:tc>
          <w:tcPr>
            <w:tcW w:w="2686" w:type="dxa"/>
            <w:gridSpan w:val="2"/>
          </w:tcPr>
          <w:p w:rsidR="0051548B" w:rsidRDefault="009A074F" w:rsidP="00703A7A">
            <w:pPr>
              <w:ind w:firstLine="0"/>
              <w:rPr>
                <w:lang w:val="ru-RU"/>
              </w:rPr>
            </w:pPr>
            <w:hyperlink r:id="rId6"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703A7A">
            <w:pPr>
              <w:ind w:firstLine="0"/>
              <w:rPr>
                <w:lang w:val="ru-RU"/>
              </w:rPr>
            </w:pPr>
          </w:p>
        </w:tc>
      </w:tr>
      <w:tr w:rsidR="00D93EBF" w:rsidTr="00286EE0">
        <w:tc>
          <w:tcPr>
            <w:tcW w:w="988" w:type="dxa"/>
            <w:vAlign w:val="center"/>
          </w:tcPr>
          <w:p w:rsidR="00D93EBF" w:rsidRPr="00D93EBF" w:rsidRDefault="00D93EBF" w:rsidP="00A36780">
            <w:pPr>
              <w:ind w:firstLine="0"/>
              <w:jc w:val="center"/>
              <w:rPr>
                <w:b/>
                <w:lang w:val="ru-RU"/>
              </w:rPr>
            </w:pPr>
            <w:r>
              <w:rPr>
                <w:b/>
                <w:lang w:val="ru-RU"/>
              </w:rPr>
              <w:t>1.2</w:t>
            </w:r>
          </w:p>
        </w:tc>
        <w:tc>
          <w:tcPr>
            <w:tcW w:w="4679" w:type="dxa"/>
          </w:tcPr>
          <w:p w:rsidR="00D93EBF" w:rsidRDefault="00D93EBF" w:rsidP="000B25FE">
            <w:pPr>
              <w:ind w:firstLine="0"/>
              <w:rPr>
                <w:lang w:val="ru-RU"/>
              </w:rPr>
            </w:pPr>
            <w:r w:rsidRPr="0060561C">
              <w:rPr>
                <w:w w:val="95"/>
                <w:lang w:val="ru-RU"/>
              </w:rPr>
              <w:t>Связь физических упражнений с движениями жи</w:t>
            </w:r>
            <w:r w:rsidRPr="0060561C">
              <w:rPr>
                <w:lang w:val="ru-RU"/>
              </w:rPr>
              <w:t>вотных</w:t>
            </w:r>
            <w:r w:rsidRPr="0060561C">
              <w:rPr>
                <w:spacing w:val="4"/>
                <w:lang w:val="ru-RU"/>
              </w:rPr>
              <w:t xml:space="preserve"> </w:t>
            </w:r>
            <w:r w:rsidRPr="0060561C">
              <w:rPr>
                <w:lang w:val="ru-RU"/>
              </w:rPr>
              <w:t>и</w:t>
            </w:r>
            <w:r w:rsidRPr="0060561C">
              <w:rPr>
                <w:spacing w:val="4"/>
                <w:lang w:val="ru-RU"/>
              </w:rPr>
              <w:t xml:space="preserve"> </w:t>
            </w:r>
            <w:r w:rsidRPr="0060561C">
              <w:rPr>
                <w:lang w:val="ru-RU"/>
              </w:rPr>
              <w:t>трудовыми</w:t>
            </w:r>
            <w:r w:rsidRPr="0060561C">
              <w:rPr>
                <w:spacing w:val="4"/>
                <w:lang w:val="ru-RU"/>
              </w:rPr>
              <w:t xml:space="preserve"> </w:t>
            </w:r>
            <w:r w:rsidRPr="0060561C">
              <w:rPr>
                <w:lang w:val="ru-RU"/>
              </w:rPr>
              <w:t>действиями</w:t>
            </w:r>
            <w:r w:rsidRPr="0060561C">
              <w:rPr>
                <w:spacing w:val="4"/>
                <w:lang w:val="ru-RU"/>
              </w:rPr>
              <w:t xml:space="preserve"> </w:t>
            </w:r>
            <w:r w:rsidRPr="0060561C">
              <w:rPr>
                <w:lang w:val="ru-RU"/>
              </w:rPr>
              <w:t>древних</w:t>
            </w:r>
            <w:r w:rsidRPr="0060561C">
              <w:rPr>
                <w:spacing w:val="5"/>
                <w:lang w:val="ru-RU"/>
              </w:rPr>
              <w:t xml:space="preserve"> </w:t>
            </w:r>
            <w:r>
              <w:rPr>
                <w:lang w:val="ru-RU"/>
              </w:rPr>
              <w:t>людей.</w:t>
            </w:r>
          </w:p>
          <w:p w:rsidR="00D93EBF" w:rsidRPr="00D93EBF" w:rsidRDefault="00D93EBF" w:rsidP="000B25FE">
            <w:pPr>
              <w:ind w:firstLine="0"/>
              <w:rPr>
                <w:lang w:val="ru-RU"/>
              </w:rPr>
            </w:pPr>
          </w:p>
        </w:tc>
        <w:tc>
          <w:tcPr>
            <w:tcW w:w="1276" w:type="dxa"/>
            <w:vAlign w:val="center"/>
          </w:tcPr>
          <w:p w:rsidR="00D93EBF" w:rsidRPr="00D93EBF" w:rsidRDefault="00D93EBF" w:rsidP="00841CAC">
            <w:pPr>
              <w:ind w:firstLine="0"/>
              <w:jc w:val="center"/>
              <w:rPr>
                <w:lang w:val="ru-RU"/>
              </w:rPr>
            </w:pPr>
            <w:r>
              <w:rPr>
                <w:lang w:val="ru-RU"/>
              </w:rPr>
              <w:t>1</w:t>
            </w:r>
          </w:p>
        </w:tc>
        <w:tc>
          <w:tcPr>
            <w:tcW w:w="2686" w:type="dxa"/>
            <w:gridSpan w:val="2"/>
          </w:tcPr>
          <w:p w:rsidR="00D93EBF" w:rsidRDefault="009A074F" w:rsidP="00703A7A">
            <w:pPr>
              <w:ind w:firstLine="0"/>
              <w:rPr>
                <w:lang w:val="ru-RU"/>
              </w:rPr>
            </w:pPr>
            <w:hyperlink r:id="rId7"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D93EBF" w:rsidRDefault="00527C1A" w:rsidP="00703A7A">
            <w:pPr>
              <w:ind w:firstLine="0"/>
              <w:rPr>
                <w:lang w:val="ru-RU"/>
              </w:rPr>
            </w:pPr>
          </w:p>
        </w:tc>
      </w:tr>
      <w:tr w:rsidR="0033603A" w:rsidTr="008E412A">
        <w:tc>
          <w:tcPr>
            <w:tcW w:w="9629" w:type="dxa"/>
            <w:gridSpan w:val="5"/>
            <w:vAlign w:val="center"/>
          </w:tcPr>
          <w:p w:rsidR="0033603A" w:rsidRDefault="0033603A" w:rsidP="0033603A">
            <w:pPr>
              <w:ind w:firstLine="0"/>
              <w:rPr>
                <w:b/>
                <w:lang w:val="ru-RU"/>
              </w:rPr>
            </w:pPr>
            <w:r w:rsidRPr="00FB053E">
              <w:rPr>
                <w:b/>
                <w:lang w:val="ru-RU"/>
              </w:rPr>
              <w:t>Раздел 2.</w:t>
            </w:r>
            <w:r>
              <w:rPr>
                <w:lang w:val="ru-RU"/>
              </w:rPr>
              <w:t xml:space="preserve"> </w:t>
            </w:r>
            <w:r w:rsidRPr="00841CAC">
              <w:rPr>
                <w:b/>
                <w:lang w:val="ru-RU"/>
              </w:rPr>
              <w:t>Способы самостоятельной деятельности</w:t>
            </w:r>
            <w:r w:rsidR="00DA5A09">
              <w:rPr>
                <w:b/>
                <w:lang w:val="ru-RU"/>
              </w:rPr>
              <w:t xml:space="preserve"> </w:t>
            </w:r>
            <w:r w:rsidR="00D93EBF">
              <w:rPr>
                <w:b/>
                <w:lang w:val="ru-RU"/>
              </w:rPr>
              <w:t xml:space="preserve"> 2</w:t>
            </w:r>
            <w:r w:rsidR="00DA5A09">
              <w:rPr>
                <w:b/>
                <w:lang w:val="ru-RU"/>
              </w:rPr>
              <w:t xml:space="preserve"> ч</w:t>
            </w:r>
          </w:p>
          <w:p w:rsidR="00D93EBF" w:rsidRPr="00841CAC" w:rsidRDefault="00D93EBF" w:rsidP="0033603A">
            <w:pPr>
              <w:ind w:firstLine="0"/>
              <w:rPr>
                <w:lang w:val="ru-RU"/>
              </w:rPr>
            </w:pPr>
          </w:p>
        </w:tc>
      </w:tr>
      <w:tr w:rsidR="0033603A" w:rsidTr="00286EE0">
        <w:tc>
          <w:tcPr>
            <w:tcW w:w="988" w:type="dxa"/>
            <w:vAlign w:val="center"/>
          </w:tcPr>
          <w:p w:rsidR="0033603A" w:rsidRPr="008A558B" w:rsidRDefault="0033603A" w:rsidP="0033603A">
            <w:pPr>
              <w:ind w:firstLine="0"/>
              <w:jc w:val="center"/>
              <w:rPr>
                <w:b/>
                <w:lang w:val="ru-RU"/>
              </w:rPr>
            </w:pPr>
            <w:r w:rsidRPr="008A558B">
              <w:rPr>
                <w:b/>
                <w:lang w:val="ru-RU"/>
              </w:rPr>
              <w:t>2.1</w:t>
            </w:r>
          </w:p>
        </w:tc>
        <w:tc>
          <w:tcPr>
            <w:tcW w:w="4679" w:type="dxa"/>
          </w:tcPr>
          <w:p w:rsidR="0033603A" w:rsidRDefault="000B0ED3" w:rsidP="00D93EBF">
            <w:pPr>
              <w:tabs>
                <w:tab w:val="left" w:pos="709"/>
              </w:tabs>
              <w:spacing w:before="2"/>
              <w:ind w:firstLine="0"/>
              <w:rPr>
                <w:color w:val="000000" w:themeColor="text1"/>
                <w:lang w:val="ru-RU"/>
              </w:rPr>
            </w:pPr>
            <w:r w:rsidRPr="00586212">
              <w:rPr>
                <w:color w:val="000000" w:themeColor="text1"/>
                <w:lang w:val="ru-RU"/>
              </w:rPr>
              <w:t>Режим дня</w:t>
            </w:r>
            <w:r w:rsidRPr="00586212">
              <w:rPr>
                <w:color w:val="000000" w:themeColor="text1"/>
                <w:spacing w:val="-61"/>
                <w:lang w:val="ru-RU"/>
              </w:rPr>
              <w:t xml:space="preserve"> </w:t>
            </w:r>
            <w:r w:rsidRPr="00586212">
              <w:rPr>
                <w:color w:val="000000" w:themeColor="text1"/>
                <w:lang w:val="ru-RU"/>
              </w:rPr>
              <w:t>и</w:t>
            </w:r>
            <w:r w:rsidRPr="00586212">
              <w:rPr>
                <w:color w:val="000000" w:themeColor="text1"/>
                <w:spacing w:val="6"/>
                <w:lang w:val="ru-RU"/>
              </w:rPr>
              <w:t xml:space="preserve"> </w:t>
            </w:r>
            <w:r w:rsidRPr="00586212">
              <w:rPr>
                <w:color w:val="000000" w:themeColor="text1"/>
                <w:lang w:val="ru-RU"/>
              </w:rPr>
              <w:t>правила</w:t>
            </w:r>
            <w:r w:rsidRPr="00586212">
              <w:rPr>
                <w:color w:val="000000" w:themeColor="text1"/>
                <w:spacing w:val="6"/>
                <w:lang w:val="ru-RU"/>
              </w:rPr>
              <w:t xml:space="preserve"> </w:t>
            </w:r>
            <w:r w:rsidRPr="00586212">
              <w:rPr>
                <w:color w:val="000000" w:themeColor="text1"/>
                <w:lang w:val="ru-RU"/>
              </w:rPr>
              <w:t>его</w:t>
            </w:r>
            <w:r w:rsidRPr="00586212">
              <w:rPr>
                <w:color w:val="000000" w:themeColor="text1"/>
                <w:spacing w:val="6"/>
                <w:lang w:val="ru-RU"/>
              </w:rPr>
              <w:t xml:space="preserve"> </w:t>
            </w:r>
            <w:r w:rsidRPr="00586212">
              <w:rPr>
                <w:color w:val="000000" w:themeColor="text1"/>
                <w:lang w:val="ru-RU"/>
              </w:rPr>
              <w:t>составления</w:t>
            </w:r>
            <w:r w:rsidRPr="00586212">
              <w:rPr>
                <w:color w:val="000000" w:themeColor="text1"/>
                <w:spacing w:val="7"/>
                <w:lang w:val="ru-RU"/>
              </w:rPr>
              <w:t xml:space="preserve"> </w:t>
            </w:r>
            <w:r w:rsidRPr="00586212">
              <w:rPr>
                <w:color w:val="000000" w:themeColor="text1"/>
                <w:lang w:val="ru-RU"/>
              </w:rPr>
              <w:t>и</w:t>
            </w:r>
            <w:r w:rsidRPr="00586212">
              <w:rPr>
                <w:color w:val="000000" w:themeColor="text1"/>
                <w:spacing w:val="6"/>
                <w:lang w:val="ru-RU"/>
              </w:rPr>
              <w:t xml:space="preserve"> </w:t>
            </w:r>
            <w:r w:rsidRPr="00586212">
              <w:rPr>
                <w:color w:val="000000" w:themeColor="text1"/>
                <w:lang w:val="ru-RU"/>
              </w:rPr>
              <w:t>соблюдения.</w:t>
            </w:r>
          </w:p>
          <w:p w:rsidR="00D93EBF" w:rsidRPr="00D93EBF" w:rsidRDefault="00D93EBF" w:rsidP="00D93EBF">
            <w:pPr>
              <w:tabs>
                <w:tab w:val="left" w:pos="709"/>
              </w:tabs>
              <w:spacing w:before="2"/>
              <w:ind w:firstLine="0"/>
              <w:rPr>
                <w:color w:val="000000" w:themeColor="text1"/>
                <w:lang w:val="ru-RU"/>
              </w:rPr>
            </w:pPr>
          </w:p>
        </w:tc>
        <w:tc>
          <w:tcPr>
            <w:tcW w:w="1276" w:type="dxa"/>
            <w:vAlign w:val="center"/>
          </w:tcPr>
          <w:p w:rsidR="0033603A" w:rsidRPr="00FB053E" w:rsidRDefault="00D93EBF" w:rsidP="0033603A">
            <w:pPr>
              <w:ind w:firstLine="0"/>
              <w:jc w:val="center"/>
              <w:rPr>
                <w:lang w:val="ru-RU"/>
              </w:rPr>
            </w:pPr>
            <w:r>
              <w:rPr>
                <w:lang w:val="ru-RU"/>
              </w:rPr>
              <w:t>2</w:t>
            </w:r>
          </w:p>
        </w:tc>
        <w:tc>
          <w:tcPr>
            <w:tcW w:w="2686" w:type="dxa"/>
            <w:gridSpan w:val="2"/>
          </w:tcPr>
          <w:p w:rsidR="0033603A" w:rsidRDefault="009A074F" w:rsidP="0033603A">
            <w:pPr>
              <w:ind w:firstLine="0"/>
              <w:rPr>
                <w:lang w:val="ru-RU"/>
              </w:rPr>
            </w:pPr>
            <w:hyperlink r:id="rId8"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33603A">
            <w:pPr>
              <w:ind w:firstLine="0"/>
              <w:rPr>
                <w:lang w:val="ru-RU"/>
              </w:rPr>
            </w:pPr>
          </w:p>
        </w:tc>
      </w:tr>
      <w:tr w:rsidR="0033603A" w:rsidTr="008E412A">
        <w:tc>
          <w:tcPr>
            <w:tcW w:w="9629" w:type="dxa"/>
            <w:gridSpan w:val="5"/>
            <w:vAlign w:val="center"/>
          </w:tcPr>
          <w:p w:rsidR="0033603A" w:rsidRPr="00841CAC" w:rsidRDefault="0033603A" w:rsidP="0033603A">
            <w:pPr>
              <w:ind w:firstLine="0"/>
              <w:rPr>
                <w:b/>
                <w:lang w:val="ru-RU"/>
              </w:rPr>
            </w:pPr>
            <w:r w:rsidRPr="00FB053E">
              <w:rPr>
                <w:b/>
                <w:lang w:val="ru-RU"/>
              </w:rPr>
              <w:t xml:space="preserve">Раздел 3. </w:t>
            </w:r>
            <w:r w:rsidRPr="00EF21DB">
              <w:rPr>
                <w:b/>
              </w:rPr>
              <w:t>Физическое совершенствование</w:t>
            </w:r>
            <w:r w:rsidR="00DA5A09">
              <w:rPr>
                <w:b/>
                <w:lang w:val="ru-RU"/>
              </w:rPr>
              <w:t xml:space="preserve"> 5ч</w:t>
            </w:r>
          </w:p>
          <w:p w:rsidR="0033603A" w:rsidRPr="00FB053E" w:rsidRDefault="0033603A" w:rsidP="0033603A">
            <w:pPr>
              <w:ind w:firstLine="0"/>
              <w:rPr>
                <w:b/>
                <w:lang w:val="ru-RU"/>
              </w:rPr>
            </w:pPr>
          </w:p>
        </w:tc>
      </w:tr>
      <w:tr w:rsidR="00FA4861" w:rsidTr="008E412A">
        <w:tc>
          <w:tcPr>
            <w:tcW w:w="988" w:type="dxa"/>
            <w:vAlign w:val="center"/>
          </w:tcPr>
          <w:p w:rsidR="00FA4861" w:rsidRPr="00FA4861" w:rsidRDefault="00FA4861" w:rsidP="0033603A">
            <w:pPr>
              <w:ind w:firstLine="0"/>
              <w:jc w:val="center"/>
              <w:rPr>
                <w:b/>
                <w:lang w:val="ru-RU"/>
              </w:rPr>
            </w:pPr>
            <w:r>
              <w:rPr>
                <w:b/>
                <w:lang w:val="ru-RU"/>
              </w:rPr>
              <w:t>3.1</w:t>
            </w:r>
          </w:p>
        </w:tc>
        <w:tc>
          <w:tcPr>
            <w:tcW w:w="8641" w:type="dxa"/>
            <w:gridSpan w:val="4"/>
            <w:vAlign w:val="center"/>
          </w:tcPr>
          <w:p w:rsidR="00FA4861" w:rsidRDefault="00FA4861" w:rsidP="005778E3">
            <w:pPr>
              <w:ind w:firstLine="0"/>
              <w:jc w:val="center"/>
              <w:rPr>
                <w:i/>
                <w:color w:val="000000" w:themeColor="text1"/>
                <w:lang w:val="ru-RU"/>
              </w:rPr>
            </w:pPr>
            <w:r w:rsidRPr="0004553D">
              <w:rPr>
                <w:i/>
                <w:color w:val="000000" w:themeColor="text1"/>
                <w:lang w:val="ru-RU"/>
              </w:rPr>
              <w:t>Оздоровительная физическая культура</w:t>
            </w:r>
            <w:r w:rsidR="00DA5A09">
              <w:rPr>
                <w:i/>
                <w:color w:val="000000" w:themeColor="text1"/>
                <w:lang w:val="ru-RU"/>
              </w:rPr>
              <w:t xml:space="preserve"> </w:t>
            </w:r>
            <w:r w:rsidR="008E412A">
              <w:rPr>
                <w:i/>
                <w:color w:val="000000" w:themeColor="text1"/>
                <w:lang w:val="ru-RU"/>
              </w:rPr>
              <w:t>3</w:t>
            </w:r>
            <w:r w:rsidR="00DA5A09">
              <w:rPr>
                <w:i/>
                <w:color w:val="000000" w:themeColor="text1"/>
                <w:lang w:val="ru-RU"/>
              </w:rPr>
              <w:t>ч</w:t>
            </w:r>
          </w:p>
          <w:p w:rsidR="008E412A" w:rsidRPr="00EB4CF5" w:rsidRDefault="008E412A" w:rsidP="005778E3">
            <w:pPr>
              <w:ind w:firstLine="0"/>
              <w:jc w:val="center"/>
            </w:pPr>
          </w:p>
        </w:tc>
      </w:tr>
      <w:tr w:rsidR="0033603A" w:rsidTr="00286EE0">
        <w:tc>
          <w:tcPr>
            <w:tcW w:w="988" w:type="dxa"/>
            <w:vAlign w:val="center"/>
          </w:tcPr>
          <w:p w:rsidR="0033603A" w:rsidRPr="008E412A" w:rsidRDefault="0033603A" w:rsidP="0033603A">
            <w:pPr>
              <w:ind w:firstLine="0"/>
              <w:jc w:val="center"/>
              <w:rPr>
                <w:lang w:val="ru-RU"/>
              </w:rPr>
            </w:pPr>
            <w:r w:rsidRPr="008E412A">
              <w:rPr>
                <w:lang w:val="ru-RU"/>
              </w:rPr>
              <w:t>3.1</w:t>
            </w:r>
            <w:r w:rsidR="005778E3" w:rsidRPr="008E412A">
              <w:rPr>
                <w:lang w:val="ru-RU"/>
              </w:rPr>
              <w:t>.1</w:t>
            </w:r>
          </w:p>
        </w:tc>
        <w:tc>
          <w:tcPr>
            <w:tcW w:w="4679" w:type="dxa"/>
          </w:tcPr>
          <w:p w:rsidR="0033603A" w:rsidRPr="000B0ED3" w:rsidRDefault="000B0ED3" w:rsidP="005778E3">
            <w:pPr>
              <w:tabs>
                <w:tab w:val="left" w:pos="709"/>
              </w:tabs>
              <w:spacing w:before="2"/>
              <w:ind w:firstLine="0"/>
              <w:rPr>
                <w:lang w:val="ru-RU"/>
              </w:rPr>
            </w:pPr>
            <w:r w:rsidRPr="0004553D">
              <w:rPr>
                <w:color w:val="000000" w:themeColor="text1"/>
                <w:lang w:val="ru-RU"/>
              </w:rPr>
              <w:t xml:space="preserve">Гигиена человека и требования к проведению гигиенических процедур. </w:t>
            </w:r>
          </w:p>
        </w:tc>
        <w:tc>
          <w:tcPr>
            <w:tcW w:w="1276" w:type="dxa"/>
            <w:vAlign w:val="center"/>
          </w:tcPr>
          <w:p w:rsidR="0033603A" w:rsidRPr="00FB053E" w:rsidRDefault="0033603A" w:rsidP="0033603A">
            <w:pPr>
              <w:ind w:firstLine="0"/>
              <w:jc w:val="center"/>
              <w:rPr>
                <w:lang w:val="ru-RU"/>
              </w:rPr>
            </w:pPr>
            <w:r>
              <w:rPr>
                <w:lang w:val="ru-RU"/>
              </w:rPr>
              <w:t>1</w:t>
            </w:r>
          </w:p>
        </w:tc>
        <w:tc>
          <w:tcPr>
            <w:tcW w:w="2686" w:type="dxa"/>
            <w:gridSpan w:val="2"/>
          </w:tcPr>
          <w:p w:rsidR="0033603A" w:rsidRDefault="009A074F" w:rsidP="0033603A">
            <w:pPr>
              <w:ind w:firstLine="0"/>
              <w:rPr>
                <w:lang w:val="ru-RU"/>
              </w:rPr>
            </w:pPr>
            <w:hyperlink r:id="rId9"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33603A">
            <w:pPr>
              <w:ind w:firstLine="0"/>
              <w:rPr>
                <w:lang w:val="ru-RU"/>
              </w:rPr>
            </w:pPr>
          </w:p>
        </w:tc>
      </w:tr>
      <w:tr w:rsidR="005778E3" w:rsidTr="00286EE0">
        <w:tc>
          <w:tcPr>
            <w:tcW w:w="988" w:type="dxa"/>
            <w:vAlign w:val="center"/>
          </w:tcPr>
          <w:p w:rsidR="005778E3" w:rsidRPr="008E412A" w:rsidRDefault="005778E3" w:rsidP="0033603A">
            <w:pPr>
              <w:ind w:firstLine="0"/>
              <w:jc w:val="center"/>
              <w:rPr>
                <w:lang w:val="ru-RU"/>
              </w:rPr>
            </w:pPr>
            <w:r w:rsidRPr="008E412A">
              <w:rPr>
                <w:lang w:val="ru-RU"/>
              </w:rPr>
              <w:t>3.1.2</w:t>
            </w:r>
          </w:p>
        </w:tc>
        <w:tc>
          <w:tcPr>
            <w:tcW w:w="4679" w:type="dxa"/>
          </w:tcPr>
          <w:p w:rsidR="005778E3" w:rsidRDefault="005778E3" w:rsidP="005778E3">
            <w:pPr>
              <w:tabs>
                <w:tab w:val="left" w:pos="709"/>
              </w:tabs>
              <w:spacing w:before="2"/>
              <w:ind w:firstLine="0"/>
              <w:rPr>
                <w:color w:val="000000" w:themeColor="text1"/>
                <w:w w:val="95"/>
                <w:lang w:val="ru-RU"/>
              </w:rPr>
            </w:pPr>
            <w:r w:rsidRPr="0004553D">
              <w:rPr>
                <w:color w:val="000000" w:themeColor="text1"/>
                <w:lang w:val="ru-RU"/>
              </w:rPr>
              <w:t>Осанка и комплексы упражне</w:t>
            </w:r>
            <w:r w:rsidRPr="0004553D">
              <w:rPr>
                <w:color w:val="000000" w:themeColor="text1"/>
                <w:w w:val="95"/>
                <w:lang w:val="ru-RU"/>
              </w:rPr>
              <w:t xml:space="preserve">ний для правильного её развития. </w:t>
            </w:r>
          </w:p>
          <w:p w:rsidR="005778E3" w:rsidRPr="005778E3" w:rsidRDefault="005778E3" w:rsidP="005778E3">
            <w:pPr>
              <w:tabs>
                <w:tab w:val="left" w:pos="709"/>
              </w:tabs>
              <w:spacing w:before="2"/>
              <w:ind w:firstLine="0"/>
              <w:rPr>
                <w:color w:val="000000" w:themeColor="text1"/>
                <w:lang w:val="ru-RU"/>
              </w:rPr>
            </w:pPr>
          </w:p>
        </w:tc>
        <w:tc>
          <w:tcPr>
            <w:tcW w:w="1276" w:type="dxa"/>
            <w:vAlign w:val="center"/>
          </w:tcPr>
          <w:p w:rsidR="005778E3" w:rsidRPr="005778E3" w:rsidRDefault="008E412A" w:rsidP="0033603A">
            <w:pPr>
              <w:ind w:firstLine="0"/>
              <w:jc w:val="center"/>
              <w:rPr>
                <w:lang w:val="ru-RU"/>
              </w:rPr>
            </w:pPr>
            <w:r>
              <w:rPr>
                <w:lang w:val="ru-RU"/>
              </w:rPr>
              <w:t>1</w:t>
            </w:r>
          </w:p>
        </w:tc>
        <w:tc>
          <w:tcPr>
            <w:tcW w:w="2686" w:type="dxa"/>
            <w:gridSpan w:val="2"/>
          </w:tcPr>
          <w:p w:rsidR="005778E3" w:rsidRDefault="009A074F" w:rsidP="0033603A">
            <w:pPr>
              <w:ind w:firstLine="0"/>
              <w:rPr>
                <w:lang w:val="ru-RU"/>
              </w:rPr>
            </w:pPr>
            <w:hyperlink r:id="rId10"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778E3" w:rsidRDefault="00527C1A" w:rsidP="0033603A">
            <w:pPr>
              <w:ind w:firstLine="0"/>
              <w:rPr>
                <w:lang w:val="ru-RU"/>
              </w:rPr>
            </w:pPr>
          </w:p>
        </w:tc>
      </w:tr>
      <w:tr w:rsidR="005778E3" w:rsidTr="00286EE0">
        <w:tc>
          <w:tcPr>
            <w:tcW w:w="988" w:type="dxa"/>
            <w:vAlign w:val="center"/>
          </w:tcPr>
          <w:p w:rsidR="005778E3" w:rsidRPr="008E412A" w:rsidRDefault="005778E3" w:rsidP="0033603A">
            <w:pPr>
              <w:ind w:firstLine="0"/>
              <w:jc w:val="center"/>
              <w:rPr>
                <w:lang w:val="ru-RU"/>
              </w:rPr>
            </w:pPr>
            <w:r w:rsidRPr="008E412A">
              <w:rPr>
                <w:lang w:val="ru-RU"/>
              </w:rPr>
              <w:t>3.1.3</w:t>
            </w:r>
          </w:p>
        </w:tc>
        <w:tc>
          <w:tcPr>
            <w:tcW w:w="4679" w:type="dxa"/>
          </w:tcPr>
          <w:p w:rsidR="005778E3" w:rsidRDefault="005778E3" w:rsidP="000B25FE">
            <w:pPr>
              <w:tabs>
                <w:tab w:val="left" w:pos="709"/>
              </w:tabs>
              <w:spacing w:before="2"/>
              <w:ind w:firstLine="0"/>
              <w:rPr>
                <w:color w:val="000000" w:themeColor="text1"/>
                <w:lang w:val="ru-RU"/>
              </w:rPr>
            </w:pPr>
            <w:r w:rsidRPr="0004553D">
              <w:rPr>
                <w:color w:val="000000" w:themeColor="text1"/>
                <w:w w:val="95"/>
                <w:lang w:val="ru-RU"/>
              </w:rPr>
              <w:t>Физические упражнения для</w:t>
            </w:r>
            <w:r w:rsidRPr="0004553D">
              <w:rPr>
                <w:color w:val="000000" w:themeColor="text1"/>
                <w:spacing w:val="1"/>
                <w:w w:val="95"/>
                <w:lang w:val="ru-RU"/>
              </w:rPr>
              <w:t xml:space="preserve"> </w:t>
            </w:r>
            <w:r w:rsidRPr="0004553D">
              <w:rPr>
                <w:color w:val="000000" w:themeColor="text1"/>
                <w:lang w:val="ru-RU"/>
              </w:rPr>
              <w:t>физкультминуток</w:t>
            </w:r>
            <w:r w:rsidRPr="0004553D">
              <w:rPr>
                <w:color w:val="000000" w:themeColor="text1"/>
                <w:spacing w:val="7"/>
                <w:lang w:val="ru-RU"/>
              </w:rPr>
              <w:t xml:space="preserve"> </w:t>
            </w:r>
            <w:r w:rsidRPr="0004553D">
              <w:rPr>
                <w:color w:val="000000" w:themeColor="text1"/>
                <w:lang w:val="ru-RU"/>
              </w:rPr>
              <w:t>и</w:t>
            </w:r>
            <w:r w:rsidRPr="0004553D">
              <w:rPr>
                <w:color w:val="000000" w:themeColor="text1"/>
                <w:spacing w:val="7"/>
                <w:lang w:val="ru-RU"/>
              </w:rPr>
              <w:t xml:space="preserve"> </w:t>
            </w:r>
            <w:r w:rsidRPr="0004553D">
              <w:rPr>
                <w:color w:val="000000" w:themeColor="text1"/>
                <w:lang w:val="ru-RU"/>
              </w:rPr>
              <w:t>утренней</w:t>
            </w:r>
            <w:r w:rsidRPr="0004553D">
              <w:rPr>
                <w:color w:val="000000" w:themeColor="text1"/>
                <w:spacing w:val="7"/>
                <w:lang w:val="ru-RU"/>
              </w:rPr>
              <w:t xml:space="preserve"> </w:t>
            </w:r>
            <w:r w:rsidRPr="0004553D">
              <w:rPr>
                <w:color w:val="000000" w:themeColor="text1"/>
                <w:lang w:val="ru-RU"/>
              </w:rPr>
              <w:t>зарядки.</w:t>
            </w:r>
          </w:p>
          <w:p w:rsidR="005778E3" w:rsidRPr="005778E3" w:rsidRDefault="005778E3" w:rsidP="000B25FE">
            <w:pPr>
              <w:tabs>
                <w:tab w:val="left" w:pos="709"/>
              </w:tabs>
              <w:spacing w:before="2"/>
              <w:ind w:firstLine="0"/>
              <w:rPr>
                <w:color w:val="000000" w:themeColor="text1"/>
                <w:lang w:val="ru-RU"/>
              </w:rPr>
            </w:pPr>
          </w:p>
        </w:tc>
        <w:tc>
          <w:tcPr>
            <w:tcW w:w="1276" w:type="dxa"/>
            <w:vAlign w:val="center"/>
          </w:tcPr>
          <w:p w:rsidR="005778E3" w:rsidRPr="005778E3" w:rsidRDefault="008E412A" w:rsidP="0033603A">
            <w:pPr>
              <w:ind w:firstLine="0"/>
              <w:jc w:val="center"/>
              <w:rPr>
                <w:lang w:val="ru-RU"/>
              </w:rPr>
            </w:pPr>
            <w:r>
              <w:rPr>
                <w:lang w:val="ru-RU"/>
              </w:rPr>
              <w:t>1</w:t>
            </w:r>
          </w:p>
        </w:tc>
        <w:tc>
          <w:tcPr>
            <w:tcW w:w="2686" w:type="dxa"/>
            <w:gridSpan w:val="2"/>
          </w:tcPr>
          <w:p w:rsidR="005778E3" w:rsidRDefault="009A074F" w:rsidP="0033603A">
            <w:pPr>
              <w:ind w:firstLine="0"/>
              <w:rPr>
                <w:lang w:val="ru-RU"/>
              </w:rPr>
            </w:pPr>
            <w:hyperlink r:id="rId11"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778E3" w:rsidRDefault="00527C1A" w:rsidP="0033603A">
            <w:pPr>
              <w:ind w:firstLine="0"/>
              <w:rPr>
                <w:lang w:val="ru-RU"/>
              </w:rPr>
            </w:pPr>
          </w:p>
        </w:tc>
      </w:tr>
      <w:tr w:rsidR="008E412A" w:rsidTr="008E412A">
        <w:tc>
          <w:tcPr>
            <w:tcW w:w="988" w:type="dxa"/>
            <w:vAlign w:val="center"/>
          </w:tcPr>
          <w:p w:rsidR="008E412A" w:rsidRPr="008E412A" w:rsidRDefault="008E412A" w:rsidP="008E412A">
            <w:pPr>
              <w:ind w:firstLine="0"/>
              <w:jc w:val="center"/>
              <w:rPr>
                <w:b/>
                <w:lang w:val="ru-RU"/>
              </w:rPr>
            </w:pPr>
            <w:r w:rsidRPr="008E412A">
              <w:rPr>
                <w:b/>
                <w:lang w:val="ru-RU"/>
              </w:rPr>
              <w:t>3.2</w:t>
            </w:r>
          </w:p>
        </w:tc>
        <w:tc>
          <w:tcPr>
            <w:tcW w:w="8641" w:type="dxa"/>
            <w:gridSpan w:val="4"/>
            <w:vAlign w:val="center"/>
          </w:tcPr>
          <w:p w:rsidR="008E412A" w:rsidRPr="008E412A" w:rsidRDefault="008E412A" w:rsidP="008E412A">
            <w:pPr>
              <w:ind w:firstLine="0"/>
              <w:jc w:val="center"/>
              <w:rPr>
                <w:i/>
                <w:lang w:val="ru-RU"/>
              </w:rPr>
            </w:pPr>
            <w:r w:rsidRPr="008E412A">
              <w:rPr>
                <w:i/>
                <w:lang w:val="ru-RU"/>
              </w:rPr>
              <w:t>Спортивн</w:t>
            </w:r>
            <w:r w:rsidR="00DA5A09">
              <w:rPr>
                <w:i/>
                <w:lang w:val="ru-RU"/>
              </w:rPr>
              <w:t>о-оздоровительная деятельность 2ч</w:t>
            </w:r>
          </w:p>
          <w:p w:rsidR="008E412A" w:rsidRPr="00FB053E" w:rsidRDefault="008E412A" w:rsidP="0033603A">
            <w:pPr>
              <w:ind w:firstLine="0"/>
            </w:pPr>
          </w:p>
        </w:tc>
      </w:tr>
      <w:tr w:rsidR="00586212" w:rsidTr="00286EE0">
        <w:tc>
          <w:tcPr>
            <w:tcW w:w="988" w:type="dxa"/>
            <w:vAlign w:val="center"/>
          </w:tcPr>
          <w:p w:rsidR="00586212" w:rsidRPr="008E412A" w:rsidRDefault="008E412A" w:rsidP="0033603A">
            <w:pPr>
              <w:ind w:firstLine="0"/>
              <w:jc w:val="center"/>
              <w:rPr>
                <w:lang w:val="ru-RU"/>
              </w:rPr>
            </w:pPr>
            <w:r w:rsidRPr="008E412A">
              <w:rPr>
                <w:lang w:val="ru-RU"/>
              </w:rPr>
              <w:t>3.2.1</w:t>
            </w:r>
          </w:p>
        </w:tc>
        <w:tc>
          <w:tcPr>
            <w:tcW w:w="4679" w:type="dxa"/>
          </w:tcPr>
          <w:p w:rsidR="00586212" w:rsidRDefault="00586212" w:rsidP="000B0ED3">
            <w:pPr>
              <w:ind w:firstLine="0"/>
              <w:rPr>
                <w:color w:val="000000" w:themeColor="text1"/>
                <w:lang w:val="ru-RU"/>
              </w:rPr>
            </w:pPr>
            <w:r w:rsidRPr="000B25FE">
              <w:rPr>
                <w:color w:val="000000" w:themeColor="text1"/>
                <w:lang w:val="ru-RU"/>
              </w:rPr>
              <w:t>Прави</w:t>
            </w:r>
            <w:r w:rsidRPr="000B25FE">
              <w:rPr>
                <w:color w:val="000000" w:themeColor="text1"/>
                <w:w w:val="95"/>
                <w:lang w:val="ru-RU"/>
              </w:rPr>
              <w:t>ла поведения на уроках физической культуры, подбора одежды</w:t>
            </w:r>
            <w:r w:rsidRPr="000B25FE">
              <w:rPr>
                <w:color w:val="000000" w:themeColor="text1"/>
                <w:spacing w:val="1"/>
                <w:w w:val="95"/>
                <w:lang w:val="ru-RU"/>
              </w:rPr>
              <w:t xml:space="preserve"> </w:t>
            </w:r>
            <w:r w:rsidRPr="000B25FE">
              <w:rPr>
                <w:color w:val="000000" w:themeColor="text1"/>
                <w:lang w:val="ru-RU"/>
              </w:rPr>
              <w:t>для</w:t>
            </w:r>
            <w:r w:rsidRPr="000B25FE">
              <w:rPr>
                <w:color w:val="000000" w:themeColor="text1"/>
                <w:spacing w:val="3"/>
                <w:lang w:val="ru-RU"/>
              </w:rPr>
              <w:t xml:space="preserve"> </w:t>
            </w:r>
            <w:r w:rsidRPr="000B25FE">
              <w:rPr>
                <w:color w:val="000000" w:themeColor="text1"/>
                <w:lang w:val="ru-RU"/>
              </w:rPr>
              <w:t>занятий</w:t>
            </w:r>
            <w:r w:rsidRPr="000B25FE">
              <w:rPr>
                <w:color w:val="000000" w:themeColor="text1"/>
                <w:spacing w:val="4"/>
                <w:lang w:val="ru-RU"/>
              </w:rPr>
              <w:t xml:space="preserve"> </w:t>
            </w:r>
            <w:r w:rsidRPr="000B25FE">
              <w:rPr>
                <w:color w:val="000000" w:themeColor="text1"/>
                <w:lang w:val="ru-RU"/>
              </w:rPr>
              <w:t>в</w:t>
            </w:r>
            <w:r w:rsidRPr="000B25FE">
              <w:rPr>
                <w:color w:val="000000" w:themeColor="text1"/>
                <w:spacing w:val="4"/>
                <w:lang w:val="ru-RU"/>
              </w:rPr>
              <w:t xml:space="preserve"> </w:t>
            </w:r>
            <w:r w:rsidRPr="000B25FE">
              <w:rPr>
                <w:color w:val="000000" w:themeColor="text1"/>
                <w:lang w:val="ru-RU"/>
              </w:rPr>
              <w:t>спортивном</w:t>
            </w:r>
            <w:r w:rsidRPr="000B25FE">
              <w:rPr>
                <w:color w:val="000000" w:themeColor="text1"/>
                <w:spacing w:val="4"/>
                <w:lang w:val="ru-RU"/>
              </w:rPr>
              <w:t xml:space="preserve"> </w:t>
            </w:r>
            <w:r w:rsidRPr="000B25FE">
              <w:rPr>
                <w:color w:val="000000" w:themeColor="text1"/>
                <w:lang w:val="ru-RU"/>
              </w:rPr>
              <w:t>зале</w:t>
            </w:r>
            <w:r w:rsidRPr="000B25FE">
              <w:rPr>
                <w:color w:val="000000" w:themeColor="text1"/>
                <w:spacing w:val="4"/>
                <w:lang w:val="ru-RU"/>
              </w:rPr>
              <w:t xml:space="preserve"> </w:t>
            </w:r>
            <w:r w:rsidRPr="000B25FE">
              <w:rPr>
                <w:color w:val="000000" w:themeColor="text1"/>
                <w:lang w:val="ru-RU"/>
              </w:rPr>
              <w:t>и</w:t>
            </w:r>
            <w:r w:rsidRPr="000B25FE">
              <w:rPr>
                <w:color w:val="000000" w:themeColor="text1"/>
                <w:spacing w:val="4"/>
                <w:lang w:val="ru-RU"/>
              </w:rPr>
              <w:t xml:space="preserve"> </w:t>
            </w:r>
            <w:r w:rsidRPr="000B25FE">
              <w:rPr>
                <w:color w:val="000000" w:themeColor="text1"/>
                <w:lang w:val="ru-RU"/>
              </w:rPr>
              <w:t>на</w:t>
            </w:r>
            <w:r w:rsidRPr="000B25FE">
              <w:rPr>
                <w:color w:val="000000" w:themeColor="text1"/>
                <w:spacing w:val="4"/>
                <w:lang w:val="ru-RU"/>
              </w:rPr>
              <w:t xml:space="preserve"> </w:t>
            </w:r>
            <w:r w:rsidRPr="000B25FE">
              <w:rPr>
                <w:color w:val="000000" w:themeColor="text1"/>
                <w:lang w:val="ru-RU"/>
              </w:rPr>
              <w:t>открытом</w:t>
            </w:r>
            <w:r w:rsidRPr="000B25FE">
              <w:rPr>
                <w:color w:val="000000" w:themeColor="text1"/>
                <w:spacing w:val="4"/>
                <w:lang w:val="ru-RU"/>
              </w:rPr>
              <w:t xml:space="preserve"> </w:t>
            </w:r>
            <w:r w:rsidRPr="000B25FE">
              <w:rPr>
                <w:color w:val="000000" w:themeColor="text1"/>
                <w:lang w:val="ru-RU"/>
              </w:rPr>
              <w:t>воздухе</w:t>
            </w:r>
            <w:r>
              <w:rPr>
                <w:color w:val="000000" w:themeColor="text1"/>
                <w:lang w:val="ru-RU"/>
              </w:rPr>
              <w:t>.</w:t>
            </w:r>
          </w:p>
          <w:p w:rsidR="00D93EBF" w:rsidRPr="00586212" w:rsidRDefault="00D93EBF" w:rsidP="000B0ED3">
            <w:pPr>
              <w:ind w:firstLine="0"/>
              <w:rPr>
                <w:color w:val="000000" w:themeColor="text1"/>
                <w:lang w:val="ru-RU"/>
              </w:rPr>
            </w:pPr>
          </w:p>
        </w:tc>
        <w:tc>
          <w:tcPr>
            <w:tcW w:w="1276" w:type="dxa"/>
            <w:vAlign w:val="center"/>
          </w:tcPr>
          <w:p w:rsidR="00586212" w:rsidRPr="00586212" w:rsidRDefault="00524C1E" w:rsidP="0033603A">
            <w:pPr>
              <w:ind w:firstLine="0"/>
              <w:jc w:val="center"/>
              <w:rPr>
                <w:lang w:val="ru-RU"/>
              </w:rPr>
            </w:pPr>
            <w:r>
              <w:rPr>
                <w:lang w:val="ru-RU"/>
              </w:rPr>
              <w:t>2</w:t>
            </w:r>
          </w:p>
        </w:tc>
        <w:tc>
          <w:tcPr>
            <w:tcW w:w="2686" w:type="dxa"/>
            <w:gridSpan w:val="2"/>
          </w:tcPr>
          <w:p w:rsidR="00586212" w:rsidRDefault="009A074F" w:rsidP="0033603A">
            <w:pPr>
              <w:ind w:firstLine="0"/>
              <w:rPr>
                <w:lang w:val="ru-RU"/>
              </w:rPr>
            </w:pPr>
            <w:hyperlink r:id="rId12"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33603A">
            <w:pPr>
              <w:ind w:firstLine="0"/>
              <w:rPr>
                <w:lang w:val="ru-RU"/>
              </w:rPr>
            </w:pPr>
          </w:p>
        </w:tc>
      </w:tr>
      <w:tr w:rsidR="00586212" w:rsidTr="008E412A">
        <w:tc>
          <w:tcPr>
            <w:tcW w:w="988" w:type="dxa"/>
            <w:vAlign w:val="center"/>
          </w:tcPr>
          <w:p w:rsidR="00586212" w:rsidRPr="00286EE0" w:rsidRDefault="008E412A" w:rsidP="0033603A">
            <w:pPr>
              <w:ind w:firstLine="0"/>
              <w:jc w:val="center"/>
              <w:rPr>
                <w:b/>
                <w:lang w:val="ru-RU"/>
              </w:rPr>
            </w:pPr>
            <w:r w:rsidRPr="00286EE0">
              <w:rPr>
                <w:b/>
                <w:lang w:val="ru-RU"/>
              </w:rPr>
              <w:t>3.2.2</w:t>
            </w:r>
          </w:p>
        </w:tc>
        <w:tc>
          <w:tcPr>
            <w:tcW w:w="8641" w:type="dxa"/>
            <w:gridSpan w:val="4"/>
          </w:tcPr>
          <w:p w:rsidR="00586212" w:rsidRPr="00DB6FA6" w:rsidRDefault="00586212" w:rsidP="0033603A">
            <w:pPr>
              <w:ind w:firstLine="0"/>
              <w:rPr>
                <w:color w:val="000000" w:themeColor="text1"/>
                <w:lang w:val="ru-RU"/>
              </w:rPr>
            </w:pPr>
            <w:r w:rsidRPr="00586212">
              <w:rPr>
                <w:b/>
                <w:color w:val="000000" w:themeColor="text1"/>
                <w:lang w:val="ru-RU"/>
              </w:rPr>
              <w:t>Гимнастика</w:t>
            </w:r>
            <w:r w:rsidRPr="00586212">
              <w:rPr>
                <w:b/>
                <w:color w:val="000000" w:themeColor="text1"/>
                <w:spacing w:val="23"/>
                <w:lang w:val="ru-RU"/>
              </w:rPr>
              <w:t xml:space="preserve"> </w:t>
            </w:r>
            <w:r w:rsidRPr="00586212">
              <w:rPr>
                <w:b/>
                <w:color w:val="000000" w:themeColor="text1"/>
                <w:lang w:val="ru-RU"/>
              </w:rPr>
              <w:t>с</w:t>
            </w:r>
            <w:r w:rsidRPr="00586212">
              <w:rPr>
                <w:b/>
                <w:color w:val="000000" w:themeColor="text1"/>
                <w:spacing w:val="23"/>
                <w:lang w:val="ru-RU"/>
              </w:rPr>
              <w:t xml:space="preserve"> </w:t>
            </w:r>
            <w:r w:rsidRPr="00586212">
              <w:rPr>
                <w:b/>
                <w:color w:val="000000" w:themeColor="text1"/>
                <w:lang w:val="ru-RU"/>
              </w:rPr>
              <w:t>основами</w:t>
            </w:r>
            <w:r w:rsidRPr="00586212">
              <w:rPr>
                <w:b/>
                <w:color w:val="000000" w:themeColor="text1"/>
                <w:spacing w:val="23"/>
                <w:lang w:val="ru-RU"/>
              </w:rPr>
              <w:t xml:space="preserve"> </w:t>
            </w:r>
            <w:r w:rsidRPr="00586212">
              <w:rPr>
                <w:b/>
                <w:color w:val="000000" w:themeColor="text1"/>
                <w:lang w:val="ru-RU"/>
              </w:rPr>
              <w:t>акробатики</w:t>
            </w:r>
            <w:r w:rsidR="00524C1E">
              <w:rPr>
                <w:b/>
                <w:color w:val="000000" w:themeColor="text1"/>
                <w:lang w:val="ru-RU"/>
              </w:rPr>
              <w:t xml:space="preserve"> </w:t>
            </w:r>
            <w:r w:rsidR="00524C1E" w:rsidRPr="00DB6FA6">
              <w:rPr>
                <w:color w:val="000000" w:themeColor="text1"/>
                <w:lang w:val="ru-RU"/>
              </w:rPr>
              <w:t>(6ч)</w:t>
            </w:r>
          </w:p>
          <w:p w:rsidR="00D93EBF" w:rsidRPr="00524C1E" w:rsidRDefault="00D93EBF" w:rsidP="0033603A">
            <w:pPr>
              <w:ind w:firstLine="0"/>
              <w:rPr>
                <w:b/>
                <w:lang w:val="ru-RU"/>
              </w:rPr>
            </w:pPr>
          </w:p>
        </w:tc>
      </w:tr>
      <w:tr w:rsidR="0033603A" w:rsidTr="00286EE0">
        <w:tc>
          <w:tcPr>
            <w:tcW w:w="988" w:type="dxa"/>
            <w:vAlign w:val="center"/>
          </w:tcPr>
          <w:p w:rsidR="0033603A" w:rsidRPr="000B523E" w:rsidRDefault="008E412A" w:rsidP="0033603A">
            <w:pPr>
              <w:ind w:firstLine="0"/>
              <w:jc w:val="center"/>
              <w:rPr>
                <w:lang w:val="ru-RU"/>
              </w:rPr>
            </w:pPr>
            <w:r w:rsidRPr="008E412A">
              <w:rPr>
                <w:lang w:val="ru-RU"/>
              </w:rPr>
              <w:t>3.2.2</w:t>
            </w:r>
            <w:r>
              <w:rPr>
                <w:lang w:val="ru-RU"/>
              </w:rPr>
              <w:t>.1</w:t>
            </w:r>
          </w:p>
        </w:tc>
        <w:tc>
          <w:tcPr>
            <w:tcW w:w="4679" w:type="dxa"/>
          </w:tcPr>
          <w:p w:rsidR="0033603A" w:rsidRDefault="000B0ED3" w:rsidP="000B0ED3">
            <w:pPr>
              <w:ind w:firstLine="0"/>
              <w:rPr>
                <w:color w:val="000000" w:themeColor="text1"/>
                <w:w w:val="95"/>
                <w:lang w:val="ru-RU"/>
              </w:rPr>
            </w:pPr>
            <w:r w:rsidRPr="0060561C">
              <w:rPr>
                <w:color w:val="000000" w:themeColor="text1"/>
                <w:lang w:val="ru-RU"/>
              </w:rPr>
              <w:t>Исходные</w:t>
            </w:r>
            <w:r w:rsidRPr="0060561C">
              <w:rPr>
                <w:color w:val="000000" w:themeColor="text1"/>
                <w:spacing w:val="23"/>
                <w:lang w:val="ru-RU"/>
              </w:rPr>
              <w:t xml:space="preserve"> </w:t>
            </w:r>
            <w:r w:rsidRPr="0060561C">
              <w:rPr>
                <w:color w:val="000000" w:themeColor="text1"/>
                <w:lang w:val="ru-RU"/>
              </w:rPr>
              <w:t>положения</w:t>
            </w:r>
            <w:r w:rsidRPr="0060561C">
              <w:rPr>
                <w:color w:val="000000" w:themeColor="text1"/>
                <w:spacing w:val="-62"/>
                <w:lang w:val="ru-RU"/>
              </w:rPr>
              <w:t xml:space="preserve"> </w:t>
            </w:r>
            <w:r w:rsidRPr="0060561C">
              <w:rPr>
                <w:color w:val="000000" w:themeColor="text1"/>
                <w:lang w:val="ru-RU"/>
              </w:rPr>
              <w:t xml:space="preserve">в физических </w:t>
            </w:r>
            <w:r w:rsidRPr="0060561C">
              <w:rPr>
                <w:color w:val="000000" w:themeColor="text1"/>
                <w:lang w:val="ru-RU"/>
              </w:rPr>
              <w:lastRenderedPageBreak/>
              <w:t>упражнениях: стойки, упоры, седы, положения</w:t>
            </w:r>
            <w:r w:rsidRPr="0060561C">
              <w:rPr>
                <w:color w:val="000000" w:themeColor="text1"/>
                <w:spacing w:val="-61"/>
                <w:lang w:val="ru-RU"/>
              </w:rPr>
              <w:t xml:space="preserve"> </w:t>
            </w:r>
            <w:r w:rsidRPr="0060561C">
              <w:rPr>
                <w:color w:val="000000" w:themeColor="text1"/>
                <w:w w:val="95"/>
                <w:lang w:val="ru-RU"/>
              </w:rPr>
              <w:t>лёжа.</w:t>
            </w:r>
          </w:p>
          <w:p w:rsidR="00D93EBF" w:rsidRPr="008A558B" w:rsidRDefault="00D93EBF" w:rsidP="000B0ED3">
            <w:pPr>
              <w:ind w:firstLine="0"/>
              <w:rPr>
                <w:i/>
                <w:iCs/>
                <w:lang w:val="ru-RU"/>
              </w:rPr>
            </w:pPr>
          </w:p>
        </w:tc>
        <w:tc>
          <w:tcPr>
            <w:tcW w:w="1276" w:type="dxa"/>
            <w:vAlign w:val="center"/>
          </w:tcPr>
          <w:p w:rsidR="0033603A" w:rsidRPr="008A558B" w:rsidRDefault="00524C1E" w:rsidP="0033603A">
            <w:pPr>
              <w:ind w:firstLine="0"/>
              <w:jc w:val="center"/>
              <w:rPr>
                <w:lang w:val="ru-RU"/>
              </w:rPr>
            </w:pPr>
            <w:r>
              <w:rPr>
                <w:lang w:val="ru-RU"/>
              </w:rPr>
              <w:lastRenderedPageBreak/>
              <w:t>3</w:t>
            </w:r>
          </w:p>
        </w:tc>
        <w:tc>
          <w:tcPr>
            <w:tcW w:w="2686" w:type="dxa"/>
            <w:gridSpan w:val="2"/>
          </w:tcPr>
          <w:p w:rsidR="0033603A" w:rsidRDefault="009A074F" w:rsidP="0033603A">
            <w:pPr>
              <w:ind w:firstLine="0"/>
              <w:rPr>
                <w:lang w:val="ru-RU"/>
              </w:rPr>
            </w:pPr>
            <w:hyperlink r:id="rId13"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lastRenderedPageBreak/>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33603A">
            <w:pPr>
              <w:ind w:firstLine="0"/>
              <w:rPr>
                <w:lang w:val="ru-RU"/>
              </w:rPr>
            </w:pPr>
          </w:p>
        </w:tc>
      </w:tr>
      <w:tr w:rsidR="008E412A" w:rsidTr="00286EE0">
        <w:tc>
          <w:tcPr>
            <w:tcW w:w="988" w:type="dxa"/>
            <w:vAlign w:val="center"/>
          </w:tcPr>
          <w:p w:rsidR="008E412A" w:rsidRPr="000B523E" w:rsidRDefault="008E412A" w:rsidP="008E412A">
            <w:pPr>
              <w:ind w:firstLine="0"/>
              <w:jc w:val="center"/>
              <w:rPr>
                <w:lang w:val="ru-RU"/>
              </w:rPr>
            </w:pPr>
            <w:r w:rsidRPr="008E412A">
              <w:rPr>
                <w:lang w:val="ru-RU"/>
              </w:rPr>
              <w:lastRenderedPageBreak/>
              <w:t>3.2.2</w:t>
            </w:r>
            <w:r>
              <w:rPr>
                <w:lang w:val="ru-RU"/>
              </w:rPr>
              <w:t>.2</w:t>
            </w:r>
          </w:p>
        </w:tc>
        <w:tc>
          <w:tcPr>
            <w:tcW w:w="4679" w:type="dxa"/>
          </w:tcPr>
          <w:p w:rsidR="008E412A" w:rsidRDefault="008E412A" w:rsidP="008E412A">
            <w:pPr>
              <w:ind w:firstLine="0"/>
              <w:rPr>
                <w:color w:val="000000" w:themeColor="text1"/>
                <w:lang w:val="ru-RU"/>
              </w:rPr>
            </w:pPr>
            <w:r w:rsidRPr="0060561C">
              <w:rPr>
                <w:color w:val="000000" w:themeColor="text1"/>
                <w:w w:val="95"/>
                <w:lang w:val="ru-RU"/>
              </w:rPr>
              <w:t>Строевые упражнения: построение и перестроение в одну</w:t>
            </w:r>
            <w:r w:rsidRPr="0060561C">
              <w:rPr>
                <w:color w:val="000000" w:themeColor="text1"/>
                <w:spacing w:val="1"/>
                <w:w w:val="95"/>
                <w:lang w:val="ru-RU"/>
              </w:rPr>
              <w:t xml:space="preserve"> </w:t>
            </w:r>
            <w:r w:rsidRPr="0060561C">
              <w:rPr>
                <w:color w:val="000000" w:themeColor="text1"/>
                <w:lang w:val="ru-RU"/>
              </w:rPr>
              <w:t>и</w:t>
            </w:r>
            <w:r w:rsidRPr="0060561C">
              <w:rPr>
                <w:color w:val="000000" w:themeColor="text1"/>
                <w:spacing w:val="-5"/>
                <w:lang w:val="ru-RU"/>
              </w:rPr>
              <w:t xml:space="preserve"> </w:t>
            </w:r>
            <w:r w:rsidRPr="0060561C">
              <w:rPr>
                <w:color w:val="000000" w:themeColor="text1"/>
                <w:lang w:val="ru-RU"/>
              </w:rPr>
              <w:t>две</w:t>
            </w:r>
            <w:r w:rsidRPr="0060561C">
              <w:rPr>
                <w:color w:val="000000" w:themeColor="text1"/>
                <w:spacing w:val="-4"/>
                <w:lang w:val="ru-RU"/>
              </w:rPr>
              <w:t xml:space="preserve"> </w:t>
            </w:r>
            <w:r w:rsidRPr="0060561C">
              <w:rPr>
                <w:color w:val="000000" w:themeColor="text1"/>
                <w:lang w:val="ru-RU"/>
              </w:rPr>
              <w:t>шеренги,</w:t>
            </w:r>
            <w:r w:rsidRPr="0060561C">
              <w:rPr>
                <w:color w:val="000000" w:themeColor="text1"/>
                <w:spacing w:val="-5"/>
                <w:lang w:val="ru-RU"/>
              </w:rPr>
              <w:t xml:space="preserve"> </w:t>
            </w:r>
            <w:r w:rsidRPr="0060561C">
              <w:rPr>
                <w:color w:val="000000" w:themeColor="text1"/>
                <w:lang w:val="ru-RU"/>
              </w:rPr>
              <w:t>стоя</w:t>
            </w:r>
            <w:r w:rsidRPr="0060561C">
              <w:rPr>
                <w:color w:val="000000" w:themeColor="text1"/>
                <w:spacing w:val="-4"/>
                <w:lang w:val="ru-RU"/>
              </w:rPr>
              <w:t xml:space="preserve"> </w:t>
            </w:r>
            <w:r w:rsidRPr="0060561C">
              <w:rPr>
                <w:color w:val="000000" w:themeColor="text1"/>
                <w:lang w:val="ru-RU"/>
              </w:rPr>
              <w:t>на</w:t>
            </w:r>
            <w:r w:rsidRPr="0060561C">
              <w:rPr>
                <w:color w:val="000000" w:themeColor="text1"/>
                <w:spacing w:val="-4"/>
                <w:lang w:val="ru-RU"/>
              </w:rPr>
              <w:t xml:space="preserve"> </w:t>
            </w:r>
            <w:r w:rsidRPr="0060561C">
              <w:rPr>
                <w:color w:val="000000" w:themeColor="text1"/>
                <w:lang w:val="ru-RU"/>
              </w:rPr>
              <w:t>месте;</w:t>
            </w:r>
            <w:r w:rsidRPr="0060561C">
              <w:rPr>
                <w:color w:val="000000" w:themeColor="text1"/>
                <w:spacing w:val="-5"/>
                <w:lang w:val="ru-RU"/>
              </w:rPr>
              <w:t xml:space="preserve"> </w:t>
            </w:r>
            <w:r w:rsidRPr="0060561C">
              <w:rPr>
                <w:color w:val="000000" w:themeColor="text1"/>
                <w:lang w:val="ru-RU"/>
              </w:rPr>
              <w:t>повороты</w:t>
            </w:r>
            <w:r w:rsidRPr="0060561C">
              <w:rPr>
                <w:color w:val="000000" w:themeColor="text1"/>
                <w:spacing w:val="-4"/>
                <w:lang w:val="ru-RU"/>
              </w:rPr>
              <w:t xml:space="preserve"> </w:t>
            </w:r>
            <w:r w:rsidRPr="0060561C">
              <w:rPr>
                <w:color w:val="000000" w:themeColor="text1"/>
                <w:lang w:val="ru-RU"/>
              </w:rPr>
              <w:t>направо</w:t>
            </w:r>
            <w:r w:rsidRPr="0060561C">
              <w:rPr>
                <w:color w:val="000000" w:themeColor="text1"/>
                <w:spacing w:val="-4"/>
                <w:lang w:val="ru-RU"/>
              </w:rPr>
              <w:t xml:space="preserve"> </w:t>
            </w:r>
            <w:r w:rsidRPr="0060561C">
              <w:rPr>
                <w:color w:val="000000" w:themeColor="text1"/>
                <w:lang w:val="ru-RU"/>
              </w:rPr>
              <w:t>и</w:t>
            </w:r>
            <w:r w:rsidRPr="0060561C">
              <w:rPr>
                <w:color w:val="000000" w:themeColor="text1"/>
                <w:spacing w:val="-5"/>
                <w:lang w:val="ru-RU"/>
              </w:rPr>
              <w:t xml:space="preserve"> </w:t>
            </w:r>
            <w:r w:rsidRPr="0060561C">
              <w:rPr>
                <w:color w:val="000000" w:themeColor="text1"/>
                <w:lang w:val="ru-RU"/>
              </w:rPr>
              <w:t>налево;</w:t>
            </w:r>
            <w:r w:rsidRPr="0060561C">
              <w:rPr>
                <w:color w:val="000000" w:themeColor="text1"/>
                <w:spacing w:val="-4"/>
                <w:lang w:val="ru-RU"/>
              </w:rPr>
              <w:t xml:space="preserve"> </w:t>
            </w:r>
            <w:r w:rsidRPr="0060561C">
              <w:rPr>
                <w:color w:val="000000" w:themeColor="text1"/>
                <w:lang w:val="ru-RU"/>
              </w:rPr>
              <w:t>передвижение</w:t>
            </w:r>
            <w:r w:rsidRPr="0060561C">
              <w:rPr>
                <w:color w:val="000000" w:themeColor="text1"/>
                <w:spacing w:val="-6"/>
                <w:lang w:val="ru-RU"/>
              </w:rPr>
              <w:t xml:space="preserve"> </w:t>
            </w:r>
            <w:r w:rsidRPr="0060561C">
              <w:rPr>
                <w:color w:val="000000" w:themeColor="text1"/>
                <w:lang w:val="ru-RU"/>
              </w:rPr>
              <w:t>в</w:t>
            </w:r>
            <w:r w:rsidRPr="0060561C">
              <w:rPr>
                <w:color w:val="000000" w:themeColor="text1"/>
                <w:spacing w:val="-6"/>
                <w:lang w:val="ru-RU"/>
              </w:rPr>
              <w:t xml:space="preserve"> </w:t>
            </w:r>
            <w:r w:rsidRPr="0060561C">
              <w:rPr>
                <w:color w:val="000000" w:themeColor="text1"/>
                <w:lang w:val="ru-RU"/>
              </w:rPr>
              <w:t>колонне</w:t>
            </w:r>
            <w:r w:rsidRPr="0060561C">
              <w:rPr>
                <w:color w:val="000000" w:themeColor="text1"/>
                <w:spacing w:val="-6"/>
                <w:lang w:val="ru-RU"/>
              </w:rPr>
              <w:t xml:space="preserve"> </w:t>
            </w:r>
            <w:r w:rsidRPr="0060561C">
              <w:rPr>
                <w:color w:val="000000" w:themeColor="text1"/>
                <w:lang w:val="ru-RU"/>
              </w:rPr>
              <w:t>по</w:t>
            </w:r>
            <w:r w:rsidRPr="0060561C">
              <w:rPr>
                <w:color w:val="000000" w:themeColor="text1"/>
                <w:spacing w:val="-6"/>
                <w:lang w:val="ru-RU"/>
              </w:rPr>
              <w:t xml:space="preserve"> </w:t>
            </w:r>
            <w:r w:rsidRPr="0060561C">
              <w:rPr>
                <w:color w:val="000000" w:themeColor="text1"/>
                <w:lang w:val="ru-RU"/>
              </w:rPr>
              <w:t>одному</w:t>
            </w:r>
            <w:r w:rsidRPr="0060561C">
              <w:rPr>
                <w:color w:val="000000" w:themeColor="text1"/>
                <w:spacing w:val="-6"/>
                <w:lang w:val="ru-RU"/>
              </w:rPr>
              <w:t xml:space="preserve"> </w:t>
            </w:r>
            <w:r w:rsidRPr="0060561C">
              <w:rPr>
                <w:color w:val="000000" w:themeColor="text1"/>
                <w:lang w:val="ru-RU"/>
              </w:rPr>
              <w:t>с</w:t>
            </w:r>
            <w:r w:rsidRPr="0060561C">
              <w:rPr>
                <w:color w:val="000000" w:themeColor="text1"/>
                <w:spacing w:val="-6"/>
                <w:lang w:val="ru-RU"/>
              </w:rPr>
              <w:t xml:space="preserve"> </w:t>
            </w:r>
            <w:r w:rsidRPr="0060561C">
              <w:rPr>
                <w:color w:val="000000" w:themeColor="text1"/>
                <w:lang w:val="ru-RU"/>
              </w:rPr>
              <w:t>равномерной</w:t>
            </w:r>
            <w:r w:rsidRPr="0060561C">
              <w:rPr>
                <w:color w:val="000000" w:themeColor="text1"/>
                <w:spacing w:val="-6"/>
                <w:lang w:val="ru-RU"/>
              </w:rPr>
              <w:t xml:space="preserve"> </w:t>
            </w:r>
            <w:r w:rsidRPr="0060561C">
              <w:rPr>
                <w:color w:val="000000" w:themeColor="text1"/>
                <w:lang w:val="ru-RU"/>
              </w:rPr>
              <w:t>скоростью.</w:t>
            </w:r>
          </w:p>
          <w:p w:rsidR="008E412A" w:rsidRPr="008A558B" w:rsidRDefault="008E412A" w:rsidP="008E412A">
            <w:pPr>
              <w:ind w:firstLine="0"/>
              <w:rPr>
                <w:lang w:val="ru-RU"/>
              </w:rPr>
            </w:pPr>
          </w:p>
        </w:tc>
        <w:tc>
          <w:tcPr>
            <w:tcW w:w="1276" w:type="dxa"/>
            <w:vAlign w:val="center"/>
          </w:tcPr>
          <w:p w:rsidR="008E412A" w:rsidRPr="008A558B" w:rsidRDefault="008E412A" w:rsidP="008E412A">
            <w:pPr>
              <w:ind w:firstLine="0"/>
              <w:jc w:val="center"/>
              <w:rPr>
                <w:lang w:val="ru-RU"/>
              </w:rPr>
            </w:pPr>
            <w:r>
              <w:rPr>
                <w:lang w:val="ru-RU"/>
              </w:rPr>
              <w:t>3</w:t>
            </w:r>
          </w:p>
        </w:tc>
        <w:tc>
          <w:tcPr>
            <w:tcW w:w="2686" w:type="dxa"/>
            <w:gridSpan w:val="2"/>
          </w:tcPr>
          <w:p w:rsidR="008E412A" w:rsidRDefault="009A074F" w:rsidP="008E412A">
            <w:pPr>
              <w:ind w:firstLine="0"/>
              <w:rPr>
                <w:lang w:val="ru-RU"/>
              </w:rPr>
            </w:pPr>
            <w:hyperlink r:id="rId14"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8E412A">
            <w:pPr>
              <w:ind w:firstLine="0"/>
              <w:rPr>
                <w:lang w:val="ru-RU"/>
              </w:rPr>
            </w:pPr>
          </w:p>
        </w:tc>
      </w:tr>
      <w:tr w:rsidR="008E412A" w:rsidTr="008E412A">
        <w:tc>
          <w:tcPr>
            <w:tcW w:w="988" w:type="dxa"/>
            <w:vAlign w:val="center"/>
          </w:tcPr>
          <w:p w:rsidR="008E412A" w:rsidRPr="00286EE0" w:rsidRDefault="00E5161D" w:rsidP="008E412A">
            <w:pPr>
              <w:ind w:firstLine="0"/>
              <w:jc w:val="center"/>
              <w:rPr>
                <w:b/>
                <w:lang w:val="ru-RU"/>
              </w:rPr>
            </w:pPr>
            <w:r w:rsidRPr="00286EE0">
              <w:rPr>
                <w:b/>
                <w:lang w:val="ru-RU"/>
              </w:rPr>
              <w:t>3.2.3</w:t>
            </w:r>
          </w:p>
        </w:tc>
        <w:tc>
          <w:tcPr>
            <w:tcW w:w="8641" w:type="dxa"/>
            <w:gridSpan w:val="4"/>
            <w:vAlign w:val="center"/>
          </w:tcPr>
          <w:p w:rsidR="008E412A" w:rsidRPr="00DB6FA6" w:rsidRDefault="008E412A" w:rsidP="008E412A">
            <w:pPr>
              <w:ind w:firstLine="0"/>
              <w:jc w:val="left"/>
              <w:rPr>
                <w:color w:val="000000" w:themeColor="text1"/>
                <w:lang w:val="ru-RU"/>
              </w:rPr>
            </w:pPr>
            <w:r w:rsidRPr="00586212">
              <w:rPr>
                <w:b/>
                <w:color w:val="000000" w:themeColor="text1"/>
                <w:spacing w:val="-1"/>
                <w:lang w:val="ru-RU"/>
              </w:rPr>
              <w:t>Гимнастические</w:t>
            </w:r>
            <w:r w:rsidRPr="00586212">
              <w:rPr>
                <w:b/>
                <w:color w:val="000000" w:themeColor="text1"/>
                <w:spacing w:val="-10"/>
                <w:lang w:val="ru-RU"/>
              </w:rPr>
              <w:t xml:space="preserve"> </w:t>
            </w:r>
            <w:r w:rsidRPr="00586212">
              <w:rPr>
                <w:b/>
                <w:color w:val="000000" w:themeColor="text1"/>
                <w:lang w:val="ru-RU"/>
              </w:rPr>
              <w:t>упражнения</w:t>
            </w:r>
            <w:r>
              <w:rPr>
                <w:b/>
                <w:color w:val="000000" w:themeColor="text1"/>
                <w:lang w:val="ru-RU"/>
              </w:rPr>
              <w:t xml:space="preserve"> </w:t>
            </w:r>
            <w:r w:rsidR="00DA5A09">
              <w:rPr>
                <w:color w:val="000000" w:themeColor="text1"/>
                <w:lang w:val="ru-RU"/>
              </w:rPr>
              <w:t>(6</w:t>
            </w:r>
            <w:r w:rsidRPr="00DB6FA6">
              <w:rPr>
                <w:color w:val="000000" w:themeColor="text1"/>
                <w:lang w:val="ru-RU"/>
              </w:rPr>
              <w:t>ч)</w:t>
            </w:r>
          </w:p>
          <w:p w:rsidR="008E412A" w:rsidRPr="00586212" w:rsidRDefault="008E412A" w:rsidP="008E412A">
            <w:pPr>
              <w:ind w:firstLine="0"/>
              <w:jc w:val="left"/>
              <w:rPr>
                <w:b/>
                <w:color w:val="000000" w:themeColor="text1"/>
                <w:lang w:val="ru-RU"/>
              </w:rPr>
            </w:pPr>
          </w:p>
        </w:tc>
      </w:tr>
      <w:tr w:rsidR="008E412A" w:rsidTr="00215686">
        <w:tc>
          <w:tcPr>
            <w:tcW w:w="988" w:type="dxa"/>
            <w:vAlign w:val="center"/>
          </w:tcPr>
          <w:p w:rsidR="008E412A" w:rsidRPr="000B523E" w:rsidRDefault="008929FA" w:rsidP="008E412A">
            <w:pPr>
              <w:ind w:firstLine="0"/>
              <w:jc w:val="center"/>
              <w:rPr>
                <w:lang w:val="ru-RU"/>
              </w:rPr>
            </w:pPr>
            <w:r>
              <w:rPr>
                <w:lang w:val="ru-RU"/>
              </w:rPr>
              <w:t>3.2.3.1</w:t>
            </w:r>
          </w:p>
        </w:tc>
        <w:tc>
          <w:tcPr>
            <w:tcW w:w="4679" w:type="dxa"/>
          </w:tcPr>
          <w:p w:rsidR="008E412A" w:rsidRDefault="008E412A" w:rsidP="008E412A">
            <w:pPr>
              <w:ind w:firstLine="0"/>
              <w:rPr>
                <w:color w:val="000000" w:themeColor="text1"/>
                <w:lang w:val="ru-RU"/>
              </w:rPr>
            </w:pPr>
            <w:r>
              <w:rPr>
                <w:color w:val="000000" w:themeColor="text1"/>
                <w:lang w:val="ru-RU"/>
              </w:rPr>
              <w:t>С</w:t>
            </w:r>
            <w:r w:rsidRPr="0060561C">
              <w:rPr>
                <w:color w:val="000000" w:themeColor="text1"/>
                <w:lang w:val="ru-RU"/>
              </w:rPr>
              <w:t>тилизованные</w:t>
            </w:r>
            <w:r w:rsidRPr="0060561C">
              <w:rPr>
                <w:color w:val="000000" w:themeColor="text1"/>
                <w:spacing w:val="-9"/>
                <w:lang w:val="ru-RU"/>
              </w:rPr>
              <w:t xml:space="preserve"> </w:t>
            </w:r>
            <w:r w:rsidRPr="0060561C">
              <w:rPr>
                <w:color w:val="000000" w:themeColor="text1"/>
                <w:lang w:val="ru-RU"/>
              </w:rPr>
              <w:t>способы</w:t>
            </w:r>
            <w:r w:rsidRPr="0060561C">
              <w:rPr>
                <w:color w:val="000000" w:themeColor="text1"/>
                <w:spacing w:val="-9"/>
                <w:lang w:val="ru-RU"/>
              </w:rPr>
              <w:t xml:space="preserve"> </w:t>
            </w:r>
            <w:r w:rsidRPr="0060561C">
              <w:rPr>
                <w:color w:val="000000" w:themeColor="text1"/>
                <w:lang w:val="ru-RU"/>
              </w:rPr>
              <w:t>передвижения</w:t>
            </w:r>
            <w:r w:rsidRPr="0060561C">
              <w:rPr>
                <w:color w:val="000000" w:themeColor="text1"/>
                <w:spacing w:val="-16"/>
                <w:lang w:val="ru-RU"/>
              </w:rPr>
              <w:t xml:space="preserve"> </w:t>
            </w:r>
            <w:r w:rsidRPr="0060561C">
              <w:rPr>
                <w:color w:val="000000" w:themeColor="text1"/>
                <w:lang w:val="ru-RU"/>
              </w:rPr>
              <w:t>ходьбой</w:t>
            </w:r>
            <w:r w:rsidRPr="0060561C">
              <w:rPr>
                <w:color w:val="000000" w:themeColor="text1"/>
                <w:spacing w:val="-16"/>
                <w:lang w:val="ru-RU"/>
              </w:rPr>
              <w:t xml:space="preserve"> </w:t>
            </w:r>
            <w:r w:rsidRPr="0060561C">
              <w:rPr>
                <w:color w:val="000000" w:themeColor="text1"/>
                <w:lang w:val="ru-RU"/>
              </w:rPr>
              <w:t>и</w:t>
            </w:r>
            <w:r w:rsidRPr="0060561C">
              <w:rPr>
                <w:color w:val="000000" w:themeColor="text1"/>
                <w:spacing w:val="-16"/>
                <w:lang w:val="ru-RU"/>
              </w:rPr>
              <w:t xml:space="preserve"> </w:t>
            </w:r>
            <w:r w:rsidRPr="0060561C">
              <w:rPr>
                <w:color w:val="000000" w:themeColor="text1"/>
                <w:lang w:val="ru-RU"/>
              </w:rPr>
              <w:t>бегом</w:t>
            </w:r>
            <w:r>
              <w:rPr>
                <w:color w:val="000000" w:themeColor="text1"/>
                <w:lang w:val="ru-RU"/>
              </w:rPr>
              <w:t>.</w:t>
            </w:r>
          </w:p>
          <w:p w:rsidR="008E412A" w:rsidRPr="008A558B" w:rsidRDefault="008E412A" w:rsidP="008E412A">
            <w:pPr>
              <w:ind w:firstLine="0"/>
              <w:rPr>
                <w:iCs/>
                <w:lang w:val="ru-RU"/>
              </w:rPr>
            </w:pPr>
          </w:p>
        </w:tc>
        <w:tc>
          <w:tcPr>
            <w:tcW w:w="1276" w:type="dxa"/>
            <w:vAlign w:val="center"/>
          </w:tcPr>
          <w:p w:rsidR="008E412A" w:rsidRPr="008B7B88" w:rsidRDefault="00DA5A09" w:rsidP="00215686">
            <w:pPr>
              <w:ind w:firstLine="0"/>
              <w:jc w:val="center"/>
              <w:rPr>
                <w:lang w:val="ru-RU"/>
              </w:rPr>
            </w:pPr>
            <w:r>
              <w:rPr>
                <w:lang w:val="ru-RU"/>
              </w:rPr>
              <w:t>2</w:t>
            </w:r>
          </w:p>
        </w:tc>
        <w:tc>
          <w:tcPr>
            <w:tcW w:w="2686" w:type="dxa"/>
            <w:gridSpan w:val="2"/>
          </w:tcPr>
          <w:p w:rsidR="008E412A" w:rsidRDefault="009A074F" w:rsidP="008E412A">
            <w:pPr>
              <w:ind w:firstLine="0"/>
              <w:rPr>
                <w:lang w:val="ru-RU"/>
              </w:rPr>
            </w:pPr>
            <w:hyperlink r:id="rId15"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8E412A">
            <w:pPr>
              <w:ind w:firstLine="0"/>
              <w:rPr>
                <w:lang w:val="ru-RU"/>
              </w:rPr>
            </w:pPr>
          </w:p>
        </w:tc>
      </w:tr>
      <w:tr w:rsidR="008E412A" w:rsidTr="00215686">
        <w:tc>
          <w:tcPr>
            <w:tcW w:w="988" w:type="dxa"/>
            <w:vAlign w:val="center"/>
          </w:tcPr>
          <w:p w:rsidR="008E412A" w:rsidRPr="008A558B" w:rsidRDefault="008929FA" w:rsidP="008E412A">
            <w:pPr>
              <w:ind w:firstLine="0"/>
              <w:jc w:val="center"/>
              <w:rPr>
                <w:lang w:val="ru-RU"/>
              </w:rPr>
            </w:pPr>
            <w:r>
              <w:rPr>
                <w:lang w:val="ru-RU"/>
              </w:rPr>
              <w:t>3.2.3.2</w:t>
            </w:r>
          </w:p>
        </w:tc>
        <w:tc>
          <w:tcPr>
            <w:tcW w:w="4679" w:type="dxa"/>
          </w:tcPr>
          <w:p w:rsidR="008E412A" w:rsidRDefault="008E412A" w:rsidP="008E412A">
            <w:pPr>
              <w:ind w:firstLine="0"/>
              <w:rPr>
                <w:color w:val="000000" w:themeColor="text1"/>
                <w:lang w:val="ru-RU"/>
              </w:rPr>
            </w:pPr>
            <w:r>
              <w:rPr>
                <w:color w:val="000000" w:themeColor="text1"/>
                <w:lang w:val="ru-RU"/>
              </w:rPr>
              <w:t>У</w:t>
            </w:r>
            <w:r w:rsidRPr="0060561C">
              <w:rPr>
                <w:color w:val="000000" w:themeColor="text1"/>
                <w:lang w:val="ru-RU"/>
              </w:rPr>
              <w:t>пражнения</w:t>
            </w:r>
            <w:r w:rsidRPr="0060561C">
              <w:rPr>
                <w:color w:val="000000" w:themeColor="text1"/>
                <w:spacing w:val="-16"/>
                <w:lang w:val="ru-RU"/>
              </w:rPr>
              <w:t xml:space="preserve"> </w:t>
            </w:r>
            <w:r w:rsidRPr="0060561C">
              <w:rPr>
                <w:color w:val="000000" w:themeColor="text1"/>
                <w:lang w:val="ru-RU"/>
              </w:rPr>
              <w:t>с</w:t>
            </w:r>
            <w:r w:rsidRPr="0060561C">
              <w:rPr>
                <w:color w:val="000000" w:themeColor="text1"/>
                <w:spacing w:val="-16"/>
                <w:lang w:val="ru-RU"/>
              </w:rPr>
              <w:t xml:space="preserve"> </w:t>
            </w:r>
            <w:r w:rsidRPr="0060561C">
              <w:rPr>
                <w:color w:val="000000" w:themeColor="text1"/>
                <w:lang w:val="ru-RU"/>
              </w:rPr>
              <w:t>гимнастическим</w:t>
            </w:r>
            <w:r w:rsidRPr="0060561C">
              <w:rPr>
                <w:color w:val="000000" w:themeColor="text1"/>
                <w:spacing w:val="-16"/>
                <w:lang w:val="ru-RU"/>
              </w:rPr>
              <w:t xml:space="preserve"> </w:t>
            </w:r>
            <w:r w:rsidRPr="0060561C">
              <w:rPr>
                <w:color w:val="000000" w:themeColor="text1"/>
                <w:lang w:val="ru-RU"/>
              </w:rPr>
              <w:t>мячом</w:t>
            </w:r>
            <w:r w:rsidRPr="0060561C">
              <w:rPr>
                <w:color w:val="000000" w:themeColor="text1"/>
                <w:spacing w:val="-13"/>
                <w:lang w:val="ru-RU"/>
              </w:rPr>
              <w:t xml:space="preserve"> </w:t>
            </w:r>
            <w:r w:rsidRPr="0060561C">
              <w:rPr>
                <w:color w:val="000000" w:themeColor="text1"/>
                <w:lang w:val="ru-RU"/>
              </w:rPr>
              <w:t>и</w:t>
            </w:r>
            <w:r w:rsidRPr="0060561C">
              <w:rPr>
                <w:color w:val="000000" w:themeColor="text1"/>
                <w:spacing w:val="-13"/>
                <w:lang w:val="ru-RU"/>
              </w:rPr>
              <w:t xml:space="preserve"> </w:t>
            </w:r>
            <w:r w:rsidRPr="0060561C">
              <w:rPr>
                <w:color w:val="000000" w:themeColor="text1"/>
                <w:lang w:val="ru-RU"/>
              </w:rPr>
              <w:t>гимнастической</w:t>
            </w:r>
            <w:r w:rsidRPr="0060561C">
              <w:rPr>
                <w:color w:val="000000" w:themeColor="text1"/>
                <w:spacing w:val="-12"/>
                <w:lang w:val="ru-RU"/>
              </w:rPr>
              <w:t xml:space="preserve"> </w:t>
            </w:r>
            <w:r w:rsidRPr="0060561C">
              <w:rPr>
                <w:color w:val="000000" w:themeColor="text1"/>
                <w:lang w:val="ru-RU"/>
              </w:rPr>
              <w:t>скакалкой</w:t>
            </w:r>
            <w:r>
              <w:rPr>
                <w:color w:val="000000" w:themeColor="text1"/>
                <w:lang w:val="ru-RU"/>
              </w:rPr>
              <w:t>.</w:t>
            </w:r>
          </w:p>
          <w:p w:rsidR="008E412A" w:rsidRPr="008A558B" w:rsidRDefault="008E412A" w:rsidP="008E412A">
            <w:pPr>
              <w:ind w:firstLine="0"/>
              <w:rPr>
                <w:iCs/>
                <w:lang w:val="ru-RU"/>
              </w:rPr>
            </w:pPr>
          </w:p>
        </w:tc>
        <w:tc>
          <w:tcPr>
            <w:tcW w:w="1276" w:type="dxa"/>
            <w:vAlign w:val="center"/>
          </w:tcPr>
          <w:p w:rsidR="008E412A" w:rsidRPr="008B7B88" w:rsidRDefault="00DA5A09" w:rsidP="00215686">
            <w:pPr>
              <w:ind w:firstLine="0"/>
              <w:jc w:val="center"/>
              <w:rPr>
                <w:lang w:val="ru-RU"/>
              </w:rPr>
            </w:pPr>
            <w:r>
              <w:rPr>
                <w:lang w:val="ru-RU"/>
              </w:rPr>
              <w:t>2</w:t>
            </w:r>
          </w:p>
        </w:tc>
        <w:tc>
          <w:tcPr>
            <w:tcW w:w="2686" w:type="dxa"/>
            <w:gridSpan w:val="2"/>
          </w:tcPr>
          <w:p w:rsidR="008E412A" w:rsidRDefault="009A074F" w:rsidP="008E412A">
            <w:pPr>
              <w:ind w:firstLine="0"/>
              <w:rPr>
                <w:lang w:val="ru-RU"/>
              </w:rPr>
            </w:pPr>
            <w:hyperlink r:id="rId16"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8E412A">
            <w:pPr>
              <w:ind w:firstLine="0"/>
              <w:rPr>
                <w:lang w:val="ru-RU"/>
              </w:rPr>
            </w:pPr>
          </w:p>
        </w:tc>
      </w:tr>
      <w:tr w:rsidR="008E412A" w:rsidTr="00215686">
        <w:tc>
          <w:tcPr>
            <w:tcW w:w="988" w:type="dxa"/>
            <w:vAlign w:val="center"/>
          </w:tcPr>
          <w:p w:rsidR="008E412A" w:rsidRPr="008A558B" w:rsidRDefault="008929FA" w:rsidP="008E412A">
            <w:pPr>
              <w:ind w:firstLine="0"/>
              <w:jc w:val="center"/>
              <w:rPr>
                <w:lang w:val="ru-RU"/>
              </w:rPr>
            </w:pPr>
            <w:r>
              <w:rPr>
                <w:lang w:val="ru-RU"/>
              </w:rPr>
              <w:t>3.2.3.3</w:t>
            </w:r>
          </w:p>
        </w:tc>
        <w:tc>
          <w:tcPr>
            <w:tcW w:w="4679" w:type="dxa"/>
          </w:tcPr>
          <w:p w:rsidR="008E412A" w:rsidRDefault="008E412A" w:rsidP="008E412A">
            <w:pPr>
              <w:ind w:firstLine="0"/>
              <w:rPr>
                <w:color w:val="000000" w:themeColor="text1"/>
                <w:lang w:val="ru-RU"/>
              </w:rPr>
            </w:pPr>
            <w:r>
              <w:rPr>
                <w:color w:val="000000" w:themeColor="text1"/>
                <w:lang w:val="ru-RU"/>
              </w:rPr>
              <w:t>С</w:t>
            </w:r>
            <w:r w:rsidRPr="0060561C">
              <w:rPr>
                <w:color w:val="000000" w:themeColor="text1"/>
                <w:lang w:val="ru-RU"/>
              </w:rPr>
              <w:t>тилизованные</w:t>
            </w:r>
            <w:r w:rsidRPr="0060561C">
              <w:rPr>
                <w:color w:val="000000" w:themeColor="text1"/>
                <w:spacing w:val="-13"/>
                <w:lang w:val="ru-RU"/>
              </w:rPr>
              <w:t xml:space="preserve"> </w:t>
            </w:r>
            <w:r w:rsidRPr="0060561C">
              <w:rPr>
                <w:color w:val="000000" w:themeColor="text1"/>
                <w:lang w:val="ru-RU"/>
              </w:rPr>
              <w:t>гимнастические</w:t>
            </w:r>
            <w:r w:rsidRPr="0060561C">
              <w:rPr>
                <w:color w:val="000000" w:themeColor="text1"/>
                <w:spacing w:val="7"/>
                <w:lang w:val="ru-RU"/>
              </w:rPr>
              <w:t xml:space="preserve"> </w:t>
            </w:r>
            <w:r w:rsidRPr="0060561C">
              <w:rPr>
                <w:color w:val="000000" w:themeColor="text1"/>
                <w:lang w:val="ru-RU"/>
              </w:rPr>
              <w:t>прыжки</w:t>
            </w:r>
            <w:r>
              <w:rPr>
                <w:color w:val="000000" w:themeColor="text1"/>
                <w:lang w:val="ru-RU"/>
              </w:rPr>
              <w:t>.</w:t>
            </w:r>
          </w:p>
          <w:p w:rsidR="008E412A" w:rsidRPr="008A558B" w:rsidRDefault="008E412A" w:rsidP="008E412A">
            <w:pPr>
              <w:ind w:firstLine="0"/>
              <w:rPr>
                <w:iCs/>
                <w:lang w:val="ru-RU"/>
              </w:rPr>
            </w:pPr>
          </w:p>
        </w:tc>
        <w:tc>
          <w:tcPr>
            <w:tcW w:w="1276" w:type="dxa"/>
            <w:vAlign w:val="center"/>
          </w:tcPr>
          <w:p w:rsidR="008E412A" w:rsidRPr="008B7B88" w:rsidRDefault="00DA5A09" w:rsidP="00215686">
            <w:pPr>
              <w:ind w:firstLine="0"/>
              <w:jc w:val="center"/>
              <w:rPr>
                <w:lang w:val="ru-RU"/>
              </w:rPr>
            </w:pPr>
            <w:r>
              <w:rPr>
                <w:lang w:val="ru-RU"/>
              </w:rPr>
              <w:t>2</w:t>
            </w:r>
          </w:p>
        </w:tc>
        <w:tc>
          <w:tcPr>
            <w:tcW w:w="2686" w:type="dxa"/>
            <w:gridSpan w:val="2"/>
          </w:tcPr>
          <w:p w:rsidR="008E412A" w:rsidRDefault="009A074F" w:rsidP="008E412A">
            <w:pPr>
              <w:ind w:firstLine="0"/>
              <w:rPr>
                <w:lang w:val="ru-RU"/>
              </w:rPr>
            </w:pPr>
            <w:hyperlink r:id="rId17"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8E412A">
            <w:pPr>
              <w:ind w:firstLine="0"/>
              <w:rPr>
                <w:lang w:val="ru-RU"/>
              </w:rPr>
            </w:pPr>
          </w:p>
        </w:tc>
      </w:tr>
      <w:tr w:rsidR="008E412A" w:rsidTr="008E412A">
        <w:tc>
          <w:tcPr>
            <w:tcW w:w="988" w:type="dxa"/>
            <w:vAlign w:val="center"/>
          </w:tcPr>
          <w:p w:rsidR="008E412A" w:rsidRPr="00286EE0" w:rsidRDefault="00E5161D" w:rsidP="008E412A">
            <w:pPr>
              <w:ind w:firstLine="0"/>
              <w:jc w:val="center"/>
              <w:rPr>
                <w:b/>
                <w:lang w:val="ru-RU"/>
              </w:rPr>
            </w:pPr>
            <w:r w:rsidRPr="00286EE0">
              <w:rPr>
                <w:b/>
                <w:lang w:val="ru-RU"/>
              </w:rPr>
              <w:t>3.2.</w:t>
            </w:r>
            <w:r w:rsidR="008929FA" w:rsidRPr="00286EE0">
              <w:rPr>
                <w:b/>
                <w:lang w:val="ru-RU"/>
              </w:rPr>
              <w:t>4</w:t>
            </w:r>
          </w:p>
        </w:tc>
        <w:tc>
          <w:tcPr>
            <w:tcW w:w="8641" w:type="dxa"/>
            <w:gridSpan w:val="4"/>
          </w:tcPr>
          <w:p w:rsidR="008E412A" w:rsidRDefault="008E412A" w:rsidP="008E412A">
            <w:pPr>
              <w:ind w:firstLine="0"/>
              <w:rPr>
                <w:b/>
                <w:color w:val="000000" w:themeColor="text1"/>
                <w:lang w:val="ru-RU"/>
              </w:rPr>
            </w:pPr>
            <w:r w:rsidRPr="00586212">
              <w:rPr>
                <w:b/>
                <w:color w:val="000000" w:themeColor="text1"/>
                <w:lang w:val="ru-RU"/>
              </w:rPr>
              <w:t>Акробатические упражнения</w:t>
            </w:r>
            <w:r>
              <w:rPr>
                <w:b/>
                <w:color w:val="000000" w:themeColor="text1"/>
                <w:lang w:val="ru-RU"/>
              </w:rPr>
              <w:t xml:space="preserve"> </w:t>
            </w:r>
            <w:r w:rsidR="00DA5A09">
              <w:rPr>
                <w:color w:val="000000" w:themeColor="text1"/>
                <w:lang w:val="ru-RU"/>
              </w:rPr>
              <w:t>(1</w:t>
            </w:r>
            <w:r w:rsidRPr="00DB6FA6">
              <w:rPr>
                <w:color w:val="000000" w:themeColor="text1"/>
                <w:lang w:val="ru-RU"/>
              </w:rPr>
              <w:t>0ч)</w:t>
            </w:r>
          </w:p>
          <w:p w:rsidR="008E412A" w:rsidRPr="00586212" w:rsidRDefault="008E412A" w:rsidP="008E412A">
            <w:pPr>
              <w:ind w:firstLine="0"/>
              <w:rPr>
                <w:b/>
              </w:rPr>
            </w:pPr>
          </w:p>
        </w:tc>
      </w:tr>
      <w:tr w:rsidR="008E412A" w:rsidTr="00286EE0">
        <w:tc>
          <w:tcPr>
            <w:tcW w:w="988" w:type="dxa"/>
            <w:vAlign w:val="center"/>
          </w:tcPr>
          <w:p w:rsidR="008E412A" w:rsidRPr="00586212" w:rsidRDefault="008929FA" w:rsidP="008E412A">
            <w:pPr>
              <w:ind w:firstLine="0"/>
              <w:jc w:val="center"/>
              <w:rPr>
                <w:lang w:val="ru-RU"/>
              </w:rPr>
            </w:pPr>
            <w:r>
              <w:rPr>
                <w:lang w:val="ru-RU"/>
              </w:rPr>
              <w:t>3.2.4</w:t>
            </w:r>
            <w:r w:rsidR="00DB6FA6">
              <w:rPr>
                <w:lang w:val="ru-RU"/>
              </w:rPr>
              <w:t>.1</w:t>
            </w:r>
          </w:p>
        </w:tc>
        <w:tc>
          <w:tcPr>
            <w:tcW w:w="4679" w:type="dxa"/>
          </w:tcPr>
          <w:p w:rsidR="008E412A" w:rsidRDefault="008E412A" w:rsidP="008E412A">
            <w:pPr>
              <w:ind w:firstLine="0"/>
              <w:rPr>
                <w:color w:val="000000" w:themeColor="text1"/>
                <w:lang w:val="ru-RU"/>
              </w:rPr>
            </w:pPr>
            <w:r>
              <w:rPr>
                <w:color w:val="000000" w:themeColor="text1"/>
                <w:lang w:val="ru-RU"/>
              </w:rPr>
              <w:t>П</w:t>
            </w:r>
            <w:r w:rsidRPr="0060561C">
              <w:rPr>
                <w:color w:val="000000" w:themeColor="text1"/>
                <w:lang w:val="ru-RU"/>
              </w:rPr>
              <w:t>одъём туловища из положения лёжа на спине и животе</w:t>
            </w:r>
            <w:r>
              <w:rPr>
                <w:color w:val="000000" w:themeColor="text1"/>
                <w:lang w:val="ru-RU"/>
              </w:rPr>
              <w:t>.</w:t>
            </w:r>
          </w:p>
          <w:p w:rsidR="008E412A" w:rsidRPr="00586212" w:rsidRDefault="008E412A" w:rsidP="008E412A">
            <w:pPr>
              <w:ind w:firstLine="0"/>
              <w:rPr>
                <w:color w:val="000000" w:themeColor="text1"/>
                <w:lang w:val="ru-RU"/>
              </w:rPr>
            </w:pPr>
          </w:p>
        </w:tc>
        <w:tc>
          <w:tcPr>
            <w:tcW w:w="1276" w:type="dxa"/>
            <w:vAlign w:val="center"/>
          </w:tcPr>
          <w:p w:rsidR="008E412A" w:rsidRPr="00586212" w:rsidRDefault="00DA5A09" w:rsidP="008E412A">
            <w:pPr>
              <w:ind w:firstLine="0"/>
              <w:jc w:val="center"/>
              <w:rPr>
                <w:lang w:val="ru-RU"/>
              </w:rPr>
            </w:pPr>
            <w:r>
              <w:rPr>
                <w:lang w:val="ru-RU"/>
              </w:rPr>
              <w:t>2</w:t>
            </w:r>
          </w:p>
        </w:tc>
        <w:tc>
          <w:tcPr>
            <w:tcW w:w="2686" w:type="dxa"/>
            <w:gridSpan w:val="2"/>
          </w:tcPr>
          <w:p w:rsidR="008E412A" w:rsidRDefault="009A074F" w:rsidP="008E412A">
            <w:pPr>
              <w:ind w:firstLine="0"/>
              <w:rPr>
                <w:lang w:val="ru-RU"/>
              </w:rPr>
            </w:pPr>
            <w:hyperlink r:id="rId18"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8E412A">
            <w:pPr>
              <w:ind w:firstLine="0"/>
              <w:rPr>
                <w:lang w:val="ru-RU"/>
              </w:rPr>
            </w:pPr>
          </w:p>
        </w:tc>
      </w:tr>
      <w:tr w:rsidR="008E412A" w:rsidTr="00286EE0">
        <w:tc>
          <w:tcPr>
            <w:tcW w:w="988" w:type="dxa"/>
            <w:vAlign w:val="center"/>
          </w:tcPr>
          <w:p w:rsidR="008E412A" w:rsidRPr="00586212" w:rsidRDefault="00DB6FA6" w:rsidP="008E412A">
            <w:pPr>
              <w:ind w:firstLine="0"/>
              <w:jc w:val="center"/>
              <w:rPr>
                <w:lang w:val="ru-RU"/>
              </w:rPr>
            </w:pPr>
            <w:r>
              <w:rPr>
                <w:lang w:val="ru-RU"/>
              </w:rPr>
              <w:t>3.2.4.2</w:t>
            </w:r>
          </w:p>
        </w:tc>
        <w:tc>
          <w:tcPr>
            <w:tcW w:w="4679" w:type="dxa"/>
          </w:tcPr>
          <w:p w:rsidR="008E412A" w:rsidRDefault="008E412A" w:rsidP="008E412A">
            <w:pPr>
              <w:ind w:firstLine="0"/>
              <w:rPr>
                <w:color w:val="000000" w:themeColor="text1"/>
                <w:lang w:val="ru-RU"/>
              </w:rPr>
            </w:pPr>
            <w:r>
              <w:rPr>
                <w:color w:val="000000" w:themeColor="text1"/>
                <w:lang w:val="ru-RU"/>
              </w:rPr>
              <w:t>П</w:t>
            </w:r>
            <w:r w:rsidRPr="0060561C">
              <w:rPr>
                <w:color w:val="000000" w:themeColor="text1"/>
                <w:lang w:val="ru-RU"/>
              </w:rPr>
              <w:t>одъём ног из положения лёжа</w:t>
            </w:r>
            <w:r w:rsidRPr="0060561C">
              <w:rPr>
                <w:color w:val="000000" w:themeColor="text1"/>
                <w:spacing w:val="1"/>
                <w:lang w:val="ru-RU"/>
              </w:rPr>
              <w:t xml:space="preserve"> </w:t>
            </w:r>
            <w:r w:rsidRPr="0060561C">
              <w:rPr>
                <w:color w:val="000000" w:themeColor="text1"/>
                <w:lang w:val="ru-RU"/>
              </w:rPr>
              <w:t>на</w:t>
            </w:r>
            <w:r w:rsidRPr="0060561C">
              <w:rPr>
                <w:color w:val="000000" w:themeColor="text1"/>
                <w:spacing w:val="47"/>
                <w:lang w:val="ru-RU"/>
              </w:rPr>
              <w:t xml:space="preserve"> </w:t>
            </w:r>
            <w:r w:rsidRPr="0060561C">
              <w:rPr>
                <w:color w:val="000000" w:themeColor="text1"/>
                <w:lang w:val="ru-RU"/>
              </w:rPr>
              <w:t>животе</w:t>
            </w:r>
            <w:r>
              <w:rPr>
                <w:color w:val="000000" w:themeColor="text1"/>
                <w:lang w:val="ru-RU"/>
              </w:rPr>
              <w:t>.</w:t>
            </w:r>
          </w:p>
          <w:p w:rsidR="008E412A" w:rsidRPr="00586212" w:rsidRDefault="008E412A" w:rsidP="008E412A">
            <w:pPr>
              <w:ind w:firstLine="0"/>
              <w:rPr>
                <w:color w:val="000000" w:themeColor="text1"/>
                <w:lang w:val="ru-RU"/>
              </w:rPr>
            </w:pPr>
          </w:p>
        </w:tc>
        <w:tc>
          <w:tcPr>
            <w:tcW w:w="1276" w:type="dxa"/>
            <w:vAlign w:val="center"/>
          </w:tcPr>
          <w:p w:rsidR="008E412A" w:rsidRPr="00586212" w:rsidRDefault="00DA5A09" w:rsidP="008E412A">
            <w:pPr>
              <w:ind w:firstLine="0"/>
              <w:jc w:val="center"/>
              <w:rPr>
                <w:lang w:val="ru-RU"/>
              </w:rPr>
            </w:pPr>
            <w:r>
              <w:rPr>
                <w:lang w:val="ru-RU"/>
              </w:rPr>
              <w:t>2</w:t>
            </w:r>
          </w:p>
        </w:tc>
        <w:tc>
          <w:tcPr>
            <w:tcW w:w="2686" w:type="dxa"/>
            <w:gridSpan w:val="2"/>
          </w:tcPr>
          <w:p w:rsidR="008E412A" w:rsidRDefault="009A074F" w:rsidP="008E412A">
            <w:pPr>
              <w:ind w:firstLine="0"/>
              <w:rPr>
                <w:lang w:val="ru-RU"/>
              </w:rPr>
            </w:pPr>
            <w:hyperlink r:id="rId19"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8E412A">
            <w:pPr>
              <w:ind w:firstLine="0"/>
              <w:rPr>
                <w:lang w:val="ru-RU"/>
              </w:rPr>
            </w:pPr>
          </w:p>
        </w:tc>
      </w:tr>
      <w:tr w:rsidR="008E412A" w:rsidTr="00286EE0">
        <w:tc>
          <w:tcPr>
            <w:tcW w:w="988" w:type="dxa"/>
            <w:vAlign w:val="center"/>
          </w:tcPr>
          <w:p w:rsidR="008E412A" w:rsidRPr="00586212" w:rsidRDefault="00DB6FA6" w:rsidP="008E412A">
            <w:pPr>
              <w:ind w:firstLine="0"/>
              <w:jc w:val="center"/>
              <w:rPr>
                <w:lang w:val="ru-RU"/>
              </w:rPr>
            </w:pPr>
            <w:r>
              <w:rPr>
                <w:lang w:val="ru-RU"/>
              </w:rPr>
              <w:t>3.2.4.3</w:t>
            </w:r>
          </w:p>
        </w:tc>
        <w:tc>
          <w:tcPr>
            <w:tcW w:w="4679" w:type="dxa"/>
          </w:tcPr>
          <w:p w:rsidR="008E412A" w:rsidRDefault="008E412A" w:rsidP="008E412A">
            <w:pPr>
              <w:ind w:firstLine="0"/>
              <w:rPr>
                <w:color w:val="000000" w:themeColor="text1"/>
                <w:lang w:val="ru-RU"/>
              </w:rPr>
            </w:pPr>
            <w:r>
              <w:rPr>
                <w:color w:val="000000" w:themeColor="text1"/>
                <w:lang w:val="ru-RU"/>
              </w:rPr>
              <w:t>С</w:t>
            </w:r>
            <w:r w:rsidRPr="0060561C">
              <w:rPr>
                <w:color w:val="000000" w:themeColor="text1"/>
                <w:lang w:val="ru-RU"/>
              </w:rPr>
              <w:t>гибание</w:t>
            </w:r>
            <w:r w:rsidRPr="0060561C">
              <w:rPr>
                <w:color w:val="000000" w:themeColor="text1"/>
                <w:spacing w:val="48"/>
                <w:lang w:val="ru-RU"/>
              </w:rPr>
              <w:t xml:space="preserve"> </w:t>
            </w:r>
            <w:r w:rsidRPr="0060561C">
              <w:rPr>
                <w:color w:val="000000" w:themeColor="text1"/>
                <w:lang w:val="ru-RU"/>
              </w:rPr>
              <w:t>рук</w:t>
            </w:r>
            <w:r w:rsidRPr="0060561C">
              <w:rPr>
                <w:color w:val="000000" w:themeColor="text1"/>
                <w:spacing w:val="47"/>
                <w:lang w:val="ru-RU"/>
              </w:rPr>
              <w:t xml:space="preserve"> </w:t>
            </w:r>
            <w:r w:rsidRPr="0060561C">
              <w:rPr>
                <w:color w:val="000000" w:themeColor="text1"/>
                <w:lang w:val="ru-RU"/>
              </w:rPr>
              <w:t>в</w:t>
            </w:r>
            <w:r w:rsidRPr="0060561C">
              <w:rPr>
                <w:color w:val="000000" w:themeColor="text1"/>
                <w:spacing w:val="48"/>
                <w:lang w:val="ru-RU"/>
              </w:rPr>
              <w:t xml:space="preserve"> </w:t>
            </w:r>
            <w:r w:rsidRPr="0060561C">
              <w:rPr>
                <w:color w:val="000000" w:themeColor="text1"/>
                <w:lang w:val="ru-RU"/>
              </w:rPr>
              <w:t>положении</w:t>
            </w:r>
            <w:r w:rsidRPr="0060561C">
              <w:rPr>
                <w:color w:val="000000" w:themeColor="text1"/>
                <w:spacing w:val="47"/>
                <w:lang w:val="ru-RU"/>
              </w:rPr>
              <w:t xml:space="preserve"> </w:t>
            </w:r>
            <w:r w:rsidRPr="0060561C">
              <w:rPr>
                <w:color w:val="000000" w:themeColor="text1"/>
                <w:lang w:val="ru-RU"/>
              </w:rPr>
              <w:t>упор</w:t>
            </w:r>
            <w:r w:rsidRPr="0060561C">
              <w:rPr>
                <w:color w:val="000000" w:themeColor="text1"/>
                <w:spacing w:val="48"/>
                <w:lang w:val="ru-RU"/>
              </w:rPr>
              <w:t xml:space="preserve"> </w:t>
            </w:r>
            <w:r w:rsidRPr="0060561C">
              <w:rPr>
                <w:color w:val="000000" w:themeColor="text1"/>
                <w:lang w:val="ru-RU"/>
              </w:rPr>
              <w:t>лёжа</w:t>
            </w:r>
            <w:r>
              <w:rPr>
                <w:color w:val="000000" w:themeColor="text1"/>
                <w:lang w:val="ru-RU"/>
              </w:rPr>
              <w:t>.</w:t>
            </w:r>
          </w:p>
          <w:p w:rsidR="008E412A" w:rsidRPr="00586212" w:rsidRDefault="008E412A" w:rsidP="008E412A">
            <w:pPr>
              <w:ind w:firstLine="0"/>
              <w:rPr>
                <w:color w:val="000000" w:themeColor="text1"/>
                <w:lang w:val="ru-RU"/>
              </w:rPr>
            </w:pPr>
          </w:p>
        </w:tc>
        <w:tc>
          <w:tcPr>
            <w:tcW w:w="1276" w:type="dxa"/>
            <w:vAlign w:val="center"/>
          </w:tcPr>
          <w:p w:rsidR="008E412A" w:rsidRPr="00586212" w:rsidRDefault="00DA5A09" w:rsidP="008E412A">
            <w:pPr>
              <w:ind w:firstLine="0"/>
              <w:jc w:val="center"/>
              <w:rPr>
                <w:lang w:val="ru-RU"/>
              </w:rPr>
            </w:pPr>
            <w:r>
              <w:rPr>
                <w:lang w:val="ru-RU"/>
              </w:rPr>
              <w:t>2</w:t>
            </w:r>
          </w:p>
        </w:tc>
        <w:tc>
          <w:tcPr>
            <w:tcW w:w="2686" w:type="dxa"/>
            <w:gridSpan w:val="2"/>
          </w:tcPr>
          <w:p w:rsidR="008E412A" w:rsidRDefault="009A074F" w:rsidP="008E412A">
            <w:pPr>
              <w:ind w:firstLine="0"/>
              <w:rPr>
                <w:lang w:val="ru-RU"/>
              </w:rPr>
            </w:pPr>
            <w:hyperlink r:id="rId20"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8E412A">
            <w:pPr>
              <w:ind w:firstLine="0"/>
              <w:rPr>
                <w:lang w:val="ru-RU"/>
              </w:rPr>
            </w:pPr>
          </w:p>
        </w:tc>
      </w:tr>
      <w:tr w:rsidR="008E412A" w:rsidTr="00286EE0">
        <w:tc>
          <w:tcPr>
            <w:tcW w:w="988" w:type="dxa"/>
            <w:vAlign w:val="center"/>
          </w:tcPr>
          <w:p w:rsidR="008E412A" w:rsidRPr="00586212" w:rsidRDefault="00DB6FA6" w:rsidP="008E412A">
            <w:pPr>
              <w:ind w:firstLine="0"/>
              <w:jc w:val="center"/>
              <w:rPr>
                <w:lang w:val="ru-RU"/>
              </w:rPr>
            </w:pPr>
            <w:r>
              <w:rPr>
                <w:lang w:val="ru-RU"/>
              </w:rPr>
              <w:t>3.2.4.4</w:t>
            </w:r>
          </w:p>
        </w:tc>
        <w:tc>
          <w:tcPr>
            <w:tcW w:w="4679" w:type="dxa"/>
          </w:tcPr>
          <w:p w:rsidR="008E412A" w:rsidRDefault="008E412A" w:rsidP="008E412A">
            <w:pPr>
              <w:ind w:firstLine="0"/>
              <w:rPr>
                <w:color w:val="000000" w:themeColor="text1"/>
                <w:lang w:val="ru-RU"/>
              </w:rPr>
            </w:pPr>
            <w:r>
              <w:rPr>
                <w:color w:val="000000" w:themeColor="text1"/>
                <w:lang w:val="ru-RU"/>
              </w:rPr>
              <w:t>П</w:t>
            </w:r>
            <w:r w:rsidRPr="0060561C">
              <w:rPr>
                <w:color w:val="000000" w:themeColor="text1"/>
                <w:lang w:val="ru-RU"/>
              </w:rPr>
              <w:t>рыжки</w:t>
            </w:r>
            <w:r w:rsidRPr="0060561C">
              <w:rPr>
                <w:color w:val="000000" w:themeColor="text1"/>
                <w:spacing w:val="-61"/>
                <w:lang w:val="ru-RU"/>
              </w:rPr>
              <w:t xml:space="preserve"> </w:t>
            </w:r>
            <w:r w:rsidRPr="0060561C">
              <w:rPr>
                <w:color w:val="000000" w:themeColor="text1"/>
                <w:lang w:val="ru-RU"/>
              </w:rPr>
              <w:t>в группировке, толчком двумя ногами</w:t>
            </w:r>
            <w:r>
              <w:rPr>
                <w:color w:val="000000" w:themeColor="text1"/>
                <w:lang w:val="ru-RU"/>
              </w:rPr>
              <w:t>.</w:t>
            </w:r>
          </w:p>
          <w:p w:rsidR="008E412A" w:rsidRPr="00586212" w:rsidRDefault="008E412A" w:rsidP="008E412A">
            <w:pPr>
              <w:ind w:firstLine="0"/>
              <w:rPr>
                <w:color w:val="000000" w:themeColor="text1"/>
                <w:lang w:val="ru-RU"/>
              </w:rPr>
            </w:pPr>
          </w:p>
        </w:tc>
        <w:tc>
          <w:tcPr>
            <w:tcW w:w="1276" w:type="dxa"/>
            <w:vAlign w:val="center"/>
          </w:tcPr>
          <w:p w:rsidR="008E412A" w:rsidRPr="00586212" w:rsidRDefault="00DA5A09" w:rsidP="008E412A">
            <w:pPr>
              <w:ind w:firstLine="0"/>
              <w:jc w:val="center"/>
              <w:rPr>
                <w:lang w:val="ru-RU"/>
              </w:rPr>
            </w:pPr>
            <w:r>
              <w:rPr>
                <w:lang w:val="ru-RU"/>
              </w:rPr>
              <w:t>2</w:t>
            </w:r>
          </w:p>
        </w:tc>
        <w:tc>
          <w:tcPr>
            <w:tcW w:w="2686" w:type="dxa"/>
            <w:gridSpan w:val="2"/>
          </w:tcPr>
          <w:p w:rsidR="008E412A" w:rsidRDefault="009A074F" w:rsidP="008E412A">
            <w:pPr>
              <w:ind w:firstLine="0"/>
              <w:rPr>
                <w:lang w:val="ru-RU"/>
              </w:rPr>
            </w:pPr>
            <w:hyperlink r:id="rId21"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8E412A">
            <w:pPr>
              <w:ind w:firstLine="0"/>
              <w:rPr>
                <w:lang w:val="ru-RU"/>
              </w:rPr>
            </w:pPr>
          </w:p>
        </w:tc>
      </w:tr>
      <w:tr w:rsidR="008E412A" w:rsidTr="00286EE0">
        <w:tc>
          <w:tcPr>
            <w:tcW w:w="988" w:type="dxa"/>
            <w:vAlign w:val="center"/>
          </w:tcPr>
          <w:p w:rsidR="008E412A" w:rsidRPr="00586212" w:rsidRDefault="00DB6FA6" w:rsidP="008E412A">
            <w:pPr>
              <w:ind w:firstLine="0"/>
              <w:jc w:val="center"/>
              <w:rPr>
                <w:lang w:val="ru-RU"/>
              </w:rPr>
            </w:pPr>
            <w:r>
              <w:rPr>
                <w:lang w:val="ru-RU"/>
              </w:rPr>
              <w:t>3.2.4.5</w:t>
            </w:r>
          </w:p>
        </w:tc>
        <w:tc>
          <w:tcPr>
            <w:tcW w:w="4679" w:type="dxa"/>
          </w:tcPr>
          <w:p w:rsidR="008E412A" w:rsidRDefault="008E412A" w:rsidP="008E412A">
            <w:pPr>
              <w:ind w:firstLine="0"/>
              <w:rPr>
                <w:color w:val="000000" w:themeColor="text1"/>
                <w:lang w:val="ru-RU"/>
              </w:rPr>
            </w:pPr>
            <w:r>
              <w:rPr>
                <w:color w:val="000000" w:themeColor="text1"/>
                <w:lang w:val="ru-RU"/>
              </w:rPr>
              <w:t>П</w:t>
            </w:r>
            <w:r w:rsidRPr="0060561C">
              <w:rPr>
                <w:color w:val="000000" w:themeColor="text1"/>
                <w:lang w:val="ru-RU"/>
              </w:rPr>
              <w:t>рыжки в упоре на</w:t>
            </w:r>
            <w:r w:rsidRPr="0060561C">
              <w:rPr>
                <w:color w:val="000000" w:themeColor="text1"/>
                <w:spacing w:val="1"/>
                <w:lang w:val="ru-RU"/>
              </w:rPr>
              <w:t xml:space="preserve"> </w:t>
            </w:r>
            <w:r w:rsidRPr="0060561C">
              <w:rPr>
                <w:color w:val="000000" w:themeColor="text1"/>
                <w:lang w:val="ru-RU"/>
              </w:rPr>
              <w:t>руки,</w:t>
            </w:r>
            <w:r w:rsidRPr="0060561C">
              <w:rPr>
                <w:color w:val="000000" w:themeColor="text1"/>
                <w:spacing w:val="7"/>
                <w:lang w:val="ru-RU"/>
              </w:rPr>
              <w:t xml:space="preserve"> </w:t>
            </w:r>
            <w:r w:rsidRPr="0060561C">
              <w:rPr>
                <w:color w:val="000000" w:themeColor="text1"/>
                <w:lang w:val="ru-RU"/>
              </w:rPr>
              <w:t>толчком</w:t>
            </w:r>
            <w:r w:rsidRPr="0060561C">
              <w:rPr>
                <w:color w:val="000000" w:themeColor="text1"/>
                <w:spacing w:val="8"/>
                <w:lang w:val="ru-RU"/>
              </w:rPr>
              <w:t xml:space="preserve"> </w:t>
            </w:r>
            <w:r w:rsidRPr="0060561C">
              <w:rPr>
                <w:color w:val="000000" w:themeColor="text1"/>
                <w:lang w:val="ru-RU"/>
              </w:rPr>
              <w:t>двумя</w:t>
            </w:r>
            <w:r w:rsidRPr="0060561C">
              <w:rPr>
                <w:color w:val="000000" w:themeColor="text1"/>
                <w:spacing w:val="8"/>
                <w:lang w:val="ru-RU"/>
              </w:rPr>
              <w:t xml:space="preserve"> </w:t>
            </w:r>
            <w:r w:rsidRPr="0060561C">
              <w:rPr>
                <w:color w:val="000000" w:themeColor="text1"/>
                <w:lang w:val="ru-RU"/>
              </w:rPr>
              <w:t>ногами</w:t>
            </w:r>
            <w:r>
              <w:rPr>
                <w:color w:val="000000" w:themeColor="text1"/>
                <w:lang w:val="ru-RU"/>
              </w:rPr>
              <w:t>.</w:t>
            </w:r>
          </w:p>
          <w:p w:rsidR="008E412A" w:rsidRPr="00586212" w:rsidRDefault="008E412A" w:rsidP="008E412A">
            <w:pPr>
              <w:ind w:firstLine="0"/>
              <w:rPr>
                <w:color w:val="000000" w:themeColor="text1"/>
                <w:lang w:val="ru-RU"/>
              </w:rPr>
            </w:pPr>
          </w:p>
        </w:tc>
        <w:tc>
          <w:tcPr>
            <w:tcW w:w="1276" w:type="dxa"/>
            <w:vAlign w:val="center"/>
          </w:tcPr>
          <w:p w:rsidR="008E412A" w:rsidRPr="00586212" w:rsidRDefault="00DA5A09" w:rsidP="008E412A">
            <w:pPr>
              <w:ind w:firstLine="0"/>
              <w:jc w:val="center"/>
              <w:rPr>
                <w:lang w:val="ru-RU"/>
              </w:rPr>
            </w:pPr>
            <w:r>
              <w:rPr>
                <w:lang w:val="ru-RU"/>
              </w:rPr>
              <w:t>2</w:t>
            </w:r>
          </w:p>
        </w:tc>
        <w:tc>
          <w:tcPr>
            <w:tcW w:w="2686" w:type="dxa"/>
            <w:gridSpan w:val="2"/>
          </w:tcPr>
          <w:p w:rsidR="008E412A" w:rsidRDefault="009A074F" w:rsidP="008E412A">
            <w:pPr>
              <w:ind w:firstLine="0"/>
              <w:rPr>
                <w:lang w:val="ru-RU"/>
              </w:rPr>
            </w:pPr>
            <w:hyperlink r:id="rId22"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8E412A">
            <w:pPr>
              <w:ind w:firstLine="0"/>
              <w:rPr>
                <w:lang w:val="ru-RU"/>
              </w:rPr>
            </w:pPr>
          </w:p>
        </w:tc>
      </w:tr>
      <w:tr w:rsidR="008E412A" w:rsidTr="008E412A">
        <w:tc>
          <w:tcPr>
            <w:tcW w:w="988" w:type="dxa"/>
            <w:vAlign w:val="center"/>
          </w:tcPr>
          <w:p w:rsidR="008E412A" w:rsidRPr="00286EE0" w:rsidRDefault="00DB6FA6" w:rsidP="008E412A">
            <w:pPr>
              <w:ind w:firstLine="0"/>
              <w:jc w:val="center"/>
              <w:rPr>
                <w:b/>
                <w:lang w:val="ru-RU"/>
              </w:rPr>
            </w:pPr>
            <w:r w:rsidRPr="00286EE0">
              <w:rPr>
                <w:b/>
                <w:lang w:val="ru-RU"/>
              </w:rPr>
              <w:lastRenderedPageBreak/>
              <w:t>3.2.5</w:t>
            </w:r>
          </w:p>
        </w:tc>
        <w:tc>
          <w:tcPr>
            <w:tcW w:w="8641" w:type="dxa"/>
            <w:gridSpan w:val="4"/>
          </w:tcPr>
          <w:p w:rsidR="008E412A" w:rsidRDefault="008E412A" w:rsidP="008E412A">
            <w:pPr>
              <w:ind w:firstLine="0"/>
              <w:rPr>
                <w:b/>
                <w:color w:val="000000" w:themeColor="text1"/>
                <w:lang w:val="ru-RU"/>
              </w:rPr>
            </w:pPr>
            <w:r w:rsidRPr="00586212">
              <w:rPr>
                <w:b/>
                <w:color w:val="000000" w:themeColor="text1"/>
                <w:lang w:val="ru-RU"/>
              </w:rPr>
              <w:t>Лёгкая атлетика</w:t>
            </w:r>
            <w:r>
              <w:rPr>
                <w:b/>
                <w:color w:val="000000" w:themeColor="text1"/>
                <w:lang w:val="ru-RU"/>
              </w:rPr>
              <w:t xml:space="preserve"> </w:t>
            </w:r>
            <w:r w:rsidRPr="00DB6FA6">
              <w:rPr>
                <w:color w:val="000000" w:themeColor="text1"/>
                <w:lang w:val="ru-RU"/>
              </w:rPr>
              <w:t>(12ч)</w:t>
            </w:r>
          </w:p>
          <w:p w:rsidR="008E412A" w:rsidRPr="00586212" w:rsidRDefault="008E412A" w:rsidP="008E412A">
            <w:pPr>
              <w:ind w:firstLine="0"/>
              <w:rPr>
                <w:b/>
                <w:lang w:val="ru-RU"/>
              </w:rPr>
            </w:pPr>
          </w:p>
        </w:tc>
      </w:tr>
      <w:tr w:rsidR="008E412A" w:rsidTr="00286EE0">
        <w:tc>
          <w:tcPr>
            <w:tcW w:w="988" w:type="dxa"/>
            <w:vAlign w:val="center"/>
          </w:tcPr>
          <w:p w:rsidR="008E412A" w:rsidRPr="00586212" w:rsidRDefault="00DB6FA6" w:rsidP="008E412A">
            <w:pPr>
              <w:ind w:firstLine="0"/>
              <w:jc w:val="center"/>
              <w:rPr>
                <w:lang w:val="ru-RU"/>
              </w:rPr>
            </w:pPr>
            <w:r>
              <w:rPr>
                <w:lang w:val="ru-RU"/>
              </w:rPr>
              <w:t>3.2.5.1</w:t>
            </w:r>
          </w:p>
        </w:tc>
        <w:tc>
          <w:tcPr>
            <w:tcW w:w="4679" w:type="dxa"/>
          </w:tcPr>
          <w:p w:rsidR="008E412A" w:rsidRDefault="008E412A" w:rsidP="008E412A">
            <w:pPr>
              <w:ind w:firstLine="0"/>
              <w:rPr>
                <w:color w:val="000000" w:themeColor="text1"/>
                <w:lang w:val="ru-RU"/>
              </w:rPr>
            </w:pPr>
            <w:r w:rsidRPr="0060561C">
              <w:rPr>
                <w:color w:val="000000" w:themeColor="text1"/>
                <w:lang w:val="ru-RU"/>
              </w:rPr>
              <w:t>Равномерная ходьба и равномерный бег</w:t>
            </w:r>
            <w:r>
              <w:rPr>
                <w:color w:val="000000" w:themeColor="text1"/>
                <w:lang w:val="ru-RU"/>
              </w:rPr>
              <w:t>.</w:t>
            </w:r>
          </w:p>
          <w:p w:rsidR="008E412A" w:rsidRPr="00586212" w:rsidRDefault="008E412A" w:rsidP="008E412A">
            <w:pPr>
              <w:ind w:firstLine="0"/>
              <w:rPr>
                <w:color w:val="000000" w:themeColor="text1"/>
                <w:lang w:val="ru-RU"/>
              </w:rPr>
            </w:pPr>
          </w:p>
        </w:tc>
        <w:tc>
          <w:tcPr>
            <w:tcW w:w="1276" w:type="dxa"/>
            <w:vAlign w:val="center"/>
          </w:tcPr>
          <w:p w:rsidR="008E412A" w:rsidRPr="00586212" w:rsidRDefault="008E412A" w:rsidP="008E412A">
            <w:pPr>
              <w:ind w:firstLine="0"/>
              <w:jc w:val="center"/>
              <w:rPr>
                <w:lang w:val="ru-RU"/>
              </w:rPr>
            </w:pPr>
            <w:r>
              <w:rPr>
                <w:lang w:val="ru-RU"/>
              </w:rPr>
              <w:t>6</w:t>
            </w:r>
          </w:p>
        </w:tc>
        <w:tc>
          <w:tcPr>
            <w:tcW w:w="2686" w:type="dxa"/>
            <w:gridSpan w:val="2"/>
          </w:tcPr>
          <w:p w:rsidR="008E412A" w:rsidRDefault="009A074F" w:rsidP="008E412A">
            <w:pPr>
              <w:ind w:firstLine="0"/>
              <w:rPr>
                <w:lang w:val="ru-RU"/>
              </w:rPr>
            </w:pPr>
            <w:hyperlink r:id="rId23"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8E412A">
            <w:pPr>
              <w:ind w:firstLine="0"/>
              <w:rPr>
                <w:lang w:val="ru-RU"/>
              </w:rPr>
            </w:pPr>
          </w:p>
        </w:tc>
      </w:tr>
      <w:tr w:rsidR="008E412A" w:rsidTr="00286EE0">
        <w:tc>
          <w:tcPr>
            <w:tcW w:w="988" w:type="dxa"/>
            <w:vAlign w:val="center"/>
          </w:tcPr>
          <w:p w:rsidR="008E412A" w:rsidRPr="00586212" w:rsidRDefault="00DB6FA6" w:rsidP="008E412A">
            <w:pPr>
              <w:ind w:firstLine="0"/>
              <w:jc w:val="center"/>
              <w:rPr>
                <w:lang w:val="ru-RU"/>
              </w:rPr>
            </w:pPr>
            <w:r>
              <w:rPr>
                <w:lang w:val="ru-RU"/>
              </w:rPr>
              <w:t>3.2.5.2</w:t>
            </w:r>
          </w:p>
        </w:tc>
        <w:tc>
          <w:tcPr>
            <w:tcW w:w="4679" w:type="dxa"/>
          </w:tcPr>
          <w:p w:rsidR="008E412A" w:rsidRDefault="008E412A" w:rsidP="008E412A">
            <w:pPr>
              <w:ind w:firstLine="0"/>
              <w:rPr>
                <w:color w:val="000000" w:themeColor="text1"/>
                <w:lang w:val="ru-RU"/>
              </w:rPr>
            </w:pPr>
            <w:r w:rsidRPr="0060561C">
              <w:rPr>
                <w:color w:val="000000" w:themeColor="text1"/>
                <w:spacing w:val="-1"/>
                <w:lang w:val="ru-RU"/>
              </w:rPr>
              <w:t>Прыжки</w:t>
            </w:r>
            <w:r w:rsidRPr="0060561C">
              <w:rPr>
                <w:color w:val="000000" w:themeColor="text1"/>
                <w:spacing w:val="-15"/>
                <w:lang w:val="ru-RU"/>
              </w:rPr>
              <w:t xml:space="preserve"> </w:t>
            </w:r>
            <w:r w:rsidRPr="0060561C">
              <w:rPr>
                <w:color w:val="000000" w:themeColor="text1"/>
                <w:spacing w:val="-1"/>
                <w:lang w:val="ru-RU"/>
              </w:rPr>
              <w:t>в</w:t>
            </w:r>
            <w:r w:rsidRPr="0060561C">
              <w:rPr>
                <w:color w:val="000000" w:themeColor="text1"/>
                <w:spacing w:val="-15"/>
                <w:lang w:val="ru-RU"/>
              </w:rPr>
              <w:t xml:space="preserve"> </w:t>
            </w:r>
            <w:r w:rsidRPr="0060561C">
              <w:rPr>
                <w:color w:val="000000" w:themeColor="text1"/>
                <w:spacing w:val="-1"/>
                <w:lang w:val="ru-RU"/>
              </w:rPr>
              <w:t>длину</w:t>
            </w:r>
            <w:r w:rsidRPr="0060561C">
              <w:rPr>
                <w:color w:val="000000" w:themeColor="text1"/>
                <w:spacing w:val="-15"/>
                <w:lang w:val="ru-RU"/>
              </w:rPr>
              <w:t xml:space="preserve"> </w:t>
            </w:r>
            <w:r w:rsidRPr="0060561C">
              <w:rPr>
                <w:color w:val="000000" w:themeColor="text1"/>
                <w:spacing w:val="-1"/>
                <w:lang w:val="ru-RU"/>
              </w:rPr>
              <w:t>и</w:t>
            </w:r>
            <w:r w:rsidRPr="0060561C">
              <w:rPr>
                <w:color w:val="000000" w:themeColor="text1"/>
                <w:spacing w:val="-14"/>
                <w:lang w:val="ru-RU"/>
              </w:rPr>
              <w:t xml:space="preserve"> </w:t>
            </w:r>
            <w:r w:rsidRPr="0060561C">
              <w:rPr>
                <w:color w:val="000000" w:themeColor="text1"/>
                <w:spacing w:val="-1"/>
                <w:lang w:val="ru-RU"/>
              </w:rPr>
              <w:t>высоту</w:t>
            </w:r>
            <w:r w:rsidRPr="0060561C">
              <w:rPr>
                <w:color w:val="000000" w:themeColor="text1"/>
                <w:spacing w:val="-15"/>
                <w:lang w:val="ru-RU"/>
              </w:rPr>
              <w:t xml:space="preserve"> </w:t>
            </w:r>
            <w:r w:rsidRPr="0060561C">
              <w:rPr>
                <w:color w:val="000000" w:themeColor="text1"/>
                <w:spacing w:val="-1"/>
                <w:lang w:val="ru-RU"/>
              </w:rPr>
              <w:t>с</w:t>
            </w:r>
            <w:r w:rsidRPr="0060561C">
              <w:rPr>
                <w:color w:val="000000" w:themeColor="text1"/>
                <w:spacing w:val="-15"/>
                <w:lang w:val="ru-RU"/>
              </w:rPr>
              <w:t xml:space="preserve"> </w:t>
            </w:r>
            <w:r w:rsidRPr="0060561C">
              <w:rPr>
                <w:color w:val="000000" w:themeColor="text1"/>
                <w:spacing w:val="-1"/>
                <w:lang w:val="ru-RU"/>
              </w:rPr>
              <w:t>места</w:t>
            </w:r>
            <w:r w:rsidRPr="0060561C">
              <w:rPr>
                <w:color w:val="000000" w:themeColor="text1"/>
                <w:spacing w:val="-14"/>
                <w:lang w:val="ru-RU"/>
              </w:rPr>
              <w:t xml:space="preserve"> </w:t>
            </w:r>
            <w:r w:rsidRPr="0060561C">
              <w:rPr>
                <w:color w:val="000000" w:themeColor="text1"/>
                <w:spacing w:val="-1"/>
                <w:lang w:val="ru-RU"/>
              </w:rPr>
              <w:t>толчком</w:t>
            </w:r>
            <w:r w:rsidRPr="0060561C">
              <w:rPr>
                <w:color w:val="000000" w:themeColor="text1"/>
                <w:spacing w:val="-15"/>
                <w:lang w:val="ru-RU"/>
              </w:rPr>
              <w:t xml:space="preserve"> </w:t>
            </w:r>
            <w:r w:rsidRPr="0060561C">
              <w:rPr>
                <w:color w:val="000000" w:themeColor="text1"/>
                <w:spacing w:val="-1"/>
                <w:lang w:val="ru-RU"/>
              </w:rPr>
              <w:t>двумя</w:t>
            </w:r>
            <w:r w:rsidRPr="0060561C">
              <w:rPr>
                <w:color w:val="000000" w:themeColor="text1"/>
                <w:spacing w:val="-15"/>
                <w:lang w:val="ru-RU"/>
              </w:rPr>
              <w:t xml:space="preserve"> </w:t>
            </w:r>
            <w:r w:rsidRPr="0060561C">
              <w:rPr>
                <w:color w:val="000000" w:themeColor="text1"/>
                <w:lang w:val="ru-RU"/>
              </w:rPr>
              <w:t>ногами,</w:t>
            </w:r>
            <w:r w:rsidRPr="0060561C">
              <w:rPr>
                <w:color w:val="000000" w:themeColor="text1"/>
                <w:spacing w:val="-15"/>
                <w:lang w:val="ru-RU"/>
              </w:rPr>
              <w:t xml:space="preserve"> </w:t>
            </w:r>
            <w:r w:rsidRPr="0060561C">
              <w:rPr>
                <w:color w:val="000000" w:themeColor="text1"/>
                <w:lang w:val="ru-RU"/>
              </w:rPr>
              <w:t>в</w:t>
            </w:r>
            <w:r w:rsidRPr="0060561C">
              <w:rPr>
                <w:color w:val="000000" w:themeColor="text1"/>
                <w:spacing w:val="-14"/>
                <w:lang w:val="ru-RU"/>
              </w:rPr>
              <w:t xml:space="preserve"> </w:t>
            </w:r>
            <w:r w:rsidRPr="0060561C">
              <w:rPr>
                <w:color w:val="000000" w:themeColor="text1"/>
                <w:lang w:val="ru-RU"/>
              </w:rPr>
              <w:t>высоту</w:t>
            </w:r>
            <w:r w:rsidRPr="0060561C">
              <w:rPr>
                <w:color w:val="000000" w:themeColor="text1"/>
                <w:spacing w:val="7"/>
                <w:lang w:val="ru-RU"/>
              </w:rPr>
              <w:t xml:space="preserve"> </w:t>
            </w:r>
            <w:r w:rsidRPr="0060561C">
              <w:rPr>
                <w:color w:val="000000" w:themeColor="text1"/>
                <w:lang w:val="ru-RU"/>
              </w:rPr>
              <w:t>с</w:t>
            </w:r>
            <w:r w:rsidRPr="0060561C">
              <w:rPr>
                <w:color w:val="000000" w:themeColor="text1"/>
                <w:spacing w:val="7"/>
                <w:lang w:val="ru-RU"/>
              </w:rPr>
              <w:t xml:space="preserve"> </w:t>
            </w:r>
            <w:r w:rsidRPr="0060561C">
              <w:rPr>
                <w:color w:val="000000" w:themeColor="text1"/>
                <w:lang w:val="ru-RU"/>
              </w:rPr>
              <w:t>прямого</w:t>
            </w:r>
            <w:r w:rsidRPr="0060561C">
              <w:rPr>
                <w:color w:val="000000" w:themeColor="text1"/>
                <w:spacing w:val="7"/>
                <w:lang w:val="ru-RU"/>
              </w:rPr>
              <w:t xml:space="preserve"> </w:t>
            </w:r>
            <w:r w:rsidRPr="0060561C">
              <w:rPr>
                <w:color w:val="000000" w:themeColor="text1"/>
                <w:lang w:val="ru-RU"/>
              </w:rPr>
              <w:t>разбега</w:t>
            </w:r>
            <w:r>
              <w:rPr>
                <w:color w:val="000000" w:themeColor="text1"/>
                <w:lang w:val="ru-RU"/>
              </w:rPr>
              <w:t>.</w:t>
            </w:r>
          </w:p>
          <w:p w:rsidR="008E412A" w:rsidRPr="00586212" w:rsidRDefault="008E412A" w:rsidP="008E412A">
            <w:pPr>
              <w:ind w:firstLine="0"/>
              <w:rPr>
                <w:color w:val="000000" w:themeColor="text1"/>
                <w:lang w:val="ru-RU"/>
              </w:rPr>
            </w:pPr>
          </w:p>
        </w:tc>
        <w:tc>
          <w:tcPr>
            <w:tcW w:w="1276" w:type="dxa"/>
            <w:vAlign w:val="center"/>
          </w:tcPr>
          <w:p w:rsidR="008E412A" w:rsidRPr="00586212" w:rsidRDefault="008E412A" w:rsidP="008E412A">
            <w:pPr>
              <w:ind w:firstLine="0"/>
              <w:jc w:val="center"/>
              <w:rPr>
                <w:lang w:val="ru-RU"/>
              </w:rPr>
            </w:pPr>
            <w:r>
              <w:rPr>
                <w:lang w:val="ru-RU"/>
              </w:rPr>
              <w:t>6</w:t>
            </w:r>
          </w:p>
        </w:tc>
        <w:tc>
          <w:tcPr>
            <w:tcW w:w="2686" w:type="dxa"/>
            <w:gridSpan w:val="2"/>
          </w:tcPr>
          <w:p w:rsidR="008E412A" w:rsidRDefault="009A074F" w:rsidP="008E412A">
            <w:pPr>
              <w:ind w:firstLine="0"/>
              <w:rPr>
                <w:lang w:val="ru-RU"/>
              </w:rPr>
            </w:pPr>
            <w:hyperlink r:id="rId24"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8E412A">
            <w:pPr>
              <w:ind w:firstLine="0"/>
              <w:rPr>
                <w:lang w:val="ru-RU"/>
              </w:rPr>
            </w:pPr>
          </w:p>
        </w:tc>
      </w:tr>
      <w:tr w:rsidR="008E412A" w:rsidTr="008E412A">
        <w:tc>
          <w:tcPr>
            <w:tcW w:w="988" w:type="dxa"/>
            <w:vAlign w:val="center"/>
          </w:tcPr>
          <w:p w:rsidR="008E412A" w:rsidRPr="00286EE0" w:rsidRDefault="00DB6FA6" w:rsidP="008E412A">
            <w:pPr>
              <w:ind w:firstLine="0"/>
              <w:jc w:val="center"/>
              <w:rPr>
                <w:b/>
                <w:lang w:val="ru-RU"/>
              </w:rPr>
            </w:pPr>
            <w:r w:rsidRPr="00286EE0">
              <w:rPr>
                <w:b/>
                <w:lang w:val="ru-RU"/>
              </w:rPr>
              <w:t>3.2.6</w:t>
            </w:r>
          </w:p>
        </w:tc>
        <w:tc>
          <w:tcPr>
            <w:tcW w:w="8641" w:type="dxa"/>
            <w:gridSpan w:val="4"/>
          </w:tcPr>
          <w:p w:rsidR="008E412A" w:rsidRDefault="008E412A" w:rsidP="008E412A">
            <w:pPr>
              <w:ind w:firstLine="0"/>
              <w:rPr>
                <w:b/>
                <w:color w:val="000000" w:themeColor="text1"/>
                <w:w w:val="95"/>
                <w:lang w:val="ru-RU"/>
              </w:rPr>
            </w:pPr>
            <w:r w:rsidRPr="00586212">
              <w:rPr>
                <w:b/>
                <w:color w:val="000000" w:themeColor="text1"/>
                <w:w w:val="95"/>
                <w:lang w:val="ru-RU"/>
              </w:rPr>
              <w:t>Подвижные и спортивные игры</w:t>
            </w:r>
            <w:r>
              <w:rPr>
                <w:b/>
                <w:color w:val="000000" w:themeColor="text1"/>
                <w:w w:val="95"/>
                <w:lang w:val="ru-RU"/>
              </w:rPr>
              <w:t xml:space="preserve"> </w:t>
            </w:r>
            <w:r w:rsidR="00614768">
              <w:rPr>
                <w:color w:val="000000" w:themeColor="text1"/>
                <w:w w:val="95"/>
                <w:lang w:val="ru-RU"/>
              </w:rPr>
              <w:t>(5</w:t>
            </w:r>
            <w:r w:rsidRPr="00DB6FA6">
              <w:rPr>
                <w:color w:val="000000" w:themeColor="text1"/>
                <w:w w:val="95"/>
                <w:lang w:val="ru-RU"/>
              </w:rPr>
              <w:t>ч)</w:t>
            </w:r>
            <w:r>
              <w:rPr>
                <w:b/>
                <w:color w:val="000000" w:themeColor="text1"/>
                <w:w w:val="95"/>
                <w:lang w:val="ru-RU"/>
              </w:rPr>
              <w:t xml:space="preserve"> </w:t>
            </w:r>
          </w:p>
          <w:p w:rsidR="008E412A" w:rsidRPr="00524C1E" w:rsidRDefault="008E412A" w:rsidP="008E412A">
            <w:pPr>
              <w:ind w:firstLine="0"/>
              <w:rPr>
                <w:lang w:val="ru-RU"/>
              </w:rPr>
            </w:pPr>
          </w:p>
        </w:tc>
      </w:tr>
      <w:tr w:rsidR="008E412A" w:rsidTr="00286EE0">
        <w:tc>
          <w:tcPr>
            <w:tcW w:w="988" w:type="dxa"/>
            <w:vAlign w:val="center"/>
          </w:tcPr>
          <w:p w:rsidR="008E412A" w:rsidRPr="00586212" w:rsidRDefault="00DB6FA6" w:rsidP="008E412A">
            <w:pPr>
              <w:ind w:firstLine="0"/>
              <w:jc w:val="center"/>
              <w:rPr>
                <w:lang w:val="ru-RU"/>
              </w:rPr>
            </w:pPr>
            <w:r>
              <w:rPr>
                <w:lang w:val="ru-RU"/>
              </w:rPr>
              <w:t>3.2.6.1</w:t>
            </w:r>
          </w:p>
        </w:tc>
        <w:tc>
          <w:tcPr>
            <w:tcW w:w="4679" w:type="dxa"/>
          </w:tcPr>
          <w:p w:rsidR="008E412A" w:rsidRPr="00D93EBF" w:rsidRDefault="008E412A" w:rsidP="008E412A">
            <w:pPr>
              <w:pStyle w:val="af2"/>
              <w:tabs>
                <w:tab w:val="left" w:pos="709"/>
              </w:tabs>
              <w:spacing w:before="2" w:line="240" w:lineRule="auto"/>
              <w:jc w:val="both"/>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w w:val="95"/>
                <w:sz w:val="28"/>
                <w:szCs w:val="28"/>
                <w:lang w:val="ru-RU"/>
              </w:rPr>
              <w:t>Считалки для самостоятель</w:t>
            </w:r>
            <w:r w:rsidRPr="0060561C">
              <w:rPr>
                <w:rFonts w:ascii="Times New Roman" w:hAnsi="Times New Roman" w:cs="Times New Roman"/>
                <w:color w:val="000000" w:themeColor="text1"/>
                <w:sz w:val="28"/>
                <w:szCs w:val="28"/>
                <w:lang w:val="ru-RU"/>
              </w:rPr>
              <w:t>ной</w:t>
            </w:r>
            <w:r w:rsidRPr="0060561C">
              <w:rPr>
                <w:rFonts w:ascii="Times New Roman" w:hAnsi="Times New Roman" w:cs="Times New Roman"/>
                <w:color w:val="000000" w:themeColor="text1"/>
                <w:spacing w:val="6"/>
                <w:sz w:val="28"/>
                <w:szCs w:val="28"/>
                <w:lang w:val="ru-RU"/>
              </w:rPr>
              <w:t xml:space="preserve"> </w:t>
            </w:r>
            <w:r w:rsidRPr="0060561C">
              <w:rPr>
                <w:rFonts w:ascii="Times New Roman" w:hAnsi="Times New Roman" w:cs="Times New Roman"/>
                <w:color w:val="000000" w:themeColor="text1"/>
                <w:sz w:val="28"/>
                <w:szCs w:val="28"/>
                <w:lang w:val="ru-RU"/>
              </w:rPr>
              <w:t>организации</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подвижных</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игр.</w:t>
            </w:r>
          </w:p>
        </w:tc>
        <w:tc>
          <w:tcPr>
            <w:tcW w:w="1276" w:type="dxa"/>
            <w:vAlign w:val="center"/>
          </w:tcPr>
          <w:p w:rsidR="008E412A" w:rsidRPr="00586212" w:rsidRDefault="00614768" w:rsidP="008E412A">
            <w:pPr>
              <w:ind w:firstLine="0"/>
              <w:jc w:val="center"/>
              <w:rPr>
                <w:lang w:val="ru-RU"/>
              </w:rPr>
            </w:pPr>
            <w:r>
              <w:rPr>
                <w:lang w:val="ru-RU"/>
              </w:rPr>
              <w:t>5</w:t>
            </w:r>
          </w:p>
        </w:tc>
        <w:tc>
          <w:tcPr>
            <w:tcW w:w="2686" w:type="dxa"/>
            <w:gridSpan w:val="2"/>
          </w:tcPr>
          <w:p w:rsidR="008E412A" w:rsidRDefault="009A074F" w:rsidP="008E412A">
            <w:pPr>
              <w:ind w:firstLine="0"/>
              <w:rPr>
                <w:lang w:val="ru-RU"/>
              </w:rPr>
            </w:pPr>
            <w:hyperlink r:id="rId25"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8E412A">
            <w:pPr>
              <w:ind w:firstLine="0"/>
              <w:rPr>
                <w:lang w:val="ru-RU"/>
              </w:rPr>
            </w:pPr>
          </w:p>
        </w:tc>
      </w:tr>
      <w:tr w:rsidR="00286EE0" w:rsidTr="00623B31">
        <w:tc>
          <w:tcPr>
            <w:tcW w:w="988" w:type="dxa"/>
            <w:vAlign w:val="center"/>
          </w:tcPr>
          <w:p w:rsidR="00286EE0" w:rsidRPr="00286EE0" w:rsidRDefault="00286EE0" w:rsidP="008E412A">
            <w:pPr>
              <w:ind w:firstLine="0"/>
              <w:jc w:val="center"/>
              <w:rPr>
                <w:b/>
                <w:lang w:val="ru-RU"/>
              </w:rPr>
            </w:pPr>
            <w:r w:rsidRPr="00286EE0">
              <w:rPr>
                <w:b/>
                <w:lang w:val="ru-RU"/>
              </w:rPr>
              <w:t>3.2.7</w:t>
            </w:r>
          </w:p>
        </w:tc>
        <w:tc>
          <w:tcPr>
            <w:tcW w:w="8641" w:type="dxa"/>
            <w:gridSpan w:val="4"/>
          </w:tcPr>
          <w:p w:rsidR="00286EE0" w:rsidRPr="00614768" w:rsidRDefault="00286EE0" w:rsidP="008E412A">
            <w:pPr>
              <w:ind w:firstLine="0"/>
              <w:rPr>
                <w:b/>
                <w:color w:val="000000" w:themeColor="text1"/>
                <w:lang w:val="ru-RU"/>
              </w:rPr>
            </w:pPr>
            <w:r w:rsidRPr="00614768">
              <w:rPr>
                <w:b/>
                <w:color w:val="000000" w:themeColor="text1"/>
                <w:lang w:val="ru-RU"/>
              </w:rPr>
              <w:t>Прикладно-ориентированная физическая культура</w:t>
            </w:r>
            <w:r w:rsidR="00614768">
              <w:rPr>
                <w:b/>
                <w:color w:val="000000" w:themeColor="text1"/>
                <w:lang w:val="ru-RU"/>
              </w:rPr>
              <w:t xml:space="preserve"> </w:t>
            </w:r>
            <w:r w:rsidR="00DA5A09">
              <w:rPr>
                <w:color w:val="000000" w:themeColor="text1"/>
                <w:lang w:val="ru-RU"/>
              </w:rPr>
              <w:t>(18</w:t>
            </w:r>
            <w:r w:rsidR="00614768">
              <w:rPr>
                <w:color w:val="000000" w:themeColor="text1"/>
                <w:lang w:val="ru-RU"/>
              </w:rPr>
              <w:t>ч</w:t>
            </w:r>
            <w:r w:rsidR="00614768" w:rsidRPr="00614768">
              <w:rPr>
                <w:color w:val="000000" w:themeColor="text1"/>
                <w:lang w:val="ru-RU"/>
              </w:rPr>
              <w:t>)</w:t>
            </w:r>
          </w:p>
          <w:p w:rsidR="00614768" w:rsidRPr="00614768" w:rsidRDefault="00614768" w:rsidP="008E412A">
            <w:pPr>
              <w:ind w:firstLine="0"/>
              <w:rPr>
                <w:b/>
                <w:lang w:val="ru-RU"/>
              </w:rPr>
            </w:pPr>
          </w:p>
        </w:tc>
      </w:tr>
      <w:tr w:rsidR="00286EE0" w:rsidRPr="00614768" w:rsidTr="00614768">
        <w:tc>
          <w:tcPr>
            <w:tcW w:w="988" w:type="dxa"/>
            <w:vAlign w:val="center"/>
          </w:tcPr>
          <w:p w:rsidR="00286EE0" w:rsidRPr="00286EE0" w:rsidRDefault="00286EE0" w:rsidP="008E412A">
            <w:pPr>
              <w:ind w:firstLine="0"/>
              <w:jc w:val="center"/>
            </w:pPr>
            <w:r w:rsidRPr="00286EE0">
              <w:rPr>
                <w:lang w:val="ru-RU"/>
              </w:rPr>
              <w:t>3.2.7.1</w:t>
            </w:r>
          </w:p>
        </w:tc>
        <w:tc>
          <w:tcPr>
            <w:tcW w:w="4679" w:type="dxa"/>
          </w:tcPr>
          <w:p w:rsidR="00286EE0" w:rsidRDefault="00614768" w:rsidP="008E412A">
            <w:pPr>
              <w:ind w:firstLine="0"/>
              <w:rPr>
                <w:rFonts w:eastAsia="Times New Roman"/>
                <w:b/>
                <w:color w:val="000000"/>
                <w:lang w:val="ru-RU"/>
              </w:rPr>
            </w:pPr>
            <w:r w:rsidRPr="00A72F02">
              <w:rPr>
                <w:color w:val="000000" w:themeColor="text1"/>
                <w:lang w:val="ru-RU"/>
              </w:rPr>
              <w:t>Развитие основных физических качеств средствами спортивных и</w:t>
            </w:r>
            <w:r w:rsidRPr="00A72F02">
              <w:rPr>
                <w:color w:val="000000" w:themeColor="text1"/>
                <w:spacing w:val="1"/>
                <w:lang w:val="ru-RU"/>
              </w:rPr>
              <w:t xml:space="preserve"> </w:t>
            </w:r>
            <w:r w:rsidRPr="00A72F02">
              <w:rPr>
                <w:color w:val="000000" w:themeColor="text1"/>
                <w:lang w:val="ru-RU"/>
              </w:rPr>
              <w:t>подвижных</w:t>
            </w:r>
            <w:r w:rsidRPr="00A72F02">
              <w:rPr>
                <w:color w:val="000000" w:themeColor="text1"/>
                <w:spacing w:val="-7"/>
                <w:lang w:val="ru-RU"/>
              </w:rPr>
              <w:t xml:space="preserve"> </w:t>
            </w:r>
            <w:r w:rsidRPr="00A72F02">
              <w:rPr>
                <w:color w:val="000000" w:themeColor="text1"/>
                <w:lang w:val="ru-RU"/>
              </w:rPr>
              <w:t>игр.</w:t>
            </w:r>
            <w:r w:rsidRPr="00A72F02">
              <w:rPr>
                <w:color w:val="000000" w:themeColor="text1"/>
                <w:spacing w:val="-7"/>
                <w:lang w:val="ru-RU"/>
              </w:rPr>
              <w:t xml:space="preserve"> </w:t>
            </w:r>
            <w:r w:rsidRPr="0060561C">
              <w:rPr>
                <w:color w:val="000000" w:themeColor="text1"/>
              </w:rPr>
              <w:t>Подготовка</w:t>
            </w:r>
            <w:r w:rsidRPr="0060561C">
              <w:rPr>
                <w:color w:val="000000" w:themeColor="text1"/>
                <w:spacing w:val="-6"/>
              </w:rPr>
              <w:t xml:space="preserve"> </w:t>
            </w:r>
            <w:r w:rsidRPr="0060561C">
              <w:rPr>
                <w:color w:val="000000" w:themeColor="text1"/>
              </w:rPr>
              <w:t>к</w:t>
            </w:r>
            <w:r w:rsidRPr="0060561C">
              <w:rPr>
                <w:color w:val="000000" w:themeColor="text1"/>
                <w:spacing w:val="-7"/>
              </w:rPr>
              <w:t xml:space="preserve"> </w:t>
            </w:r>
            <w:r w:rsidRPr="0060561C">
              <w:rPr>
                <w:color w:val="000000" w:themeColor="text1"/>
              </w:rPr>
              <w:t>выполнению</w:t>
            </w:r>
            <w:r w:rsidRPr="0060561C">
              <w:rPr>
                <w:color w:val="000000" w:themeColor="text1"/>
                <w:spacing w:val="-7"/>
              </w:rPr>
              <w:t xml:space="preserve"> </w:t>
            </w:r>
            <w:r w:rsidRPr="0060561C">
              <w:rPr>
                <w:color w:val="000000" w:themeColor="text1"/>
              </w:rPr>
              <w:t>нормативных</w:t>
            </w:r>
            <w:r w:rsidRPr="0060561C">
              <w:rPr>
                <w:color w:val="000000" w:themeColor="text1"/>
                <w:spacing w:val="-6"/>
              </w:rPr>
              <w:t xml:space="preserve"> </w:t>
            </w:r>
            <w:r w:rsidRPr="0060561C">
              <w:rPr>
                <w:color w:val="000000" w:themeColor="text1"/>
              </w:rPr>
              <w:t>требований</w:t>
            </w:r>
            <w:r w:rsidRPr="0060561C">
              <w:rPr>
                <w:color w:val="000000" w:themeColor="text1"/>
                <w:spacing w:val="7"/>
              </w:rPr>
              <w:t xml:space="preserve"> </w:t>
            </w:r>
            <w:r w:rsidRPr="0060561C">
              <w:rPr>
                <w:color w:val="000000" w:themeColor="text1"/>
              </w:rPr>
              <w:t>комплекса</w:t>
            </w:r>
            <w:r w:rsidRPr="0060561C">
              <w:rPr>
                <w:color w:val="000000" w:themeColor="text1"/>
                <w:spacing w:val="8"/>
              </w:rPr>
              <w:t xml:space="preserve"> </w:t>
            </w:r>
            <w:r w:rsidRPr="0060561C">
              <w:rPr>
                <w:color w:val="000000" w:themeColor="text1"/>
              </w:rPr>
              <w:t>ГТО</w:t>
            </w:r>
            <w:r>
              <w:rPr>
                <w:rFonts w:eastAsia="Times New Roman"/>
                <w:b/>
                <w:color w:val="000000"/>
                <w:lang w:val="ru-RU"/>
              </w:rPr>
              <w:t>.</w:t>
            </w:r>
          </w:p>
          <w:p w:rsidR="00614768" w:rsidRPr="00614768" w:rsidRDefault="00614768" w:rsidP="008E412A">
            <w:pPr>
              <w:ind w:firstLine="0"/>
              <w:rPr>
                <w:rFonts w:eastAsia="Times New Roman"/>
                <w:b/>
                <w:color w:val="000000"/>
                <w:lang w:val="ru-RU"/>
              </w:rPr>
            </w:pPr>
          </w:p>
        </w:tc>
        <w:tc>
          <w:tcPr>
            <w:tcW w:w="1320" w:type="dxa"/>
            <w:gridSpan w:val="2"/>
            <w:vAlign w:val="center"/>
          </w:tcPr>
          <w:p w:rsidR="00286EE0" w:rsidRPr="00614768" w:rsidRDefault="00DA5A09" w:rsidP="00614768">
            <w:pPr>
              <w:ind w:firstLine="0"/>
              <w:jc w:val="center"/>
              <w:rPr>
                <w:color w:val="000000" w:themeColor="text1"/>
                <w:lang w:val="ru-RU"/>
              </w:rPr>
            </w:pPr>
            <w:r>
              <w:rPr>
                <w:color w:val="000000" w:themeColor="text1"/>
                <w:lang w:val="ru-RU"/>
              </w:rPr>
              <w:t>18</w:t>
            </w:r>
          </w:p>
        </w:tc>
        <w:tc>
          <w:tcPr>
            <w:tcW w:w="2642" w:type="dxa"/>
          </w:tcPr>
          <w:p w:rsidR="00527C1A" w:rsidRDefault="009A074F" w:rsidP="008E412A">
            <w:pPr>
              <w:ind w:firstLine="0"/>
              <w:rPr>
                <w:lang w:val="ru-RU"/>
              </w:rPr>
            </w:pPr>
            <w:hyperlink r:id="rId26"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27C1A" w:rsidRDefault="00527C1A" w:rsidP="008E412A">
            <w:pPr>
              <w:ind w:firstLine="0"/>
              <w:rPr>
                <w:lang w:val="ru-RU"/>
              </w:rPr>
            </w:pPr>
          </w:p>
          <w:p w:rsidR="00286EE0" w:rsidRDefault="009A074F" w:rsidP="008E412A">
            <w:pPr>
              <w:ind w:firstLine="0"/>
            </w:pPr>
            <w:hyperlink r:id="rId27" w:history="1">
              <w:r w:rsidR="00527C1A" w:rsidRPr="005F6177">
                <w:rPr>
                  <w:rStyle w:val="a5"/>
                </w:rPr>
                <w:t>https://www.gto.ru/</w:t>
              </w:r>
            </w:hyperlink>
          </w:p>
          <w:p w:rsidR="00527C1A" w:rsidRPr="00614768" w:rsidRDefault="00527C1A" w:rsidP="008E412A">
            <w:pPr>
              <w:ind w:firstLine="0"/>
              <w:rPr>
                <w:b/>
                <w:color w:val="000000" w:themeColor="text1"/>
              </w:rPr>
            </w:pPr>
          </w:p>
        </w:tc>
      </w:tr>
      <w:tr w:rsidR="008E412A" w:rsidTr="008E412A">
        <w:trPr>
          <w:trHeight w:val="496"/>
        </w:trPr>
        <w:tc>
          <w:tcPr>
            <w:tcW w:w="988" w:type="dxa"/>
          </w:tcPr>
          <w:p w:rsidR="008E412A" w:rsidRPr="00841CAC" w:rsidRDefault="008E412A" w:rsidP="008E412A">
            <w:pPr>
              <w:ind w:firstLine="0"/>
              <w:jc w:val="left"/>
              <w:rPr>
                <w:b/>
                <w:lang w:val="ru-RU"/>
              </w:rPr>
            </w:pPr>
            <w:r w:rsidRPr="00841CAC">
              <w:rPr>
                <w:b/>
                <w:lang w:val="ru-RU"/>
              </w:rPr>
              <w:t>Всего</w:t>
            </w:r>
          </w:p>
        </w:tc>
        <w:tc>
          <w:tcPr>
            <w:tcW w:w="8641" w:type="dxa"/>
            <w:gridSpan w:val="4"/>
          </w:tcPr>
          <w:p w:rsidR="008E412A" w:rsidRPr="00841CAC" w:rsidRDefault="008E412A" w:rsidP="008E412A">
            <w:pPr>
              <w:ind w:firstLine="0"/>
              <w:jc w:val="left"/>
              <w:rPr>
                <w:b/>
                <w:lang w:val="ru-RU"/>
              </w:rPr>
            </w:pPr>
            <w:r>
              <w:rPr>
                <w:b/>
                <w:lang w:val="ru-RU"/>
              </w:rPr>
              <w:t>66</w:t>
            </w:r>
            <w:r w:rsidRPr="00841CAC">
              <w:rPr>
                <w:b/>
                <w:lang w:val="ru-RU"/>
              </w:rPr>
              <w:t xml:space="preserve"> часов</w:t>
            </w:r>
          </w:p>
        </w:tc>
      </w:tr>
    </w:tbl>
    <w:p w:rsidR="00703A7A" w:rsidRDefault="00703A7A" w:rsidP="007222D9">
      <w:pPr>
        <w:ind w:firstLine="0"/>
        <w:rPr>
          <w:rFonts w:eastAsia="Times New Roman"/>
          <w:b/>
          <w:color w:val="000000"/>
        </w:rPr>
      </w:pPr>
    </w:p>
    <w:p w:rsidR="00375C4B" w:rsidRDefault="00375C4B" w:rsidP="007222D9">
      <w:pPr>
        <w:ind w:firstLine="0"/>
        <w:rPr>
          <w:rFonts w:eastAsia="Times New Roman"/>
          <w:b/>
          <w:color w:val="000000"/>
        </w:rPr>
      </w:pPr>
    </w:p>
    <w:p w:rsidR="00375C4B" w:rsidRDefault="00375C4B" w:rsidP="007222D9">
      <w:pPr>
        <w:ind w:firstLine="0"/>
        <w:rPr>
          <w:rFonts w:eastAsia="Times New Roman"/>
          <w:b/>
          <w:color w:val="000000"/>
        </w:rPr>
      </w:pPr>
    </w:p>
    <w:p w:rsidR="00215686" w:rsidRDefault="00215686" w:rsidP="00375C4B">
      <w:pPr>
        <w:ind w:firstLine="0"/>
        <w:jc w:val="center"/>
        <w:rPr>
          <w:b/>
        </w:rPr>
      </w:pPr>
    </w:p>
    <w:p w:rsidR="00215686" w:rsidRDefault="00215686" w:rsidP="00375C4B">
      <w:pPr>
        <w:ind w:firstLine="0"/>
        <w:jc w:val="center"/>
        <w:rPr>
          <w:b/>
        </w:rPr>
      </w:pPr>
    </w:p>
    <w:p w:rsidR="00215686" w:rsidRDefault="00215686" w:rsidP="00375C4B">
      <w:pPr>
        <w:ind w:firstLine="0"/>
        <w:jc w:val="center"/>
        <w:rPr>
          <w:b/>
        </w:rPr>
      </w:pPr>
    </w:p>
    <w:p w:rsidR="00215686" w:rsidRDefault="00215686" w:rsidP="00375C4B">
      <w:pPr>
        <w:ind w:firstLine="0"/>
        <w:jc w:val="center"/>
        <w:rPr>
          <w:b/>
        </w:rPr>
      </w:pPr>
    </w:p>
    <w:p w:rsidR="00215686" w:rsidRDefault="00215686" w:rsidP="00375C4B">
      <w:pPr>
        <w:ind w:firstLine="0"/>
        <w:jc w:val="center"/>
        <w:rPr>
          <w:b/>
        </w:rPr>
      </w:pPr>
    </w:p>
    <w:p w:rsidR="00215686" w:rsidRDefault="00215686" w:rsidP="00375C4B">
      <w:pPr>
        <w:ind w:firstLine="0"/>
        <w:jc w:val="center"/>
        <w:rPr>
          <w:b/>
        </w:rPr>
      </w:pPr>
    </w:p>
    <w:p w:rsidR="00215686" w:rsidRDefault="00215686" w:rsidP="00375C4B">
      <w:pPr>
        <w:ind w:firstLine="0"/>
        <w:jc w:val="center"/>
        <w:rPr>
          <w:b/>
        </w:rPr>
      </w:pPr>
    </w:p>
    <w:p w:rsidR="00375C4B" w:rsidRPr="0051548B" w:rsidRDefault="00375C4B" w:rsidP="00375C4B">
      <w:pPr>
        <w:ind w:firstLine="0"/>
        <w:jc w:val="center"/>
        <w:rPr>
          <w:b/>
        </w:rPr>
      </w:pPr>
      <w:r>
        <w:rPr>
          <w:b/>
        </w:rPr>
        <w:t>2 класс</w:t>
      </w:r>
    </w:p>
    <w:p w:rsidR="00375C4B" w:rsidRDefault="00375C4B" w:rsidP="00375C4B">
      <w:pPr>
        <w:ind w:firstLine="0"/>
      </w:pPr>
    </w:p>
    <w:tbl>
      <w:tblPr>
        <w:tblStyle w:val="aff3"/>
        <w:tblW w:w="0" w:type="auto"/>
        <w:tblLayout w:type="fixed"/>
        <w:tblLook w:val="04A0" w:firstRow="1" w:lastRow="0" w:firstColumn="1" w:lastColumn="0" w:noHBand="0" w:noVBand="1"/>
      </w:tblPr>
      <w:tblGrid>
        <w:gridCol w:w="1129"/>
        <w:gridCol w:w="4536"/>
        <w:gridCol w:w="1276"/>
        <w:gridCol w:w="2687"/>
      </w:tblGrid>
      <w:tr w:rsidR="00375C4B" w:rsidTr="00CD18BA">
        <w:tc>
          <w:tcPr>
            <w:tcW w:w="1129" w:type="dxa"/>
            <w:vAlign w:val="center"/>
          </w:tcPr>
          <w:p w:rsidR="00375C4B" w:rsidRPr="0051548B" w:rsidRDefault="00375C4B" w:rsidP="00D57E0B">
            <w:pPr>
              <w:ind w:firstLine="0"/>
              <w:jc w:val="center"/>
              <w:rPr>
                <w:b/>
                <w:lang w:val="ru-RU"/>
              </w:rPr>
            </w:pPr>
            <w:r w:rsidRPr="0051548B">
              <w:rPr>
                <w:b/>
                <w:lang w:val="ru-RU"/>
              </w:rPr>
              <w:t>№ п/п</w:t>
            </w:r>
          </w:p>
        </w:tc>
        <w:tc>
          <w:tcPr>
            <w:tcW w:w="4536" w:type="dxa"/>
            <w:vAlign w:val="center"/>
          </w:tcPr>
          <w:p w:rsidR="00375C4B" w:rsidRPr="0051548B" w:rsidRDefault="00375C4B" w:rsidP="00D57E0B">
            <w:pPr>
              <w:ind w:firstLine="0"/>
              <w:jc w:val="center"/>
              <w:rPr>
                <w:b/>
                <w:lang w:val="ru-RU"/>
              </w:rPr>
            </w:pPr>
            <w:r>
              <w:rPr>
                <w:b/>
                <w:lang w:val="ru-RU"/>
              </w:rPr>
              <w:t>Раздел / тема</w:t>
            </w:r>
          </w:p>
        </w:tc>
        <w:tc>
          <w:tcPr>
            <w:tcW w:w="1276" w:type="dxa"/>
            <w:vAlign w:val="center"/>
          </w:tcPr>
          <w:p w:rsidR="00375C4B" w:rsidRPr="0051548B" w:rsidRDefault="00375C4B" w:rsidP="00D57E0B">
            <w:pPr>
              <w:ind w:firstLine="0"/>
              <w:jc w:val="center"/>
              <w:rPr>
                <w:b/>
                <w:lang w:val="ru-RU"/>
              </w:rPr>
            </w:pPr>
            <w:r>
              <w:rPr>
                <w:b/>
                <w:lang w:val="ru-RU"/>
              </w:rPr>
              <w:t>Количество часов</w:t>
            </w:r>
          </w:p>
        </w:tc>
        <w:tc>
          <w:tcPr>
            <w:tcW w:w="2687" w:type="dxa"/>
            <w:vAlign w:val="center"/>
          </w:tcPr>
          <w:p w:rsidR="00375C4B" w:rsidRPr="0051548B" w:rsidRDefault="00375C4B" w:rsidP="00D57E0B">
            <w:pPr>
              <w:ind w:firstLine="0"/>
              <w:jc w:val="center"/>
              <w:rPr>
                <w:b/>
                <w:lang w:val="ru-RU"/>
              </w:rPr>
            </w:pPr>
            <w:r>
              <w:rPr>
                <w:b/>
                <w:lang w:val="ru-RU"/>
              </w:rPr>
              <w:t>Информация об источниках</w:t>
            </w:r>
          </w:p>
        </w:tc>
      </w:tr>
      <w:tr w:rsidR="00375C4B" w:rsidTr="00CD18BA">
        <w:tc>
          <w:tcPr>
            <w:tcW w:w="9628" w:type="dxa"/>
            <w:gridSpan w:val="4"/>
            <w:vAlign w:val="center"/>
          </w:tcPr>
          <w:p w:rsidR="002B772C" w:rsidRDefault="002B772C" w:rsidP="00CD18BA">
            <w:pPr>
              <w:ind w:firstLine="0"/>
              <w:jc w:val="left"/>
              <w:rPr>
                <w:b/>
                <w:lang w:val="ru-RU"/>
              </w:rPr>
            </w:pPr>
          </w:p>
          <w:p w:rsidR="00375C4B" w:rsidRDefault="00375C4B" w:rsidP="00CD18BA">
            <w:pPr>
              <w:ind w:firstLine="0"/>
              <w:jc w:val="left"/>
              <w:rPr>
                <w:b/>
                <w:lang w:val="ru-RU"/>
              </w:rPr>
            </w:pPr>
            <w:r w:rsidRPr="00FB053E">
              <w:rPr>
                <w:b/>
                <w:lang w:val="ru-RU"/>
              </w:rPr>
              <w:t xml:space="preserve">Раздел 1. Знания </w:t>
            </w:r>
            <w:proofErr w:type="gramStart"/>
            <w:r w:rsidRPr="00FB053E">
              <w:rPr>
                <w:b/>
                <w:lang w:val="ru-RU"/>
              </w:rPr>
              <w:t>о физической культуры</w:t>
            </w:r>
            <w:proofErr w:type="gramEnd"/>
            <w:r>
              <w:rPr>
                <w:b/>
                <w:lang w:val="ru-RU"/>
              </w:rPr>
              <w:t xml:space="preserve"> (2 ч)</w:t>
            </w:r>
          </w:p>
          <w:p w:rsidR="00375C4B" w:rsidRPr="00FB053E" w:rsidRDefault="00375C4B" w:rsidP="00CD18BA">
            <w:pPr>
              <w:ind w:firstLine="0"/>
              <w:jc w:val="left"/>
              <w:rPr>
                <w:b/>
                <w:lang w:val="ru-RU"/>
              </w:rPr>
            </w:pPr>
          </w:p>
        </w:tc>
      </w:tr>
      <w:tr w:rsidR="00375C4B" w:rsidTr="00CD18BA">
        <w:tc>
          <w:tcPr>
            <w:tcW w:w="1129" w:type="dxa"/>
            <w:vAlign w:val="center"/>
          </w:tcPr>
          <w:p w:rsidR="00375C4B" w:rsidRPr="008A558B" w:rsidRDefault="00375C4B" w:rsidP="00D57E0B">
            <w:pPr>
              <w:ind w:firstLine="0"/>
              <w:jc w:val="center"/>
              <w:rPr>
                <w:b/>
                <w:lang w:val="ru-RU"/>
              </w:rPr>
            </w:pPr>
            <w:r w:rsidRPr="008A558B">
              <w:rPr>
                <w:b/>
                <w:lang w:val="ru-RU"/>
              </w:rPr>
              <w:lastRenderedPageBreak/>
              <w:t>1.1</w:t>
            </w:r>
          </w:p>
        </w:tc>
        <w:tc>
          <w:tcPr>
            <w:tcW w:w="4536" w:type="dxa"/>
          </w:tcPr>
          <w:p w:rsidR="00375C4B" w:rsidRPr="000B0ED3" w:rsidRDefault="00D57E0B" w:rsidP="00D57E0B">
            <w:pPr>
              <w:pStyle w:val="af2"/>
              <w:tabs>
                <w:tab w:val="left" w:pos="709"/>
              </w:tabs>
              <w:spacing w:before="57"/>
              <w:jc w:val="both"/>
              <w:rPr>
                <w:lang w:val="ru-RU"/>
              </w:rPr>
            </w:pPr>
            <w:r w:rsidRPr="0060561C">
              <w:rPr>
                <w:rFonts w:ascii="Times New Roman" w:hAnsi="Times New Roman" w:cs="Times New Roman"/>
                <w:color w:val="000000" w:themeColor="text1"/>
                <w:sz w:val="28"/>
                <w:szCs w:val="28"/>
                <w:lang w:val="ru-RU"/>
              </w:rPr>
              <w:t>Из истории возникнове</w:t>
            </w:r>
            <w:r w:rsidRPr="0060561C">
              <w:rPr>
                <w:rFonts w:ascii="Times New Roman" w:hAnsi="Times New Roman" w:cs="Times New Roman"/>
                <w:color w:val="000000" w:themeColor="text1"/>
                <w:w w:val="95"/>
                <w:sz w:val="28"/>
                <w:szCs w:val="28"/>
                <w:lang w:val="ru-RU"/>
              </w:rPr>
              <w:t xml:space="preserve">ния физических упражнений и первых соревнований. </w:t>
            </w:r>
          </w:p>
        </w:tc>
        <w:tc>
          <w:tcPr>
            <w:tcW w:w="1276" w:type="dxa"/>
            <w:vAlign w:val="center"/>
          </w:tcPr>
          <w:p w:rsidR="00375C4B" w:rsidRPr="00FB053E" w:rsidRDefault="00375C4B" w:rsidP="00D57E0B">
            <w:pPr>
              <w:ind w:firstLine="0"/>
              <w:jc w:val="center"/>
              <w:rPr>
                <w:lang w:val="ru-RU"/>
              </w:rPr>
            </w:pPr>
            <w:r>
              <w:rPr>
                <w:lang w:val="ru-RU"/>
              </w:rPr>
              <w:t>1</w:t>
            </w:r>
          </w:p>
        </w:tc>
        <w:tc>
          <w:tcPr>
            <w:tcW w:w="2687" w:type="dxa"/>
          </w:tcPr>
          <w:p w:rsidR="00375C4B" w:rsidRDefault="009A074F" w:rsidP="00D57E0B">
            <w:pPr>
              <w:ind w:firstLine="0"/>
              <w:rPr>
                <w:lang w:val="ru-RU"/>
              </w:rPr>
            </w:pPr>
            <w:hyperlink r:id="rId28"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D57E0B">
            <w:pPr>
              <w:ind w:firstLine="0"/>
              <w:rPr>
                <w:lang w:val="ru-RU"/>
              </w:rPr>
            </w:pPr>
          </w:p>
        </w:tc>
      </w:tr>
      <w:tr w:rsidR="00375C4B" w:rsidTr="00CD18BA">
        <w:tc>
          <w:tcPr>
            <w:tcW w:w="1129" w:type="dxa"/>
            <w:vAlign w:val="center"/>
          </w:tcPr>
          <w:p w:rsidR="00375C4B" w:rsidRPr="00D93EBF" w:rsidRDefault="00375C4B" w:rsidP="00D57E0B">
            <w:pPr>
              <w:ind w:firstLine="0"/>
              <w:jc w:val="center"/>
              <w:rPr>
                <w:b/>
                <w:lang w:val="ru-RU"/>
              </w:rPr>
            </w:pPr>
            <w:r>
              <w:rPr>
                <w:b/>
                <w:lang w:val="ru-RU"/>
              </w:rPr>
              <w:t>1.2</w:t>
            </w:r>
          </w:p>
        </w:tc>
        <w:tc>
          <w:tcPr>
            <w:tcW w:w="4536" w:type="dxa"/>
          </w:tcPr>
          <w:p w:rsidR="00375C4B" w:rsidRPr="00D93EBF" w:rsidRDefault="00D57E0B" w:rsidP="00D57E0B">
            <w:pPr>
              <w:ind w:firstLine="0"/>
              <w:rPr>
                <w:lang w:val="ru-RU"/>
              </w:rPr>
            </w:pPr>
            <w:r w:rsidRPr="0060561C">
              <w:rPr>
                <w:color w:val="000000" w:themeColor="text1"/>
                <w:w w:val="95"/>
                <w:lang w:val="ru-RU"/>
              </w:rPr>
              <w:t>Зарожде</w:t>
            </w:r>
            <w:r w:rsidRPr="0060561C">
              <w:rPr>
                <w:color w:val="000000" w:themeColor="text1"/>
                <w:lang w:val="ru-RU"/>
              </w:rPr>
              <w:t>ние</w:t>
            </w:r>
            <w:r w:rsidRPr="0060561C">
              <w:rPr>
                <w:color w:val="000000" w:themeColor="text1"/>
                <w:spacing w:val="6"/>
                <w:lang w:val="ru-RU"/>
              </w:rPr>
              <w:t xml:space="preserve"> </w:t>
            </w:r>
            <w:r w:rsidRPr="0060561C">
              <w:rPr>
                <w:color w:val="000000" w:themeColor="text1"/>
                <w:lang w:val="ru-RU"/>
              </w:rPr>
              <w:t>Олимпийских</w:t>
            </w:r>
            <w:r w:rsidRPr="0060561C">
              <w:rPr>
                <w:color w:val="000000" w:themeColor="text1"/>
                <w:spacing w:val="7"/>
                <w:lang w:val="ru-RU"/>
              </w:rPr>
              <w:t xml:space="preserve"> </w:t>
            </w:r>
            <w:r w:rsidRPr="0060561C">
              <w:rPr>
                <w:color w:val="000000" w:themeColor="text1"/>
                <w:lang w:val="ru-RU"/>
              </w:rPr>
              <w:t>игр</w:t>
            </w:r>
            <w:r w:rsidRPr="0060561C">
              <w:rPr>
                <w:color w:val="000000" w:themeColor="text1"/>
                <w:spacing w:val="7"/>
                <w:lang w:val="ru-RU"/>
              </w:rPr>
              <w:t xml:space="preserve"> </w:t>
            </w:r>
            <w:r w:rsidRPr="0060561C">
              <w:rPr>
                <w:color w:val="000000" w:themeColor="text1"/>
                <w:lang w:val="ru-RU"/>
              </w:rPr>
              <w:t>древности</w:t>
            </w:r>
            <w:r w:rsidR="00084171">
              <w:rPr>
                <w:color w:val="000000" w:themeColor="text1"/>
                <w:lang w:val="ru-RU"/>
              </w:rPr>
              <w:t>.</w:t>
            </w:r>
          </w:p>
        </w:tc>
        <w:tc>
          <w:tcPr>
            <w:tcW w:w="1276" w:type="dxa"/>
            <w:vAlign w:val="center"/>
          </w:tcPr>
          <w:p w:rsidR="00375C4B" w:rsidRPr="00D93EBF" w:rsidRDefault="00375C4B" w:rsidP="00D57E0B">
            <w:pPr>
              <w:ind w:firstLine="0"/>
              <w:jc w:val="center"/>
              <w:rPr>
                <w:lang w:val="ru-RU"/>
              </w:rPr>
            </w:pPr>
            <w:r>
              <w:rPr>
                <w:lang w:val="ru-RU"/>
              </w:rPr>
              <w:t>1</w:t>
            </w:r>
          </w:p>
        </w:tc>
        <w:tc>
          <w:tcPr>
            <w:tcW w:w="2687" w:type="dxa"/>
          </w:tcPr>
          <w:p w:rsidR="00375C4B" w:rsidRDefault="009A074F" w:rsidP="00D57E0B">
            <w:pPr>
              <w:ind w:firstLine="0"/>
              <w:rPr>
                <w:lang w:val="ru-RU"/>
              </w:rPr>
            </w:pPr>
            <w:hyperlink r:id="rId29"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D93EBF" w:rsidRDefault="00527C1A" w:rsidP="00D57E0B">
            <w:pPr>
              <w:ind w:firstLine="0"/>
              <w:rPr>
                <w:lang w:val="ru-RU"/>
              </w:rPr>
            </w:pPr>
          </w:p>
        </w:tc>
      </w:tr>
      <w:tr w:rsidR="00375C4B" w:rsidTr="00CD18BA">
        <w:tc>
          <w:tcPr>
            <w:tcW w:w="9628" w:type="dxa"/>
            <w:gridSpan w:val="4"/>
            <w:vAlign w:val="center"/>
          </w:tcPr>
          <w:p w:rsidR="002B772C" w:rsidRDefault="002B772C" w:rsidP="00CD18BA">
            <w:pPr>
              <w:ind w:firstLine="0"/>
              <w:jc w:val="left"/>
              <w:rPr>
                <w:b/>
                <w:lang w:val="ru-RU"/>
              </w:rPr>
            </w:pPr>
          </w:p>
          <w:p w:rsidR="00375C4B" w:rsidRDefault="00375C4B" w:rsidP="00CD18BA">
            <w:pPr>
              <w:ind w:firstLine="0"/>
              <w:jc w:val="left"/>
              <w:rPr>
                <w:b/>
                <w:lang w:val="ru-RU"/>
              </w:rPr>
            </w:pPr>
            <w:r w:rsidRPr="00FB053E">
              <w:rPr>
                <w:b/>
                <w:lang w:val="ru-RU"/>
              </w:rPr>
              <w:t>Раздел 2.</w:t>
            </w:r>
            <w:r>
              <w:rPr>
                <w:lang w:val="ru-RU"/>
              </w:rPr>
              <w:t xml:space="preserve"> </w:t>
            </w:r>
            <w:r w:rsidRPr="00841CAC">
              <w:rPr>
                <w:b/>
                <w:lang w:val="ru-RU"/>
              </w:rPr>
              <w:t>Способы самостоятельной деятельности</w:t>
            </w:r>
            <w:r w:rsidR="00D57E0B">
              <w:rPr>
                <w:b/>
                <w:lang w:val="ru-RU"/>
              </w:rPr>
              <w:t xml:space="preserve"> </w:t>
            </w:r>
            <w:proofErr w:type="gramStart"/>
            <w:r w:rsidR="00D57E0B">
              <w:rPr>
                <w:b/>
                <w:lang w:val="ru-RU"/>
              </w:rPr>
              <w:t>( 3</w:t>
            </w:r>
            <w:proofErr w:type="gramEnd"/>
            <w:r>
              <w:rPr>
                <w:b/>
                <w:lang w:val="ru-RU"/>
              </w:rPr>
              <w:t xml:space="preserve"> ч)</w:t>
            </w:r>
          </w:p>
          <w:p w:rsidR="00375C4B" w:rsidRPr="00841CAC" w:rsidRDefault="00375C4B" w:rsidP="00CD18BA">
            <w:pPr>
              <w:ind w:firstLine="0"/>
              <w:jc w:val="left"/>
              <w:rPr>
                <w:lang w:val="ru-RU"/>
              </w:rPr>
            </w:pPr>
          </w:p>
        </w:tc>
      </w:tr>
      <w:tr w:rsidR="00375C4B" w:rsidTr="00CD18BA">
        <w:tc>
          <w:tcPr>
            <w:tcW w:w="1129" w:type="dxa"/>
            <w:vAlign w:val="center"/>
          </w:tcPr>
          <w:p w:rsidR="00375C4B" w:rsidRPr="008A558B" w:rsidRDefault="00375C4B" w:rsidP="00D57E0B">
            <w:pPr>
              <w:ind w:firstLine="0"/>
              <w:jc w:val="center"/>
              <w:rPr>
                <w:b/>
                <w:lang w:val="ru-RU"/>
              </w:rPr>
            </w:pPr>
            <w:r w:rsidRPr="008A558B">
              <w:rPr>
                <w:b/>
                <w:lang w:val="ru-RU"/>
              </w:rPr>
              <w:t>2.1</w:t>
            </w:r>
          </w:p>
        </w:tc>
        <w:tc>
          <w:tcPr>
            <w:tcW w:w="4536" w:type="dxa"/>
          </w:tcPr>
          <w:p w:rsidR="00375C4B" w:rsidRDefault="00D57E0B" w:rsidP="00D57E0B">
            <w:pPr>
              <w:tabs>
                <w:tab w:val="left" w:pos="709"/>
              </w:tabs>
              <w:spacing w:before="2"/>
              <w:ind w:firstLine="0"/>
              <w:rPr>
                <w:color w:val="000000" w:themeColor="text1"/>
                <w:lang w:val="ru-RU"/>
              </w:rPr>
            </w:pPr>
            <w:r w:rsidRPr="0060561C">
              <w:rPr>
                <w:color w:val="000000" w:themeColor="text1"/>
                <w:lang w:val="ru-RU"/>
              </w:rPr>
              <w:t>Физическое</w:t>
            </w:r>
            <w:r w:rsidRPr="0060561C">
              <w:rPr>
                <w:color w:val="000000" w:themeColor="text1"/>
                <w:spacing w:val="1"/>
                <w:lang w:val="ru-RU"/>
              </w:rPr>
              <w:t xml:space="preserve"> </w:t>
            </w:r>
            <w:r w:rsidRPr="0060561C">
              <w:rPr>
                <w:color w:val="000000" w:themeColor="text1"/>
                <w:w w:val="95"/>
                <w:lang w:val="ru-RU"/>
              </w:rPr>
              <w:t>развитие и его измерение.</w:t>
            </w:r>
          </w:p>
          <w:p w:rsidR="00375C4B" w:rsidRPr="00D93EBF" w:rsidRDefault="00375C4B" w:rsidP="00D57E0B">
            <w:pPr>
              <w:tabs>
                <w:tab w:val="left" w:pos="709"/>
              </w:tabs>
              <w:spacing w:before="2"/>
              <w:ind w:firstLine="0"/>
              <w:rPr>
                <w:color w:val="000000" w:themeColor="text1"/>
                <w:lang w:val="ru-RU"/>
              </w:rPr>
            </w:pPr>
          </w:p>
        </w:tc>
        <w:tc>
          <w:tcPr>
            <w:tcW w:w="1276" w:type="dxa"/>
            <w:vAlign w:val="center"/>
          </w:tcPr>
          <w:p w:rsidR="00375C4B" w:rsidRPr="00FB053E" w:rsidRDefault="00D57E0B" w:rsidP="00D57E0B">
            <w:pPr>
              <w:ind w:firstLine="0"/>
              <w:jc w:val="center"/>
              <w:rPr>
                <w:lang w:val="ru-RU"/>
              </w:rPr>
            </w:pPr>
            <w:r>
              <w:rPr>
                <w:lang w:val="ru-RU"/>
              </w:rPr>
              <w:t>1</w:t>
            </w:r>
          </w:p>
        </w:tc>
        <w:tc>
          <w:tcPr>
            <w:tcW w:w="2687" w:type="dxa"/>
          </w:tcPr>
          <w:p w:rsidR="00375C4B" w:rsidRDefault="009A074F" w:rsidP="00D57E0B">
            <w:pPr>
              <w:ind w:firstLine="0"/>
              <w:rPr>
                <w:lang w:val="ru-RU"/>
              </w:rPr>
            </w:pPr>
            <w:hyperlink r:id="rId30"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D57E0B">
            <w:pPr>
              <w:ind w:firstLine="0"/>
              <w:rPr>
                <w:lang w:val="ru-RU"/>
              </w:rPr>
            </w:pPr>
          </w:p>
        </w:tc>
      </w:tr>
      <w:tr w:rsidR="00D57E0B" w:rsidTr="00CD18BA">
        <w:tc>
          <w:tcPr>
            <w:tcW w:w="1129" w:type="dxa"/>
            <w:vAlign w:val="center"/>
          </w:tcPr>
          <w:p w:rsidR="00D57E0B" w:rsidRPr="00D57E0B" w:rsidRDefault="00D57E0B" w:rsidP="00D57E0B">
            <w:pPr>
              <w:ind w:firstLine="0"/>
              <w:jc w:val="center"/>
              <w:rPr>
                <w:b/>
                <w:lang w:val="ru-RU"/>
              </w:rPr>
            </w:pPr>
            <w:r>
              <w:rPr>
                <w:b/>
                <w:lang w:val="ru-RU"/>
              </w:rPr>
              <w:t>2.2</w:t>
            </w:r>
          </w:p>
        </w:tc>
        <w:tc>
          <w:tcPr>
            <w:tcW w:w="4536" w:type="dxa"/>
          </w:tcPr>
          <w:p w:rsidR="00D57E0B" w:rsidRPr="00D57E0B" w:rsidRDefault="00D57E0B" w:rsidP="00D57E0B">
            <w:pPr>
              <w:tabs>
                <w:tab w:val="left" w:pos="709"/>
              </w:tabs>
              <w:spacing w:before="2"/>
              <w:ind w:firstLine="0"/>
              <w:rPr>
                <w:color w:val="000000" w:themeColor="text1"/>
                <w:lang w:val="ru-RU"/>
              </w:rPr>
            </w:pPr>
            <w:r w:rsidRPr="0060561C">
              <w:rPr>
                <w:color w:val="000000" w:themeColor="text1"/>
                <w:w w:val="95"/>
                <w:lang w:val="ru-RU"/>
              </w:rPr>
              <w:t>Физические качества человека: сила,</w:t>
            </w:r>
            <w:r w:rsidRPr="0060561C">
              <w:rPr>
                <w:color w:val="000000" w:themeColor="text1"/>
                <w:spacing w:val="1"/>
                <w:w w:val="95"/>
                <w:lang w:val="ru-RU"/>
              </w:rPr>
              <w:t xml:space="preserve"> </w:t>
            </w:r>
            <w:r w:rsidRPr="0060561C">
              <w:rPr>
                <w:color w:val="000000" w:themeColor="text1"/>
                <w:lang w:val="ru-RU"/>
              </w:rPr>
              <w:t>быстрота,</w:t>
            </w:r>
            <w:r w:rsidRPr="0060561C">
              <w:rPr>
                <w:color w:val="000000" w:themeColor="text1"/>
                <w:spacing w:val="-4"/>
                <w:lang w:val="ru-RU"/>
              </w:rPr>
              <w:t xml:space="preserve"> </w:t>
            </w:r>
            <w:r w:rsidRPr="0060561C">
              <w:rPr>
                <w:color w:val="000000" w:themeColor="text1"/>
                <w:lang w:val="ru-RU"/>
              </w:rPr>
              <w:t>выносливость,</w:t>
            </w:r>
            <w:r w:rsidRPr="0060561C">
              <w:rPr>
                <w:color w:val="000000" w:themeColor="text1"/>
                <w:spacing w:val="-4"/>
                <w:lang w:val="ru-RU"/>
              </w:rPr>
              <w:t xml:space="preserve"> </w:t>
            </w:r>
            <w:r w:rsidRPr="0060561C">
              <w:rPr>
                <w:color w:val="000000" w:themeColor="text1"/>
                <w:lang w:val="ru-RU"/>
              </w:rPr>
              <w:t>гибкость,</w:t>
            </w:r>
            <w:r w:rsidRPr="0060561C">
              <w:rPr>
                <w:color w:val="000000" w:themeColor="text1"/>
                <w:spacing w:val="-4"/>
                <w:lang w:val="ru-RU"/>
              </w:rPr>
              <w:t xml:space="preserve"> </w:t>
            </w:r>
            <w:r w:rsidRPr="0060561C">
              <w:rPr>
                <w:color w:val="000000" w:themeColor="text1"/>
                <w:lang w:val="ru-RU"/>
              </w:rPr>
              <w:t>координация</w:t>
            </w:r>
            <w:r w:rsidRPr="0060561C">
              <w:rPr>
                <w:color w:val="000000" w:themeColor="text1"/>
                <w:spacing w:val="-4"/>
                <w:lang w:val="ru-RU"/>
              </w:rPr>
              <w:t xml:space="preserve"> </w:t>
            </w:r>
            <w:r w:rsidRPr="0060561C">
              <w:rPr>
                <w:color w:val="000000" w:themeColor="text1"/>
                <w:lang w:val="ru-RU"/>
              </w:rPr>
              <w:t>и</w:t>
            </w:r>
            <w:r w:rsidRPr="0060561C">
              <w:rPr>
                <w:color w:val="000000" w:themeColor="text1"/>
                <w:spacing w:val="-4"/>
                <w:lang w:val="ru-RU"/>
              </w:rPr>
              <w:t xml:space="preserve"> </w:t>
            </w:r>
            <w:r w:rsidRPr="0060561C">
              <w:rPr>
                <w:color w:val="000000" w:themeColor="text1"/>
                <w:lang w:val="ru-RU"/>
              </w:rPr>
              <w:t>способы</w:t>
            </w:r>
            <w:r w:rsidRPr="0060561C">
              <w:rPr>
                <w:color w:val="000000" w:themeColor="text1"/>
                <w:spacing w:val="-4"/>
                <w:lang w:val="ru-RU"/>
              </w:rPr>
              <w:t xml:space="preserve"> </w:t>
            </w:r>
            <w:r w:rsidRPr="0060561C">
              <w:rPr>
                <w:color w:val="000000" w:themeColor="text1"/>
                <w:lang w:val="ru-RU"/>
              </w:rPr>
              <w:t>их</w:t>
            </w:r>
            <w:r w:rsidRPr="0060561C">
              <w:rPr>
                <w:color w:val="000000" w:themeColor="text1"/>
                <w:spacing w:val="-62"/>
                <w:lang w:val="ru-RU"/>
              </w:rPr>
              <w:t xml:space="preserve"> </w:t>
            </w:r>
            <w:r w:rsidRPr="0060561C">
              <w:rPr>
                <w:color w:val="000000" w:themeColor="text1"/>
                <w:spacing w:val="-1"/>
                <w:lang w:val="ru-RU"/>
              </w:rPr>
              <w:t>измерения</w:t>
            </w:r>
          </w:p>
        </w:tc>
        <w:tc>
          <w:tcPr>
            <w:tcW w:w="1276" w:type="dxa"/>
            <w:vAlign w:val="center"/>
          </w:tcPr>
          <w:p w:rsidR="00D57E0B" w:rsidRPr="00D57E0B" w:rsidRDefault="00D57E0B" w:rsidP="00D57E0B">
            <w:pPr>
              <w:ind w:firstLine="0"/>
              <w:jc w:val="center"/>
              <w:rPr>
                <w:lang w:val="ru-RU"/>
              </w:rPr>
            </w:pPr>
            <w:r>
              <w:rPr>
                <w:lang w:val="ru-RU"/>
              </w:rPr>
              <w:t>1</w:t>
            </w:r>
          </w:p>
        </w:tc>
        <w:tc>
          <w:tcPr>
            <w:tcW w:w="2687" w:type="dxa"/>
          </w:tcPr>
          <w:p w:rsidR="00D57E0B" w:rsidRDefault="009A074F" w:rsidP="00D57E0B">
            <w:pPr>
              <w:ind w:firstLine="0"/>
              <w:rPr>
                <w:lang w:val="ru-RU"/>
              </w:rPr>
            </w:pPr>
            <w:hyperlink r:id="rId31"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D57E0B" w:rsidRDefault="00527C1A" w:rsidP="00D57E0B">
            <w:pPr>
              <w:ind w:firstLine="0"/>
              <w:rPr>
                <w:lang w:val="ru-RU"/>
              </w:rPr>
            </w:pPr>
          </w:p>
        </w:tc>
      </w:tr>
      <w:tr w:rsidR="00D57E0B" w:rsidTr="00CD18BA">
        <w:tc>
          <w:tcPr>
            <w:tcW w:w="1129" w:type="dxa"/>
            <w:vAlign w:val="center"/>
          </w:tcPr>
          <w:p w:rsidR="00D57E0B" w:rsidRPr="00D57E0B" w:rsidRDefault="00D57E0B" w:rsidP="00D57E0B">
            <w:pPr>
              <w:ind w:firstLine="0"/>
              <w:jc w:val="center"/>
              <w:rPr>
                <w:b/>
                <w:lang w:val="ru-RU"/>
              </w:rPr>
            </w:pPr>
            <w:r>
              <w:rPr>
                <w:b/>
                <w:lang w:val="ru-RU"/>
              </w:rPr>
              <w:t>2.3</w:t>
            </w:r>
          </w:p>
        </w:tc>
        <w:tc>
          <w:tcPr>
            <w:tcW w:w="4536" w:type="dxa"/>
          </w:tcPr>
          <w:p w:rsidR="00D57E0B" w:rsidRPr="00D57E0B" w:rsidRDefault="00D57E0B" w:rsidP="00D57E0B">
            <w:pPr>
              <w:pStyle w:val="af2"/>
              <w:tabs>
                <w:tab w:val="left" w:pos="709"/>
              </w:tabs>
              <w:jc w:val="both"/>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pacing w:val="-1"/>
                <w:sz w:val="28"/>
                <w:szCs w:val="28"/>
                <w:lang w:val="ru-RU"/>
              </w:rPr>
              <w:t>Составление</w:t>
            </w:r>
            <w:r w:rsidRPr="0060561C">
              <w:rPr>
                <w:rFonts w:ascii="Times New Roman" w:hAnsi="Times New Roman" w:cs="Times New Roman"/>
                <w:color w:val="000000" w:themeColor="text1"/>
                <w:spacing w:val="-12"/>
                <w:sz w:val="28"/>
                <w:szCs w:val="28"/>
                <w:lang w:val="ru-RU"/>
              </w:rPr>
              <w:t xml:space="preserve"> </w:t>
            </w:r>
            <w:r w:rsidRPr="0060561C">
              <w:rPr>
                <w:rFonts w:ascii="Times New Roman" w:hAnsi="Times New Roman" w:cs="Times New Roman"/>
                <w:color w:val="000000" w:themeColor="text1"/>
                <w:spacing w:val="-1"/>
                <w:sz w:val="28"/>
                <w:szCs w:val="28"/>
                <w:lang w:val="ru-RU"/>
              </w:rPr>
              <w:t>дневника</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наблюдений</w:t>
            </w:r>
            <w:r w:rsidRPr="0060561C">
              <w:rPr>
                <w:rFonts w:ascii="Times New Roman" w:hAnsi="Times New Roman" w:cs="Times New Roman"/>
                <w:color w:val="000000" w:themeColor="text1"/>
                <w:spacing w:val="-12"/>
                <w:sz w:val="28"/>
                <w:szCs w:val="28"/>
                <w:lang w:val="ru-RU"/>
              </w:rPr>
              <w:t xml:space="preserve"> </w:t>
            </w:r>
            <w:r w:rsidRPr="0060561C">
              <w:rPr>
                <w:rFonts w:ascii="Times New Roman" w:hAnsi="Times New Roman" w:cs="Times New Roman"/>
                <w:color w:val="000000" w:themeColor="text1"/>
                <w:sz w:val="28"/>
                <w:szCs w:val="28"/>
                <w:lang w:val="ru-RU"/>
              </w:rPr>
              <w:t>по</w:t>
            </w:r>
            <w:r w:rsidRPr="0060561C">
              <w:rPr>
                <w:rFonts w:ascii="Times New Roman" w:hAnsi="Times New Roman" w:cs="Times New Roman"/>
                <w:color w:val="000000" w:themeColor="text1"/>
                <w:spacing w:val="-12"/>
                <w:sz w:val="28"/>
                <w:szCs w:val="28"/>
                <w:lang w:val="ru-RU"/>
              </w:rPr>
              <w:t xml:space="preserve"> </w:t>
            </w:r>
            <w:r w:rsidRPr="0060561C">
              <w:rPr>
                <w:rFonts w:ascii="Times New Roman" w:hAnsi="Times New Roman" w:cs="Times New Roman"/>
                <w:color w:val="000000" w:themeColor="text1"/>
                <w:sz w:val="28"/>
                <w:szCs w:val="28"/>
                <w:lang w:val="ru-RU"/>
              </w:rPr>
              <w:t>физической культуре.</w:t>
            </w:r>
          </w:p>
        </w:tc>
        <w:tc>
          <w:tcPr>
            <w:tcW w:w="1276" w:type="dxa"/>
            <w:vAlign w:val="center"/>
          </w:tcPr>
          <w:p w:rsidR="00D57E0B" w:rsidRPr="00D57E0B" w:rsidRDefault="00D57E0B" w:rsidP="00D57E0B">
            <w:pPr>
              <w:ind w:firstLine="0"/>
              <w:jc w:val="center"/>
              <w:rPr>
                <w:lang w:val="ru-RU"/>
              </w:rPr>
            </w:pPr>
            <w:r>
              <w:rPr>
                <w:lang w:val="ru-RU"/>
              </w:rPr>
              <w:t>1</w:t>
            </w:r>
          </w:p>
        </w:tc>
        <w:tc>
          <w:tcPr>
            <w:tcW w:w="2687" w:type="dxa"/>
          </w:tcPr>
          <w:p w:rsidR="00D57E0B" w:rsidRDefault="009A074F" w:rsidP="00D57E0B">
            <w:pPr>
              <w:ind w:firstLine="0"/>
              <w:rPr>
                <w:lang w:val="ru-RU"/>
              </w:rPr>
            </w:pPr>
            <w:hyperlink r:id="rId32"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D57E0B" w:rsidRDefault="00527C1A" w:rsidP="00D57E0B">
            <w:pPr>
              <w:ind w:firstLine="0"/>
              <w:rPr>
                <w:lang w:val="ru-RU"/>
              </w:rPr>
            </w:pPr>
          </w:p>
        </w:tc>
      </w:tr>
      <w:tr w:rsidR="00375C4B" w:rsidTr="00CD18BA">
        <w:tc>
          <w:tcPr>
            <w:tcW w:w="9628" w:type="dxa"/>
            <w:gridSpan w:val="4"/>
            <w:vAlign w:val="center"/>
          </w:tcPr>
          <w:p w:rsidR="002B772C" w:rsidRDefault="002B772C" w:rsidP="00CD18BA">
            <w:pPr>
              <w:ind w:firstLine="0"/>
              <w:jc w:val="left"/>
              <w:rPr>
                <w:b/>
                <w:lang w:val="ru-RU"/>
              </w:rPr>
            </w:pPr>
          </w:p>
          <w:p w:rsidR="00375C4B" w:rsidRPr="00841CAC" w:rsidRDefault="00375C4B" w:rsidP="00CD18BA">
            <w:pPr>
              <w:ind w:firstLine="0"/>
              <w:jc w:val="left"/>
              <w:rPr>
                <w:b/>
                <w:lang w:val="ru-RU"/>
              </w:rPr>
            </w:pPr>
            <w:r w:rsidRPr="00FB053E">
              <w:rPr>
                <w:b/>
                <w:lang w:val="ru-RU"/>
              </w:rPr>
              <w:t xml:space="preserve">Раздел 3. </w:t>
            </w:r>
            <w:r w:rsidRPr="00EF21DB">
              <w:rPr>
                <w:b/>
              </w:rPr>
              <w:t>Физическое совершенствование</w:t>
            </w:r>
            <w:r w:rsidR="00DA5A09">
              <w:rPr>
                <w:b/>
                <w:lang w:val="ru-RU"/>
              </w:rPr>
              <w:t xml:space="preserve"> </w:t>
            </w:r>
          </w:p>
          <w:p w:rsidR="00375C4B" w:rsidRPr="00FB053E" w:rsidRDefault="00375C4B" w:rsidP="00CD18BA">
            <w:pPr>
              <w:ind w:firstLine="0"/>
              <w:jc w:val="left"/>
              <w:rPr>
                <w:b/>
                <w:lang w:val="ru-RU"/>
              </w:rPr>
            </w:pPr>
          </w:p>
        </w:tc>
      </w:tr>
      <w:tr w:rsidR="002B772C" w:rsidTr="00CD18BA">
        <w:tc>
          <w:tcPr>
            <w:tcW w:w="1129" w:type="dxa"/>
            <w:vAlign w:val="center"/>
          </w:tcPr>
          <w:p w:rsidR="002B772C" w:rsidRPr="002B772C" w:rsidRDefault="002B772C" w:rsidP="00D57E0B">
            <w:pPr>
              <w:ind w:firstLine="0"/>
              <w:jc w:val="center"/>
              <w:rPr>
                <w:b/>
                <w:lang w:val="ru-RU"/>
              </w:rPr>
            </w:pPr>
            <w:r>
              <w:rPr>
                <w:b/>
                <w:lang w:val="ru-RU"/>
              </w:rPr>
              <w:t>3.1</w:t>
            </w:r>
          </w:p>
        </w:tc>
        <w:tc>
          <w:tcPr>
            <w:tcW w:w="8499" w:type="dxa"/>
            <w:gridSpan w:val="3"/>
            <w:vAlign w:val="center"/>
          </w:tcPr>
          <w:p w:rsidR="002B772C" w:rsidRDefault="002B772C" w:rsidP="002B772C">
            <w:pPr>
              <w:ind w:firstLine="0"/>
              <w:jc w:val="center"/>
              <w:rPr>
                <w:b/>
                <w:i/>
                <w:color w:val="000000" w:themeColor="text1"/>
              </w:rPr>
            </w:pPr>
          </w:p>
          <w:p w:rsidR="002B772C" w:rsidRPr="000E2356" w:rsidRDefault="002B772C" w:rsidP="002B772C">
            <w:pPr>
              <w:ind w:firstLine="0"/>
              <w:jc w:val="center"/>
              <w:rPr>
                <w:b/>
                <w:i/>
                <w:color w:val="000000" w:themeColor="text1"/>
                <w:lang w:val="ru-RU"/>
              </w:rPr>
            </w:pPr>
            <w:r w:rsidRPr="002B772C">
              <w:rPr>
                <w:b/>
                <w:i/>
                <w:color w:val="000000" w:themeColor="text1"/>
              </w:rPr>
              <w:t>Оздоровительная физическая культура</w:t>
            </w:r>
          </w:p>
          <w:p w:rsidR="002B772C" w:rsidRPr="00EB4CF5" w:rsidRDefault="002B772C" w:rsidP="002B772C">
            <w:pPr>
              <w:ind w:firstLine="0"/>
              <w:jc w:val="center"/>
            </w:pPr>
          </w:p>
        </w:tc>
      </w:tr>
      <w:tr w:rsidR="00375C4B" w:rsidTr="00CD18BA">
        <w:tc>
          <w:tcPr>
            <w:tcW w:w="1129" w:type="dxa"/>
            <w:vAlign w:val="center"/>
          </w:tcPr>
          <w:p w:rsidR="00375C4B" w:rsidRPr="008A558B" w:rsidRDefault="00375C4B" w:rsidP="00D57E0B">
            <w:pPr>
              <w:ind w:firstLine="0"/>
              <w:jc w:val="center"/>
              <w:rPr>
                <w:b/>
                <w:lang w:val="ru-RU"/>
              </w:rPr>
            </w:pPr>
            <w:r w:rsidRPr="008A558B">
              <w:rPr>
                <w:b/>
                <w:lang w:val="ru-RU"/>
              </w:rPr>
              <w:t>3.1</w:t>
            </w:r>
            <w:r w:rsidR="002B772C">
              <w:rPr>
                <w:b/>
                <w:lang w:val="ru-RU"/>
              </w:rPr>
              <w:t>.1</w:t>
            </w:r>
          </w:p>
        </w:tc>
        <w:tc>
          <w:tcPr>
            <w:tcW w:w="4536" w:type="dxa"/>
          </w:tcPr>
          <w:p w:rsidR="002B772C" w:rsidRPr="0060561C" w:rsidRDefault="002B772C" w:rsidP="002B772C">
            <w:pPr>
              <w:tabs>
                <w:tab w:val="left" w:pos="709"/>
              </w:tabs>
              <w:ind w:firstLine="0"/>
              <w:jc w:val="left"/>
              <w:rPr>
                <w:color w:val="000000" w:themeColor="text1"/>
              </w:rPr>
            </w:pPr>
            <w:r w:rsidRPr="0060561C">
              <w:rPr>
                <w:color w:val="000000" w:themeColor="text1"/>
                <w:w w:val="95"/>
              </w:rPr>
              <w:t xml:space="preserve">Закаливание организма обтиранием. </w:t>
            </w:r>
          </w:p>
          <w:p w:rsidR="00375C4B" w:rsidRPr="002B772C" w:rsidRDefault="00375C4B" w:rsidP="00D57E0B">
            <w:pPr>
              <w:tabs>
                <w:tab w:val="left" w:pos="709"/>
              </w:tabs>
              <w:spacing w:before="2"/>
              <w:ind w:firstLine="0"/>
              <w:rPr>
                <w:lang w:val="ru-RU"/>
              </w:rPr>
            </w:pPr>
          </w:p>
        </w:tc>
        <w:tc>
          <w:tcPr>
            <w:tcW w:w="1276" w:type="dxa"/>
            <w:vAlign w:val="center"/>
          </w:tcPr>
          <w:p w:rsidR="00375C4B" w:rsidRPr="00FB053E" w:rsidRDefault="00375C4B" w:rsidP="00D57E0B">
            <w:pPr>
              <w:ind w:firstLine="0"/>
              <w:jc w:val="center"/>
              <w:rPr>
                <w:lang w:val="ru-RU"/>
              </w:rPr>
            </w:pPr>
            <w:r>
              <w:rPr>
                <w:lang w:val="ru-RU"/>
              </w:rPr>
              <w:t>1</w:t>
            </w:r>
          </w:p>
        </w:tc>
        <w:tc>
          <w:tcPr>
            <w:tcW w:w="2687" w:type="dxa"/>
          </w:tcPr>
          <w:p w:rsidR="00375C4B" w:rsidRDefault="009A074F" w:rsidP="00D57E0B">
            <w:pPr>
              <w:ind w:firstLine="0"/>
              <w:rPr>
                <w:lang w:val="ru-RU"/>
              </w:rPr>
            </w:pPr>
            <w:hyperlink r:id="rId33"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D57E0B">
            <w:pPr>
              <w:ind w:firstLine="0"/>
              <w:rPr>
                <w:lang w:val="ru-RU"/>
              </w:rPr>
            </w:pPr>
          </w:p>
        </w:tc>
      </w:tr>
      <w:tr w:rsidR="002B772C" w:rsidTr="00CD18BA">
        <w:tc>
          <w:tcPr>
            <w:tcW w:w="1129" w:type="dxa"/>
            <w:vAlign w:val="center"/>
          </w:tcPr>
          <w:p w:rsidR="002B772C" w:rsidRPr="002B772C" w:rsidRDefault="002B772C" w:rsidP="00D57E0B">
            <w:pPr>
              <w:ind w:firstLine="0"/>
              <w:jc w:val="center"/>
              <w:rPr>
                <w:b/>
                <w:lang w:val="ru-RU"/>
              </w:rPr>
            </w:pPr>
            <w:r>
              <w:rPr>
                <w:b/>
                <w:lang w:val="ru-RU"/>
              </w:rPr>
              <w:t>3.1.2</w:t>
            </w:r>
          </w:p>
        </w:tc>
        <w:tc>
          <w:tcPr>
            <w:tcW w:w="4536" w:type="dxa"/>
          </w:tcPr>
          <w:p w:rsidR="002B772C" w:rsidRPr="002B772C" w:rsidRDefault="002B772C" w:rsidP="002B772C">
            <w:pPr>
              <w:tabs>
                <w:tab w:val="left" w:pos="709"/>
              </w:tabs>
              <w:ind w:firstLine="0"/>
              <w:rPr>
                <w:color w:val="000000" w:themeColor="text1"/>
                <w:w w:val="95"/>
                <w:lang w:val="ru-RU"/>
              </w:rPr>
            </w:pPr>
            <w:r w:rsidRPr="002B772C">
              <w:rPr>
                <w:color w:val="000000" w:themeColor="text1"/>
                <w:w w:val="95"/>
                <w:lang w:val="ru-RU"/>
              </w:rPr>
              <w:t>Состав</w:t>
            </w:r>
            <w:r w:rsidRPr="002B772C">
              <w:rPr>
                <w:color w:val="000000" w:themeColor="text1"/>
                <w:lang w:val="ru-RU"/>
              </w:rPr>
              <w:t>ление комплекса утренней зарядки и физкультминутки для</w:t>
            </w:r>
            <w:r w:rsidRPr="002B772C">
              <w:rPr>
                <w:color w:val="000000" w:themeColor="text1"/>
                <w:spacing w:val="1"/>
                <w:lang w:val="ru-RU"/>
              </w:rPr>
              <w:t xml:space="preserve"> </w:t>
            </w:r>
            <w:r w:rsidRPr="002B772C">
              <w:rPr>
                <w:color w:val="000000" w:themeColor="text1"/>
                <w:lang w:val="ru-RU"/>
              </w:rPr>
              <w:t>занятий</w:t>
            </w:r>
            <w:r w:rsidRPr="002B772C">
              <w:rPr>
                <w:color w:val="000000" w:themeColor="text1"/>
                <w:spacing w:val="7"/>
                <w:lang w:val="ru-RU"/>
              </w:rPr>
              <w:t xml:space="preserve"> </w:t>
            </w:r>
            <w:r w:rsidRPr="002B772C">
              <w:rPr>
                <w:color w:val="000000" w:themeColor="text1"/>
                <w:lang w:val="ru-RU"/>
              </w:rPr>
              <w:t>в</w:t>
            </w:r>
            <w:r w:rsidRPr="002B772C">
              <w:rPr>
                <w:color w:val="000000" w:themeColor="text1"/>
                <w:spacing w:val="8"/>
                <w:lang w:val="ru-RU"/>
              </w:rPr>
              <w:t xml:space="preserve"> </w:t>
            </w:r>
            <w:r w:rsidRPr="002B772C">
              <w:rPr>
                <w:color w:val="000000" w:themeColor="text1"/>
                <w:lang w:val="ru-RU"/>
              </w:rPr>
              <w:t>домашних</w:t>
            </w:r>
            <w:r w:rsidRPr="002B772C">
              <w:rPr>
                <w:color w:val="000000" w:themeColor="text1"/>
                <w:spacing w:val="8"/>
                <w:lang w:val="ru-RU"/>
              </w:rPr>
              <w:t xml:space="preserve"> </w:t>
            </w:r>
            <w:r w:rsidRPr="002B772C">
              <w:rPr>
                <w:color w:val="000000" w:themeColor="text1"/>
                <w:lang w:val="ru-RU"/>
              </w:rPr>
              <w:t>условиях.</w:t>
            </w:r>
          </w:p>
        </w:tc>
        <w:tc>
          <w:tcPr>
            <w:tcW w:w="1276" w:type="dxa"/>
            <w:vAlign w:val="center"/>
          </w:tcPr>
          <w:p w:rsidR="002B772C" w:rsidRPr="002B772C" w:rsidRDefault="0004553D" w:rsidP="00D57E0B">
            <w:pPr>
              <w:ind w:firstLine="0"/>
              <w:jc w:val="center"/>
              <w:rPr>
                <w:lang w:val="ru-RU"/>
              </w:rPr>
            </w:pPr>
            <w:r>
              <w:rPr>
                <w:lang w:val="ru-RU"/>
              </w:rPr>
              <w:t>1</w:t>
            </w:r>
          </w:p>
        </w:tc>
        <w:tc>
          <w:tcPr>
            <w:tcW w:w="2687" w:type="dxa"/>
          </w:tcPr>
          <w:p w:rsidR="002B772C" w:rsidRDefault="009A074F" w:rsidP="00D57E0B">
            <w:pPr>
              <w:ind w:firstLine="0"/>
              <w:rPr>
                <w:lang w:val="ru-RU"/>
              </w:rPr>
            </w:pPr>
            <w:hyperlink r:id="rId34"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2B772C" w:rsidRDefault="00527C1A" w:rsidP="00D57E0B">
            <w:pPr>
              <w:ind w:firstLine="0"/>
              <w:rPr>
                <w:lang w:val="ru-RU"/>
              </w:rPr>
            </w:pPr>
          </w:p>
        </w:tc>
      </w:tr>
      <w:tr w:rsidR="002B772C" w:rsidTr="00CD18BA">
        <w:tc>
          <w:tcPr>
            <w:tcW w:w="1129" w:type="dxa"/>
            <w:vAlign w:val="center"/>
          </w:tcPr>
          <w:p w:rsidR="002B772C" w:rsidRPr="002B772C" w:rsidRDefault="002B772C" w:rsidP="00D57E0B">
            <w:pPr>
              <w:ind w:firstLine="0"/>
              <w:jc w:val="center"/>
              <w:rPr>
                <w:b/>
                <w:lang w:val="ru-RU"/>
              </w:rPr>
            </w:pPr>
            <w:r>
              <w:rPr>
                <w:b/>
                <w:lang w:val="ru-RU"/>
              </w:rPr>
              <w:t>3.2</w:t>
            </w:r>
          </w:p>
        </w:tc>
        <w:tc>
          <w:tcPr>
            <w:tcW w:w="8499" w:type="dxa"/>
            <w:gridSpan w:val="3"/>
            <w:vAlign w:val="center"/>
          </w:tcPr>
          <w:p w:rsidR="002B772C" w:rsidRDefault="002B772C" w:rsidP="002B772C">
            <w:pPr>
              <w:ind w:firstLine="0"/>
              <w:jc w:val="center"/>
              <w:rPr>
                <w:b/>
                <w:i/>
                <w:lang w:val="ru-RU"/>
              </w:rPr>
            </w:pPr>
          </w:p>
          <w:p w:rsidR="002B772C" w:rsidRDefault="002B772C" w:rsidP="002B772C">
            <w:pPr>
              <w:ind w:firstLine="0"/>
              <w:jc w:val="center"/>
              <w:rPr>
                <w:b/>
                <w:i/>
                <w:lang w:val="ru-RU"/>
              </w:rPr>
            </w:pPr>
            <w:r w:rsidRPr="002B772C">
              <w:rPr>
                <w:b/>
                <w:i/>
                <w:lang w:val="ru-RU"/>
              </w:rPr>
              <w:t>Спортивно-оздоровительная деятельность</w:t>
            </w:r>
            <w:r w:rsidR="000E2356">
              <w:rPr>
                <w:b/>
                <w:i/>
                <w:lang w:val="ru-RU"/>
              </w:rPr>
              <w:t xml:space="preserve"> </w:t>
            </w:r>
          </w:p>
          <w:p w:rsidR="002B772C" w:rsidRPr="00D57E0B" w:rsidRDefault="002B772C" w:rsidP="002B772C">
            <w:pPr>
              <w:ind w:firstLine="0"/>
              <w:jc w:val="center"/>
              <w:rPr>
                <w:color w:val="000000" w:themeColor="text1"/>
              </w:rPr>
            </w:pPr>
          </w:p>
        </w:tc>
      </w:tr>
      <w:tr w:rsidR="00375C4B" w:rsidTr="00CD18BA">
        <w:tc>
          <w:tcPr>
            <w:tcW w:w="1129" w:type="dxa"/>
            <w:vAlign w:val="center"/>
          </w:tcPr>
          <w:p w:rsidR="00375C4B" w:rsidRPr="00D57E0B" w:rsidRDefault="00D57E0B" w:rsidP="00D57E0B">
            <w:pPr>
              <w:ind w:firstLine="0"/>
              <w:jc w:val="center"/>
              <w:rPr>
                <w:b/>
                <w:lang w:val="ru-RU"/>
              </w:rPr>
            </w:pPr>
            <w:r w:rsidRPr="00D57E0B">
              <w:rPr>
                <w:b/>
                <w:lang w:val="ru-RU"/>
              </w:rPr>
              <w:t>3.2</w:t>
            </w:r>
            <w:r w:rsidR="002B772C">
              <w:rPr>
                <w:b/>
                <w:lang w:val="ru-RU"/>
              </w:rPr>
              <w:t>.1</w:t>
            </w:r>
          </w:p>
        </w:tc>
        <w:tc>
          <w:tcPr>
            <w:tcW w:w="8499" w:type="dxa"/>
            <w:gridSpan w:val="3"/>
          </w:tcPr>
          <w:p w:rsidR="00375C4B" w:rsidRPr="00CD18BA" w:rsidRDefault="00375C4B" w:rsidP="00D57E0B">
            <w:pPr>
              <w:ind w:firstLine="0"/>
              <w:rPr>
                <w:b/>
                <w:color w:val="000000" w:themeColor="text1"/>
                <w:lang w:val="ru-RU"/>
              </w:rPr>
            </w:pPr>
            <w:r w:rsidRPr="00CD18BA">
              <w:rPr>
                <w:b/>
                <w:color w:val="000000" w:themeColor="text1"/>
                <w:lang w:val="ru-RU"/>
              </w:rPr>
              <w:t>Гимнастика</w:t>
            </w:r>
            <w:r w:rsidRPr="00CD18BA">
              <w:rPr>
                <w:b/>
                <w:color w:val="000000" w:themeColor="text1"/>
                <w:spacing w:val="23"/>
                <w:lang w:val="ru-RU"/>
              </w:rPr>
              <w:t xml:space="preserve"> </w:t>
            </w:r>
            <w:r w:rsidRPr="00CD18BA">
              <w:rPr>
                <w:b/>
                <w:color w:val="000000" w:themeColor="text1"/>
                <w:lang w:val="ru-RU"/>
              </w:rPr>
              <w:t>с</w:t>
            </w:r>
            <w:r w:rsidRPr="00CD18BA">
              <w:rPr>
                <w:b/>
                <w:color w:val="000000" w:themeColor="text1"/>
                <w:spacing w:val="23"/>
                <w:lang w:val="ru-RU"/>
              </w:rPr>
              <w:t xml:space="preserve"> </w:t>
            </w:r>
            <w:r w:rsidRPr="00CD18BA">
              <w:rPr>
                <w:b/>
                <w:color w:val="000000" w:themeColor="text1"/>
                <w:lang w:val="ru-RU"/>
              </w:rPr>
              <w:t>основами</w:t>
            </w:r>
            <w:r w:rsidRPr="00CD18BA">
              <w:rPr>
                <w:b/>
                <w:color w:val="000000" w:themeColor="text1"/>
                <w:spacing w:val="23"/>
                <w:lang w:val="ru-RU"/>
              </w:rPr>
              <w:t xml:space="preserve"> </w:t>
            </w:r>
            <w:r w:rsidR="000E2356">
              <w:rPr>
                <w:b/>
                <w:color w:val="000000" w:themeColor="text1"/>
                <w:lang w:val="ru-RU"/>
              </w:rPr>
              <w:t xml:space="preserve">акробатики </w:t>
            </w:r>
            <w:r w:rsidR="000E2356" w:rsidRPr="00F845C0">
              <w:rPr>
                <w:color w:val="000000" w:themeColor="text1"/>
                <w:lang w:val="ru-RU"/>
              </w:rPr>
              <w:t>(</w:t>
            </w:r>
            <w:r w:rsidR="0004553D" w:rsidRPr="00F845C0">
              <w:rPr>
                <w:color w:val="000000" w:themeColor="text1"/>
                <w:lang w:val="ru-RU"/>
              </w:rPr>
              <w:t>1</w:t>
            </w:r>
            <w:r w:rsidR="00DA5A09">
              <w:rPr>
                <w:color w:val="000000" w:themeColor="text1"/>
                <w:lang w:val="ru-RU"/>
              </w:rPr>
              <w:t>5</w:t>
            </w:r>
            <w:r w:rsidRPr="00F845C0">
              <w:rPr>
                <w:color w:val="000000" w:themeColor="text1"/>
                <w:lang w:val="ru-RU"/>
              </w:rPr>
              <w:t>ч)</w:t>
            </w:r>
          </w:p>
          <w:p w:rsidR="00375C4B" w:rsidRPr="00524C1E" w:rsidRDefault="00375C4B" w:rsidP="00D57E0B">
            <w:pPr>
              <w:ind w:firstLine="0"/>
              <w:rPr>
                <w:b/>
                <w:lang w:val="ru-RU"/>
              </w:rPr>
            </w:pPr>
          </w:p>
        </w:tc>
      </w:tr>
      <w:tr w:rsidR="00375C4B" w:rsidTr="000E2356">
        <w:tc>
          <w:tcPr>
            <w:tcW w:w="1129" w:type="dxa"/>
            <w:vAlign w:val="center"/>
          </w:tcPr>
          <w:p w:rsidR="00375C4B" w:rsidRPr="000B523E" w:rsidRDefault="00D57E0B" w:rsidP="00D57E0B">
            <w:pPr>
              <w:ind w:firstLine="0"/>
              <w:jc w:val="center"/>
              <w:rPr>
                <w:lang w:val="ru-RU"/>
              </w:rPr>
            </w:pPr>
            <w:r>
              <w:rPr>
                <w:lang w:val="ru-RU"/>
              </w:rPr>
              <w:t>3.2.1</w:t>
            </w:r>
            <w:r w:rsidR="00CD18BA">
              <w:rPr>
                <w:lang w:val="ru-RU"/>
              </w:rPr>
              <w:t>.1</w:t>
            </w:r>
          </w:p>
        </w:tc>
        <w:tc>
          <w:tcPr>
            <w:tcW w:w="4536" w:type="dxa"/>
          </w:tcPr>
          <w:p w:rsidR="00375C4B" w:rsidRPr="008A558B" w:rsidRDefault="00C56154" w:rsidP="00D57E0B">
            <w:pPr>
              <w:ind w:firstLine="0"/>
              <w:rPr>
                <w:i/>
                <w:iCs/>
                <w:lang w:val="ru-RU"/>
              </w:rPr>
            </w:pPr>
            <w:r w:rsidRPr="0060561C">
              <w:rPr>
                <w:color w:val="000000" w:themeColor="text1"/>
                <w:w w:val="95"/>
                <w:lang w:val="ru-RU"/>
              </w:rPr>
              <w:t>Правила поведения на занятиях</w:t>
            </w:r>
            <w:r w:rsidRPr="0060561C">
              <w:rPr>
                <w:color w:val="000000" w:themeColor="text1"/>
                <w:spacing w:val="1"/>
                <w:w w:val="95"/>
                <w:lang w:val="ru-RU"/>
              </w:rPr>
              <w:t xml:space="preserve"> </w:t>
            </w:r>
            <w:r w:rsidRPr="0060561C">
              <w:rPr>
                <w:color w:val="000000" w:themeColor="text1"/>
                <w:lang w:val="ru-RU"/>
              </w:rPr>
              <w:t>гимнастикой</w:t>
            </w:r>
            <w:r w:rsidRPr="0060561C">
              <w:rPr>
                <w:color w:val="000000" w:themeColor="text1"/>
                <w:spacing w:val="-11"/>
                <w:lang w:val="ru-RU"/>
              </w:rPr>
              <w:t xml:space="preserve"> </w:t>
            </w:r>
            <w:r w:rsidRPr="0060561C">
              <w:rPr>
                <w:color w:val="000000" w:themeColor="text1"/>
                <w:lang w:val="ru-RU"/>
              </w:rPr>
              <w:t>и</w:t>
            </w:r>
            <w:r w:rsidRPr="0060561C">
              <w:rPr>
                <w:color w:val="000000" w:themeColor="text1"/>
                <w:spacing w:val="-11"/>
                <w:lang w:val="ru-RU"/>
              </w:rPr>
              <w:t xml:space="preserve"> </w:t>
            </w:r>
            <w:r w:rsidRPr="0060561C">
              <w:rPr>
                <w:color w:val="000000" w:themeColor="text1"/>
                <w:lang w:val="ru-RU"/>
              </w:rPr>
              <w:t>акробатикой</w:t>
            </w:r>
            <w:r>
              <w:rPr>
                <w:color w:val="000000" w:themeColor="text1"/>
                <w:lang w:val="ru-RU"/>
              </w:rPr>
              <w:t>.</w:t>
            </w:r>
          </w:p>
        </w:tc>
        <w:tc>
          <w:tcPr>
            <w:tcW w:w="1276" w:type="dxa"/>
            <w:vAlign w:val="center"/>
          </w:tcPr>
          <w:p w:rsidR="00375C4B" w:rsidRPr="008A558B" w:rsidRDefault="00A72F02" w:rsidP="000E2356">
            <w:pPr>
              <w:ind w:firstLine="0"/>
              <w:jc w:val="center"/>
              <w:rPr>
                <w:lang w:val="ru-RU"/>
              </w:rPr>
            </w:pPr>
            <w:r>
              <w:rPr>
                <w:lang w:val="ru-RU"/>
              </w:rPr>
              <w:t>1</w:t>
            </w:r>
          </w:p>
        </w:tc>
        <w:tc>
          <w:tcPr>
            <w:tcW w:w="2687" w:type="dxa"/>
          </w:tcPr>
          <w:p w:rsidR="00375C4B" w:rsidRDefault="009A074F" w:rsidP="00D57E0B">
            <w:pPr>
              <w:ind w:firstLine="0"/>
              <w:rPr>
                <w:lang w:val="ru-RU"/>
              </w:rPr>
            </w:pPr>
            <w:hyperlink r:id="rId35"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w:t>
              </w:r>
              <w:r w:rsidR="00527C1A" w:rsidRPr="00527C1A">
                <w:rPr>
                  <w:rStyle w:val="a5"/>
                  <w:lang w:val="ru-RU"/>
                </w:rPr>
                <w:lastRenderedPageBreak/>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D57E0B">
            <w:pPr>
              <w:ind w:firstLine="0"/>
              <w:rPr>
                <w:lang w:val="ru-RU"/>
              </w:rPr>
            </w:pPr>
          </w:p>
        </w:tc>
      </w:tr>
      <w:tr w:rsidR="00375C4B" w:rsidTr="00CD18BA">
        <w:tc>
          <w:tcPr>
            <w:tcW w:w="1129" w:type="dxa"/>
            <w:vAlign w:val="center"/>
          </w:tcPr>
          <w:p w:rsidR="00375C4B" w:rsidRPr="008A558B" w:rsidRDefault="00CD18BA" w:rsidP="00D57E0B">
            <w:pPr>
              <w:ind w:firstLine="0"/>
              <w:jc w:val="center"/>
              <w:rPr>
                <w:lang w:val="ru-RU"/>
              </w:rPr>
            </w:pPr>
            <w:r>
              <w:rPr>
                <w:lang w:val="ru-RU"/>
              </w:rPr>
              <w:lastRenderedPageBreak/>
              <w:t>3.2.1.2</w:t>
            </w:r>
          </w:p>
        </w:tc>
        <w:tc>
          <w:tcPr>
            <w:tcW w:w="4536" w:type="dxa"/>
          </w:tcPr>
          <w:p w:rsidR="00375C4B" w:rsidRDefault="00C56154" w:rsidP="00D57E0B">
            <w:pPr>
              <w:ind w:firstLine="0"/>
              <w:rPr>
                <w:color w:val="000000" w:themeColor="text1"/>
                <w:lang w:val="ru-RU"/>
              </w:rPr>
            </w:pPr>
            <w:r w:rsidRPr="0060561C">
              <w:rPr>
                <w:color w:val="000000" w:themeColor="text1"/>
                <w:lang w:val="ru-RU"/>
              </w:rPr>
              <w:t>Строевые</w:t>
            </w:r>
            <w:r w:rsidRPr="0060561C">
              <w:rPr>
                <w:color w:val="000000" w:themeColor="text1"/>
                <w:spacing w:val="-11"/>
                <w:lang w:val="ru-RU"/>
              </w:rPr>
              <w:t xml:space="preserve"> </w:t>
            </w:r>
            <w:r w:rsidRPr="0060561C">
              <w:rPr>
                <w:color w:val="000000" w:themeColor="text1"/>
                <w:lang w:val="ru-RU"/>
              </w:rPr>
              <w:t>команды</w:t>
            </w:r>
            <w:r w:rsidRPr="0060561C">
              <w:rPr>
                <w:color w:val="000000" w:themeColor="text1"/>
                <w:spacing w:val="-10"/>
                <w:lang w:val="ru-RU"/>
              </w:rPr>
              <w:t xml:space="preserve"> </w:t>
            </w:r>
            <w:r w:rsidRPr="0060561C">
              <w:rPr>
                <w:color w:val="000000" w:themeColor="text1"/>
                <w:lang w:val="ru-RU"/>
              </w:rPr>
              <w:t>в</w:t>
            </w:r>
            <w:r w:rsidRPr="0060561C">
              <w:rPr>
                <w:color w:val="000000" w:themeColor="text1"/>
                <w:spacing w:val="-11"/>
                <w:lang w:val="ru-RU"/>
              </w:rPr>
              <w:t xml:space="preserve"> </w:t>
            </w:r>
            <w:r w:rsidRPr="0060561C">
              <w:rPr>
                <w:color w:val="000000" w:themeColor="text1"/>
                <w:lang w:val="ru-RU"/>
              </w:rPr>
              <w:t>построении</w:t>
            </w:r>
            <w:r w:rsidRPr="0060561C">
              <w:rPr>
                <w:color w:val="000000" w:themeColor="text1"/>
                <w:spacing w:val="-62"/>
                <w:lang w:val="ru-RU"/>
              </w:rPr>
              <w:t xml:space="preserve"> </w:t>
            </w:r>
            <w:r w:rsidRPr="0060561C">
              <w:rPr>
                <w:color w:val="000000" w:themeColor="text1"/>
                <w:lang w:val="ru-RU"/>
              </w:rPr>
              <w:t>и перестроении в одну шеренгу и колонну по одному</w:t>
            </w:r>
            <w:r>
              <w:rPr>
                <w:color w:val="000000" w:themeColor="text1"/>
                <w:lang w:val="ru-RU"/>
              </w:rPr>
              <w:t xml:space="preserve">; </w:t>
            </w:r>
            <w:r w:rsidRPr="0060561C">
              <w:rPr>
                <w:color w:val="000000" w:themeColor="text1"/>
                <w:lang w:val="ru-RU"/>
              </w:rPr>
              <w:t>при поворотах направо и налево, стоя на месте и в движении</w:t>
            </w:r>
            <w:r>
              <w:rPr>
                <w:color w:val="000000" w:themeColor="text1"/>
                <w:lang w:val="ru-RU"/>
              </w:rPr>
              <w:t>.</w:t>
            </w:r>
          </w:p>
          <w:p w:rsidR="00C56154" w:rsidRPr="008A558B" w:rsidRDefault="00C56154" w:rsidP="00D57E0B">
            <w:pPr>
              <w:ind w:firstLine="0"/>
              <w:rPr>
                <w:lang w:val="ru-RU"/>
              </w:rPr>
            </w:pPr>
          </w:p>
        </w:tc>
        <w:tc>
          <w:tcPr>
            <w:tcW w:w="1276" w:type="dxa"/>
            <w:vAlign w:val="center"/>
          </w:tcPr>
          <w:p w:rsidR="00375C4B" w:rsidRPr="008A558B" w:rsidRDefault="00DA5A09" w:rsidP="00D57E0B">
            <w:pPr>
              <w:ind w:firstLine="0"/>
              <w:jc w:val="center"/>
              <w:rPr>
                <w:lang w:val="ru-RU"/>
              </w:rPr>
            </w:pPr>
            <w:r>
              <w:rPr>
                <w:lang w:val="ru-RU"/>
              </w:rPr>
              <w:t>3</w:t>
            </w:r>
          </w:p>
        </w:tc>
        <w:tc>
          <w:tcPr>
            <w:tcW w:w="2687" w:type="dxa"/>
          </w:tcPr>
          <w:p w:rsidR="00375C4B" w:rsidRDefault="009A074F" w:rsidP="00D57E0B">
            <w:pPr>
              <w:ind w:firstLine="0"/>
              <w:rPr>
                <w:lang w:val="ru-RU"/>
              </w:rPr>
            </w:pPr>
            <w:hyperlink r:id="rId36"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D57E0B">
            <w:pPr>
              <w:ind w:firstLine="0"/>
              <w:rPr>
                <w:lang w:val="ru-RU"/>
              </w:rPr>
            </w:pPr>
          </w:p>
        </w:tc>
      </w:tr>
      <w:tr w:rsidR="00C56154" w:rsidTr="00CD18BA">
        <w:tc>
          <w:tcPr>
            <w:tcW w:w="1129" w:type="dxa"/>
            <w:vAlign w:val="center"/>
          </w:tcPr>
          <w:p w:rsidR="00C56154" w:rsidRDefault="00C56154" w:rsidP="00D57E0B">
            <w:pPr>
              <w:ind w:firstLine="0"/>
              <w:jc w:val="center"/>
            </w:pPr>
            <w:r>
              <w:rPr>
                <w:lang w:val="ru-RU"/>
              </w:rPr>
              <w:t>3.2.1.3</w:t>
            </w:r>
          </w:p>
        </w:tc>
        <w:tc>
          <w:tcPr>
            <w:tcW w:w="4536" w:type="dxa"/>
          </w:tcPr>
          <w:p w:rsidR="00C56154" w:rsidRDefault="00C56154" w:rsidP="00D57E0B">
            <w:pPr>
              <w:ind w:firstLine="0"/>
              <w:rPr>
                <w:color w:val="000000" w:themeColor="text1"/>
                <w:lang w:val="ru-RU"/>
              </w:rPr>
            </w:pPr>
            <w:r w:rsidRPr="0060561C">
              <w:rPr>
                <w:color w:val="000000" w:themeColor="text1"/>
                <w:lang w:val="ru-RU"/>
              </w:rPr>
              <w:t>Пере</w:t>
            </w:r>
            <w:r w:rsidRPr="0060561C">
              <w:rPr>
                <w:color w:val="000000" w:themeColor="text1"/>
                <w:w w:val="95"/>
                <w:lang w:val="ru-RU"/>
              </w:rPr>
              <w:t>движение в колонне по одному с равномерной и изменяющейся</w:t>
            </w:r>
            <w:r w:rsidRPr="0060561C">
              <w:rPr>
                <w:color w:val="000000" w:themeColor="text1"/>
                <w:spacing w:val="1"/>
                <w:w w:val="95"/>
                <w:lang w:val="ru-RU"/>
              </w:rPr>
              <w:t xml:space="preserve"> </w:t>
            </w:r>
            <w:r w:rsidRPr="0060561C">
              <w:rPr>
                <w:color w:val="000000" w:themeColor="text1"/>
                <w:lang w:val="ru-RU"/>
              </w:rPr>
              <w:t>скоростью</w:t>
            </w:r>
            <w:r w:rsidRPr="0060561C">
              <w:rPr>
                <w:color w:val="000000" w:themeColor="text1"/>
                <w:spacing w:val="7"/>
                <w:lang w:val="ru-RU"/>
              </w:rPr>
              <w:t xml:space="preserve"> </w:t>
            </w:r>
            <w:r w:rsidRPr="0060561C">
              <w:rPr>
                <w:color w:val="000000" w:themeColor="text1"/>
                <w:lang w:val="ru-RU"/>
              </w:rPr>
              <w:t>движения</w:t>
            </w:r>
            <w:r>
              <w:rPr>
                <w:color w:val="000000" w:themeColor="text1"/>
                <w:lang w:val="ru-RU"/>
              </w:rPr>
              <w:t>.</w:t>
            </w:r>
          </w:p>
          <w:p w:rsidR="00C56154" w:rsidRPr="00C56154" w:rsidRDefault="00C56154" w:rsidP="00D57E0B">
            <w:pPr>
              <w:ind w:firstLine="0"/>
              <w:rPr>
                <w:color w:val="000000" w:themeColor="text1"/>
                <w:lang w:val="ru-RU"/>
              </w:rPr>
            </w:pPr>
          </w:p>
        </w:tc>
        <w:tc>
          <w:tcPr>
            <w:tcW w:w="1276" w:type="dxa"/>
            <w:vAlign w:val="center"/>
          </w:tcPr>
          <w:p w:rsidR="00C56154" w:rsidRPr="00C56154" w:rsidRDefault="00DA5A09" w:rsidP="00D57E0B">
            <w:pPr>
              <w:ind w:firstLine="0"/>
              <w:jc w:val="center"/>
              <w:rPr>
                <w:lang w:val="ru-RU"/>
              </w:rPr>
            </w:pPr>
            <w:r>
              <w:rPr>
                <w:lang w:val="ru-RU"/>
              </w:rPr>
              <w:t>3</w:t>
            </w:r>
          </w:p>
        </w:tc>
        <w:tc>
          <w:tcPr>
            <w:tcW w:w="2687" w:type="dxa"/>
          </w:tcPr>
          <w:p w:rsidR="00C56154" w:rsidRDefault="009A074F" w:rsidP="00D57E0B">
            <w:pPr>
              <w:ind w:firstLine="0"/>
              <w:rPr>
                <w:lang w:val="ru-RU"/>
              </w:rPr>
            </w:pPr>
            <w:hyperlink r:id="rId37"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D57E0B">
            <w:pPr>
              <w:ind w:firstLine="0"/>
              <w:rPr>
                <w:lang w:val="ru-RU"/>
              </w:rPr>
            </w:pPr>
          </w:p>
        </w:tc>
      </w:tr>
      <w:tr w:rsidR="00C56154" w:rsidTr="00CD18BA">
        <w:tc>
          <w:tcPr>
            <w:tcW w:w="1129" w:type="dxa"/>
            <w:vAlign w:val="center"/>
          </w:tcPr>
          <w:p w:rsidR="00C56154" w:rsidRPr="00C56154" w:rsidRDefault="00C56154" w:rsidP="00D57E0B">
            <w:pPr>
              <w:ind w:firstLine="0"/>
              <w:jc w:val="center"/>
              <w:rPr>
                <w:lang w:val="ru-RU"/>
              </w:rPr>
            </w:pPr>
            <w:r>
              <w:rPr>
                <w:lang w:val="ru-RU"/>
              </w:rPr>
              <w:t>3.2.1.4</w:t>
            </w:r>
          </w:p>
        </w:tc>
        <w:tc>
          <w:tcPr>
            <w:tcW w:w="4536" w:type="dxa"/>
          </w:tcPr>
          <w:p w:rsidR="00C56154" w:rsidRDefault="00C56154" w:rsidP="00D57E0B">
            <w:pPr>
              <w:ind w:firstLine="0"/>
              <w:rPr>
                <w:color w:val="000000" w:themeColor="text1"/>
                <w:lang w:val="ru-RU"/>
              </w:rPr>
            </w:pPr>
            <w:r w:rsidRPr="0060561C">
              <w:rPr>
                <w:color w:val="000000" w:themeColor="text1"/>
                <w:lang w:val="ru-RU"/>
              </w:rPr>
              <w:t>Упражнения</w:t>
            </w:r>
            <w:r w:rsidRPr="0060561C">
              <w:rPr>
                <w:color w:val="000000" w:themeColor="text1"/>
                <w:spacing w:val="-10"/>
                <w:lang w:val="ru-RU"/>
              </w:rPr>
              <w:t xml:space="preserve"> </w:t>
            </w:r>
            <w:r w:rsidRPr="0060561C">
              <w:rPr>
                <w:color w:val="000000" w:themeColor="text1"/>
                <w:lang w:val="ru-RU"/>
              </w:rPr>
              <w:t>разминки</w:t>
            </w:r>
            <w:r w:rsidRPr="0060561C">
              <w:rPr>
                <w:color w:val="000000" w:themeColor="text1"/>
                <w:spacing w:val="-10"/>
                <w:lang w:val="ru-RU"/>
              </w:rPr>
              <w:t xml:space="preserve"> </w:t>
            </w:r>
            <w:r w:rsidRPr="0060561C">
              <w:rPr>
                <w:color w:val="000000" w:themeColor="text1"/>
                <w:lang w:val="ru-RU"/>
              </w:rPr>
              <w:t>перед</w:t>
            </w:r>
            <w:r w:rsidRPr="0060561C">
              <w:rPr>
                <w:color w:val="000000" w:themeColor="text1"/>
                <w:spacing w:val="-9"/>
                <w:lang w:val="ru-RU"/>
              </w:rPr>
              <w:t xml:space="preserve"> </w:t>
            </w:r>
            <w:r w:rsidRPr="0060561C">
              <w:rPr>
                <w:color w:val="000000" w:themeColor="text1"/>
                <w:lang w:val="ru-RU"/>
              </w:rPr>
              <w:t>выполнением</w:t>
            </w:r>
            <w:r w:rsidRPr="0060561C">
              <w:rPr>
                <w:color w:val="000000" w:themeColor="text1"/>
                <w:spacing w:val="-10"/>
                <w:lang w:val="ru-RU"/>
              </w:rPr>
              <w:t xml:space="preserve"> </w:t>
            </w:r>
            <w:r w:rsidRPr="0060561C">
              <w:rPr>
                <w:color w:val="000000" w:themeColor="text1"/>
                <w:lang w:val="ru-RU"/>
              </w:rPr>
              <w:t>гимнастических</w:t>
            </w:r>
            <w:r w:rsidRPr="0060561C">
              <w:rPr>
                <w:color w:val="000000" w:themeColor="text1"/>
                <w:spacing w:val="-61"/>
                <w:lang w:val="ru-RU"/>
              </w:rPr>
              <w:t xml:space="preserve"> </w:t>
            </w:r>
            <w:r w:rsidRPr="0060561C">
              <w:rPr>
                <w:color w:val="000000" w:themeColor="text1"/>
                <w:lang w:val="ru-RU"/>
              </w:rPr>
              <w:t>упражнений</w:t>
            </w:r>
            <w:r>
              <w:rPr>
                <w:color w:val="000000" w:themeColor="text1"/>
                <w:lang w:val="ru-RU"/>
              </w:rPr>
              <w:t>.</w:t>
            </w:r>
          </w:p>
          <w:p w:rsidR="00C56154" w:rsidRPr="00C56154" w:rsidRDefault="00C56154" w:rsidP="00D57E0B">
            <w:pPr>
              <w:ind w:firstLine="0"/>
              <w:rPr>
                <w:color w:val="000000" w:themeColor="text1"/>
                <w:lang w:val="ru-RU"/>
              </w:rPr>
            </w:pPr>
          </w:p>
        </w:tc>
        <w:tc>
          <w:tcPr>
            <w:tcW w:w="1276" w:type="dxa"/>
            <w:vAlign w:val="center"/>
          </w:tcPr>
          <w:p w:rsidR="00C56154" w:rsidRPr="00C56154" w:rsidRDefault="00DA5A09" w:rsidP="00D57E0B">
            <w:pPr>
              <w:ind w:firstLine="0"/>
              <w:jc w:val="center"/>
              <w:rPr>
                <w:lang w:val="ru-RU"/>
              </w:rPr>
            </w:pPr>
            <w:r>
              <w:rPr>
                <w:lang w:val="ru-RU"/>
              </w:rPr>
              <w:t>2</w:t>
            </w:r>
          </w:p>
        </w:tc>
        <w:tc>
          <w:tcPr>
            <w:tcW w:w="2687" w:type="dxa"/>
          </w:tcPr>
          <w:p w:rsidR="00C56154" w:rsidRDefault="009A074F" w:rsidP="00D57E0B">
            <w:pPr>
              <w:ind w:firstLine="0"/>
              <w:rPr>
                <w:lang w:val="ru-RU"/>
              </w:rPr>
            </w:pPr>
            <w:hyperlink r:id="rId38"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D57E0B">
            <w:pPr>
              <w:ind w:firstLine="0"/>
              <w:rPr>
                <w:lang w:val="ru-RU"/>
              </w:rPr>
            </w:pPr>
          </w:p>
        </w:tc>
      </w:tr>
      <w:tr w:rsidR="00C56154" w:rsidTr="00CD18BA">
        <w:tc>
          <w:tcPr>
            <w:tcW w:w="1129" w:type="dxa"/>
            <w:vAlign w:val="center"/>
          </w:tcPr>
          <w:p w:rsidR="00C56154" w:rsidRPr="00C56154" w:rsidRDefault="00C56154" w:rsidP="00D57E0B">
            <w:pPr>
              <w:ind w:firstLine="0"/>
              <w:jc w:val="center"/>
              <w:rPr>
                <w:lang w:val="ru-RU"/>
              </w:rPr>
            </w:pPr>
            <w:r>
              <w:rPr>
                <w:lang w:val="ru-RU"/>
              </w:rPr>
              <w:t>3.2.1.5</w:t>
            </w:r>
          </w:p>
        </w:tc>
        <w:tc>
          <w:tcPr>
            <w:tcW w:w="4536" w:type="dxa"/>
          </w:tcPr>
          <w:p w:rsidR="00C56154" w:rsidRDefault="00C56154" w:rsidP="00D57E0B">
            <w:pPr>
              <w:ind w:firstLine="0"/>
              <w:rPr>
                <w:color w:val="000000" w:themeColor="text1"/>
                <w:lang w:val="ru-RU"/>
              </w:rPr>
            </w:pPr>
            <w:r w:rsidRPr="0060561C">
              <w:rPr>
                <w:color w:val="000000" w:themeColor="text1"/>
                <w:lang w:val="ru-RU"/>
              </w:rPr>
              <w:t>Прыжки</w:t>
            </w:r>
            <w:r w:rsidRPr="0060561C">
              <w:rPr>
                <w:color w:val="000000" w:themeColor="text1"/>
                <w:spacing w:val="-8"/>
                <w:lang w:val="ru-RU"/>
              </w:rPr>
              <w:t xml:space="preserve"> </w:t>
            </w:r>
            <w:r w:rsidRPr="0060561C">
              <w:rPr>
                <w:color w:val="000000" w:themeColor="text1"/>
                <w:lang w:val="ru-RU"/>
              </w:rPr>
              <w:t>со</w:t>
            </w:r>
            <w:r w:rsidRPr="0060561C">
              <w:rPr>
                <w:color w:val="000000" w:themeColor="text1"/>
                <w:spacing w:val="-8"/>
                <w:lang w:val="ru-RU"/>
              </w:rPr>
              <w:t xml:space="preserve"> </w:t>
            </w:r>
            <w:r w:rsidRPr="0060561C">
              <w:rPr>
                <w:color w:val="000000" w:themeColor="text1"/>
                <w:lang w:val="ru-RU"/>
              </w:rPr>
              <w:t>скакалкой</w:t>
            </w:r>
            <w:r w:rsidRPr="0060561C">
              <w:rPr>
                <w:color w:val="000000" w:themeColor="text1"/>
                <w:spacing w:val="-8"/>
                <w:lang w:val="ru-RU"/>
              </w:rPr>
              <w:t xml:space="preserve"> </w:t>
            </w:r>
            <w:r w:rsidRPr="0060561C">
              <w:rPr>
                <w:color w:val="000000" w:themeColor="text1"/>
                <w:lang w:val="ru-RU"/>
              </w:rPr>
              <w:t>на</w:t>
            </w:r>
            <w:r w:rsidRPr="0060561C">
              <w:rPr>
                <w:color w:val="000000" w:themeColor="text1"/>
                <w:spacing w:val="-7"/>
                <w:lang w:val="ru-RU"/>
              </w:rPr>
              <w:t xml:space="preserve"> </w:t>
            </w:r>
            <w:r w:rsidRPr="0060561C">
              <w:rPr>
                <w:color w:val="000000" w:themeColor="text1"/>
                <w:lang w:val="ru-RU"/>
              </w:rPr>
              <w:t>двух</w:t>
            </w:r>
            <w:r w:rsidRPr="0060561C">
              <w:rPr>
                <w:color w:val="000000" w:themeColor="text1"/>
                <w:spacing w:val="-8"/>
                <w:lang w:val="ru-RU"/>
              </w:rPr>
              <w:t xml:space="preserve"> </w:t>
            </w:r>
            <w:r w:rsidRPr="0060561C">
              <w:rPr>
                <w:color w:val="000000" w:themeColor="text1"/>
                <w:lang w:val="ru-RU"/>
              </w:rPr>
              <w:t>ногах</w:t>
            </w:r>
            <w:r w:rsidRPr="0060561C">
              <w:rPr>
                <w:color w:val="000000" w:themeColor="text1"/>
                <w:spacing w:val="-8"/>
                <w:lang w:val="ru-RU"/>
              </w:rPr>
              <w:t xml:space="preserve"> </w:t>
            </w:r>
            <w:r w:rsidRPr="0060561C">
              <w:rPr>
                <w:color w:val="000000" w:themeColor="text1"/>
                <w:lang w:val="ru-RU"/>
              </w:rPr>
              <w:t>и</w:t>
            </w:r>
            <w:r w:rsidRPr="0060561C">
              <w:rPr>
                <w:color w:val="000000" w:themeColor="text1"/>
                <w:spacing w:val="-8"/>
                <w:lang w:val="ru-RU"/>
              </w:rPr>
              <w:t xml:space="preserve"> </w:t>
            </w:r>
            <w:r w:rsidRPr="0060561C">
              <w:rPr>
                <w:color w:val="000000" w:themeColor="text1"/>
                <w:lang w:val="ru-RU"/>
              </w:rPr>
              <w:t>поочерёдно на правой и левой ноге на месте</w:t>
            </w:r>
            <w:r>
              <w:rPr>
                <w:color w:val="000000" w:themeColor="text1"/>
                <w:lang w:val="ru-RU"/>
              </w:rPr>
              <w:t>.</w:t>
            </w:r>
          </w:p>
          <w:p w:rsidR="00C56154" w:rsidRPr="00C56154" w:rsidRDefault="00C56154" w:rsidP="00D57E0B">
            <w:pPr>
              <w:ind w:firstLine="0"/>
              <w:rPr>
                <w:color w:val="000000" w:themeColor="text1"/>
                <w:lang w:val="ru-RU"/>
              </w:rPr>
            </w:pPr>
          </w:p>
        </w:tc>
        <w:tc>
          <w:tcPr>
            <w:tcW w:w="1276" w:type="dxa"/>
            <w:vAlign w:val="center"/>
          </w:tcPr>
          <w:p w:rsidR="00C56154" w:rsidRPr="00C56154" w:rsidRDefault="00DA5A09" w:rsidP="00D57E0B">
            <w:pPr>
              <w:ind w:firstLine="0"/>
              <w:jc w:val="center"/>
              <w:rPr>
                <w:lang w:val="ru-RU"/>
              </w:rPr>
            </w:pPr>
            <w:r>
              <w:rPr>
                <w:lang w:val="ru-RU"/>
              </w:rPr>
              <w:t>2</w:t>
            </w:r>
          </w:p>
        </w:tc>
        <w:tc>
          <w:tcPr>
            <w:tcW w:w="2687" w:type="dxa"/>
          </w:tcPr>
          <w:p w:rsidR="00C56154" w:rsidRDefault="009A074F" w:rsidP="00D57E0B">
            <w:pPr>
              <w:ind w:firstLine="0"/>
              <w:rPr>
                <w:lang w:val="ru-RU"/>
              </w:rPr>
            </w:pPr>
            <w:hyperlink r:id="rId39"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D57E0B">
            <w:pPr>
              <w:ind w:firstLine="0"/>
              <w:rPr>
                <w:lang w:val="ru-RU"/>
              </w:rPr>
            </w:pPr>
          </w:p>
        </w:tc>
      </w:tr>
      <w:tr w:rsidR="00C56154" w:rsidTr="00CD18BA">
        <w:tc>
          <w:tcPr>
            <w:tcW w:w="1129" w:type="dxa"/>
            <w:vAlign w:val="center"/>
          </w:tcPr>
          <w:p w:rsidR="00C56154" w:rsidRPr="00C56154" w:rsidRDefault="00C56154" w:rsidP="00D57E0B">
            <w:pPr>
              <w:ind w:firstLine="0"/>
              <w:jc w:val="center"/>
              <w:rPr>
                <w:lang w:val="ru-RU"/>
              </w:rPr>
            </w:pPr>
            <w:r>
              <w:rPr>
                <w:lang w:val="ru-RU"/>
              </w:rPr>
              <w:t>3.2.1.6</w:t>
            </w:r>
          </w:p>
        </w:tc>
        <w:tc>
          <w:tcPr>
            <w:tcW w:w="4536" w:type="dxa"/>
          </w:tcPr>
          <w:p w:rsidR="00C56154" w:rsidRDefault="00C56154" w:rsidP="00D57E0B">
            <w:pPr>
              <w:ind w:firstLine="0"/>
              <w:rPr>
                <w:color w:val="000000" w:themeColor="text1"/>
                <w:lang w:val="ru-RU"/>
              </w:rPr>
            </w:pPr>
            <w:r w:rsidRPr="0060561C">
              <w:rPr>
                <w:color w:val="000000" w:themeColor="text1"/>
                <w:lang w:val="ru-RU"/>
              </w:rPr>
              <w:t>Упражнения с гимнастическим мячом: подбрасывание, перекаты и наклоны с мячом</w:t>
            </w:r>
            <w:r w:rsidRPr="0060561C">
              <w:rPr>
                <w:color w:val="000000" w:themeColor="text1"/>
                <w:spacing w:val="1"/>
                <w:lang w:val="ru-RU"/>
              </w:rPr>
              <w:t xml:space="preserve"> </w:t>
            </w:r>
            <w:r w:rsidRPr="0060561C">
              <w:rPr>
                <w:color w:val="000000" w:themeColor="text1"/>
                <w:lang w:val="ru-RU"/>
              </w:rPr>
              <w:t>в</w:t>
            </w:r>
            <w:r w:rsidRPr="0060561C">
              <w:rPr>
                <w:color w:val="000000" w:themeColor="text1"/>
                <w:spacing w:val="4"/>
                <w:lang w:val="ru-RU"/>
              </w:rPr>
              <w:t xml:space="preserve"> </w:t>
            </w:r>
            <w:r w:rsidRPr="0060561C">
              <w:rPr>
                <w:color w:val="000000" w:themeColor="text1"/>
                <w:lang w:val="ru-RU"/>
              </w:rPr>
              <w:t>руках</w:t>
            </w:r>
            <w:r>
              <w:rPr>
                <w:color w:val="000000" w:themeColor="text1"/>
                <w:lang w:val="ru-RU"/>
              </w:rPr>
              <w:t>.</w:t>
            </w:r>
          </w:p>
          <w:p w:rsidR="00C56154" w:rsidRPr="00C56154" w:rsidRDefault="00C56154" w:rsidP="00D57E0B">
            <w:pPr>
              <w:ind w:firstLine="0"/>
              <w:rPr>
                <w:color w:val="000000" w:themeColor="text1"/>
                <w:lang w:val="ru-RU"/>
              </w:rPr>
            </w:pPr>
          </w:p>
        </w:tc>
        <w:tc>
          <w:tcPr>
            <w:tcW w:w="1276" w:type="dxa"/>
            <w:vAlign w:val="center"/>
          </w:tcPr>
          <w:p w:rsidR="00C56154" w:rsidRPr="00C56154" w:rsidRDefault="00DA5A09" w:rsidP="00D57E0B">
            <w:pPr>
              <w:ind w:firstLine="0"/>
              <w:jc w:val="center"/>
              <w:rPr>
                <w:lang w:val="ru-RU"/>
              </w:rPr>
            </w:pPr>
            <w:r>
              <w:rPr>
                <w:lang w:val="ru-RU"/>
              </w:rPr>
              <w:t>2</w:t>
            </w:r>
          </w:p>
        </w:tc>
        <w:tc>
          <w:tcPr>
            <w:tcW w:w="2687" w:type="dxa"/>
          </w:tcPr>
          <w:p w:rsidR="00C56154" w:rsidRDefault="009A074F" w:rsidP="00D57E0B">
            <w:pPr>
              <w:ind w:firstLine="0"/>
              <w:rPr>
                <w:lang w:val="ru-RU"/>
              </w:rPr>
            </w:pPr>
            <w:hyperlink r:id="rId40"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D57E0B">
            <w:pPr>
              <w:ind w:firstLine="0"/>
              <w:rPr>
                <w:lang w:val="ru-RU"/>
              </w:rPr>
            </w:pPr>
          </w:p>
        </w:tc>
      </w:tr>
      <w:tr w:rsidR="00C56154" w:rsidTr="00CD18BA">
        <w:tc>
          <w:tcPr>
            <w:tcW w:w="1129" w:type="dxa"/>
            <w:vAlign w:val="center"/>
          </w:tcPr>
          <w:p w:rsidR="00C56154" w:rsidRPr="00C56154" w:rsidRDefault="00C56154" w:rsidP="00D57E0B">
            <w:pPr>
              <w:ind w:firstLine="0"/>
              <w:jc w:val="center"/>
              <w:rPr>
                <w:lang w:val="ru-RU"/>
              </w:rPr>
            </w:pPr>
            <w:r>
              <w:rPr>
                <w:lang w:val="ru-RU"/>
              </w:rPr>
              <w:t>3.2.1.7</w:t>
            </w:r>
          </w:p>
        </w:tc>
        <w:tc>
          <w:tcPr>
            <w:tcW w:w="4536" w:type="dxa"/>
          </w:tcPr>
          <w:p w:rsidR="00C56154" w:rsidRDefault="00C56154" w:rsidP="00D57E0B">
            <w:pPr>
              <w:ind w:firstLine="0"/>
              <w:rPr>
                <w:color w:val="000000" w:themeColor="text1"/>
                <w:lang w:val="ru-RU"/>
              </w:rPr>
            </w:pPr>
            <w:r w:rsidRPr="0060561C">
              <w:rPr>
                <w:color w:val="000000" w:themeColor="text1"/>
                <w:lang w:val="ru-RU"/>
              </w:rPr>
              <w:t>Танцевальный</w:t>
            </w:r>
            <w:r w:rsidRPr="0060561C">
              <w:rPr>
                <w:color w:val="000000" w:themeColor="text1"/>
                <w:spacing w:val="5"/>
                <w:lang w:val="ru-RU"/>
              </w:rPr>
              <w:t xml:space="preserve"> </w:t>
            </w:r>
            <w:r w:rsidRPr="0060561C">
              <w:rPr>
                <w:color w:val="000000" w:themeColor="text1"/>
                <w:lang w:val="ru-RU"/>
              </w:rPr>
              <w:t>хороводный</w:t>
            </w:r>
            <w:r w:rsidRPr="0060561C">
              <w:rPr>
                <w:color w:val="000000" w:themeColor="text1"/>
                <w:spacing w:val="5"/>
                <w:lang w:val="ru-RU"/>
              </w:rPr>
              <w:t xml:space="preserve"> </w:t>
            </w:r>
            <w:r w:rsidRPr="0060561C">
              <w:rPr>
                <w:color w:val="000000" w:themeColor="text1"/>
                <w:lang w:val="ru-RU"/>
              </w:rPr>
              <w:t>шаг,</w:t>
            </w:r>
            <w:r w:rsidRPr="0060561C">
              <w:rPr>
                <w:color w:val="000000" w:themeColor="text1"/>
                <w:spacing w:val="4"/>
                <w:lang w:val="ru-RU"/>
              </w:rPr>
              <w:t xml:space="preserve"> </w:t>
            </w:r>
            <w:r w:rsidRPr="0060561C">
              <w:rPr>
                <w:color w:val="000000" w:themeColor="text1"/>
                <w:lang w:val="ru-RU"/>
              </w:rPr>
              <w:t>танец</w:t>
            </w:r>
            <w:r w:rsidRPr="0060561C">
              <w:rPr>
                <w:color w:val="000000" w:themeColor="text1"/>
                <w:spacing w:val="5"/>
                <w:lang w:val="ru-RU"/>
              </w:rPr>
              <w:t xml:space="preserve"> </w:t>
            </w:r>
            <w:r w:rsidRPr="0060561C">
              <w:rPr>
                <w:color w:val="000000" w:themeColor="text1"/>
                <w:lang w:val="ru-RU"/>
              </w:rPr>
              <w:t>галоп.</w:t>
            </w:r>
          </w:p>
          <w:p w:rsidR="00C56154" w:rsidRPr="00C56154" w:rsidRDefault="00C56154" w:rsidP="00D57E0B">
            <w:pPr>
              <w:ind w:firstLine="0"/>
              <w:rPr>
                <w:color w:val="000000" w:themeColor="text1"/>
                <w:lang w:val="ru-RU"/>
              </w:rPr>
            </w:pPr>
          </w:p>
        </w:tc>
        <w:tc>
          <w:tcPr>
            <w:tcW w:w="1276" w:type="dxa"/>
            <w:vAlign w:val="center"/>
          </w:tcPr>
          <w:p w:rsidR="00C56154" w:rsidRPr="00C56154" w:rsidRDefault="00DA5A09" w:rsidP="00D57E0B">
            <w:pPr>
              <w:ind w:firstLine="0"/>
              <w:jc w:val="center"/>
              <w:rPr>
                <w:lang w:val="ru-RU"/>
              </w:rPr>
            </w:pPr>
            <w:r>
              <w:rPr>
                <w:lang w:val="ru-RU"/>
              </w:rPr>
              <w:t>2</w:t>
            </w:r>
          </w:p>
        </w:tc>
        <w:tc>
          <w:tcPr>
            <w:tcW w:w="2687" w:type="dxa"/>
          </w:tcPr>
          <w:p w:rsidR="00C56154" w:rsidRDefault="009A074F" w:rsidP="00D57E0B">
            <w:pPr>
              <w:ind w:firstLine="0"/>
              <w:rPr>
                <w:lang w:val="ru-RU"/>
              </w:rPr>
            </w:pPr>
            <w:hyperlink r:id="rId41"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D57E0B">
            <w:pPr>
              <w:ind w:firstLine="0"/>
              <w:rPr>
                <w:lang w:val="ru-RU"/>
              </w:rPr>
            </w:pPr>
          </w:p>
        </w:tc>
      </w:tr>
      <w:tr w:rsidR="00375C4B" w:rsidTr="00CD18BA">
        <w:tc>
          <w:tcPr>
            <w:tcW w:w="1129" w:type="dxa"/>
            <w:vAlign w:val="center"/>
          </w:tcPr>
          <w:p w:rsidR="00375C4B" w:rsidRPr="00586212" w:rsidRDefault="000E2356" w:rsidP="00D57E0B">
            <w:pPr>
              <w:ind w:firstLine="0"/>
              <w:jc w:val="center"/>
              <w:rPr>
                <w:b/>
                <w:lang w:val="ru-RU"/>
              </w:rPr>
            </w:pPr>
            <w:r>
              <w:rPr>
                <w:b/>
                <w:lang w:val="ru-RU"/>
              </w:rPr>
              <w:t>3.2.2</w:t>
            </w:r>
          </w:p>
        </w:tc>
        <w:tc>
          <w:tcPr>
            <w:tcW w:w="8499" w:type="dxa"/>
            <w:gridSpan w:val="3"/>
          </w:tcPr>
          <w:p w:rsidR="00375C4B" w:rsidRPr="00CD18BA" w:rsidRDefault="00375C4B" w:rsidP="00D57E0B">
            <w:pPr>
              <w:ind w:firstLine="0"/>
              <w:rPr>
                <w:b/>
                <w:color w:val="000000" w:themeColor="text1"/>
                <w:lang w:val="ru-RU"/>
              </w:rPr>
            </w:pPr>
            <w:r w:rsidRPr="00CD18BA">
              <w:rPr>
                <w:b/>
                <w:color w:val="000000" w:themeColor="text1"/>
                <w:lang w:val="ru-RU"/>
              </w:rPr>
              <w:t>Лёгк</w:t>
            </w:r>
            <w:r w:rsidR="000E2356">
              <w:rPr>
                <w:b/>
                <w:color w:val="000000" w:themeColor="text1"/>
                <w:lang w:val="ru-RU"/>
              </w:rPr>
              <w:t xml:space="preserve">ая атлетика </w:t>
            </w:r>
            <w:r w:rsidR="000E2356" w:rsidRPr="00F845C0">
              <w:rPr>
                <w:color w:val="000000" w:themeColor="text1"/>
                <w:lang w:val="ru-RU"/>
              </w:rPr>
              <w:t>(</w:t>
            </w:r>
            <w:r w:rsidR="0004553D" w:rsidRPr="00F845C0">
              <w:rPr>
                <w:color w:val="000000" w:themeColor="text1"/>
                <w:lang w:val="ru-RU"/>
              </w:rPr>
              <w:t>16</w:t>
            </w:r>
            <w:r w:rsidRPr="00F845C0">
              <w:rPr>
                <w:color w:val="000000" w:themeColor="text1"/>
                <w:lang w:val="ru-RU"/>
              </w:rPr>
              <w:t>ч)</w:t>
            </w:r>
          </w:p>
          <w:p w:rsidR="00375C4B" w:rsidRPr="00586212" w:rsidRDefault="00375C4B" w:rsidP="00D57E0B">
            <w:pPr>
              <w:ind w:firstLine="0"/>
              <w:rPr>
                <w:b/>
                <w:lang w:val="ru-RU"/>
              </w:rPr>
            </w:pPr>
          </w:p>
        </w:tc>
      </w:tr>
      <w:tr w:rsidR="00375C4B" w:rsidTr="00CD18BA">
        <w:tc>
          <w:tcPr>
            <w:tcW w:w="1129" w:type="dxa"/>
            <w:vAlign w:val="center"/>
          </w:tcPr>
          <w:p w:rsidR="00375C4B" w:rsidRPr="000E2356" w:rsidRDefault="000E2356" w:rsidP="00D57E0B">
            <w:pPr>
              <w:ind w:firstLine="0"/>
              <w:jc w:val="center"/>
              <w:rPr>
                <w:lang w:val="ru-RU"/>
              </w:rPr>
            </w:pPr>
            <w:r w:rsidRPr="000E2356">
              <w:rPr>
                <w:lang w:val="ru-RU"/>
              </w:rPr>
              <w:t>3.2.2.1</w:t>
            </w:r>
          </w:p>
        </w:tc>
        <w:tc>
          <w:tcPr>
            <w:tcW w:w="4536" w:type="dxa"/>
          </w:tcPr>
          <w:p w:rsidR="00375C4B" w:rsidRPr="00586212" w:rsidRDefault="00A20128" w:rsidP="00D57E0B">
            <w:pPr>
              <w:ind w:firstLine="0"/>
              <w:rPr>
                <w:color w:val="000000" w:themeColor="text1"/>
                <w:lang w:val="ru-RU"/>
              </w:rPr>
            </w:pPr>
            <w:r w:rsidRPr="0060561C">
              <w:rPr>
                <w:color w:val="000000" w:themeColor="text1"/>
                <w:lang w:val="ru-RU"/>
              </w:rPr>
              <w:t>Правила</w:t>
            </w:r>
            <w:r w:rsidRPr="0060561C">
              <w:rPr>
                <w:color w:val="000000" w:themeColor="text1"/>
                <w:spacing w:val="-10"/>
                <w:lang w:val="ru-RU"/>
              </w:rPr>
              <w:t xml:space="preserve"> </w:t>
            </w:r>
            <w:r w:rsidRPr="0060561C">
              <w:rPr>
                <w:color w:val="000000" w:themeColor="text1"/>
                <w:lang w:val="ru-RU"/>
              </w:rPr>
              <w:t>поведения</w:t>
            </w:r>
            <w:r w:rsidRPr="0060561C">
              <w:rPr>
                <w:color w:val="000000" w:themeColor="text1"/>
                <w:spacing w:val="-10"/>
                <w:lang w:val="ru-RU"/>
              </w:rPr>
              <w:t xml:space="preserve"> </w:t>
            </w:r>
            <w:r w:rsidRPr="0060561C">
              <w:rPr>
                <w:color w:val="000000" w:themeColor="text1"/>
                <w:lang w:val="ru-RU"/>
              </w:rPr>
              <w:t>на</w:t>
            </w:r>
            <w:r w:rsidRPr="0060561C">
              <w:rPr>
                <w:color w:val="000000" w:themeColor="text1"/>
                <w:spacing w:val="-10"/>
                <w:lang w:val="ru-RU"/>
              </w:rPr>
              <w:t xml:space="preserve"> </w:t>
            </w:r>
            <w:r w:rsidRPr="0060561C">
              <w:rPr>
                <w:color w:val="000000" w:themeColor="text1"/>
                <w:lang w:val="ru-RU"/>
              </w:rPr>
              <w:t>занятиях</w:t>
            </w:r>
            <w:r w:rsidRPr="0060561C">
              <w:rPr>
                <w:color w:val="000000" w:themeColor="text1"/>
                <w:spacing w:val="-10"/>
                <w:lang w:val="ru-RU"/>
              </w:rPr>
              <w:t xml:space="preserve"> </w:t>
            </w:r>
            <w:r w:rsidRPr="0060561C">
              <w:rPr>
                <w:color w:val="000000" w:themeColor="text1"/>
                <w:lang w:val="ru-RU"/>
              </w:rPr>
              <w:t>лёгкой</w:t>
            </w:r>
            <w:r w:rsidRPr="0060561C">
              <w:rPr>
                <w:color w:val="000000" w:themeColor="text1"/>
                <w:spacing w:val="-10"/>
                <w:lang w:val="ru-RU"/>
              </w:rPr>
              <w:t xml:space="preserve"> </w:t>
            </w:r>
            <w:r w:rsidRPr="0060561C">
              <w:rPr>
                <w:color w:val="000000" w:themeColor="text1"/>
                <w:lang w:val="ru-RU"/>
              </w:rPr>
              <w:t>ат</w:t>
            </w:r>
            <w:r w:rsidRPr="0060561C">
              <w:rPr>
                <w:color w:val="000000" w:themeColor="text1"/>
                <w:w w:val="95"/>
                <w:lang w:val="ru-RU"/>
              </w:rPr>
              <w:t>летикой</w:t>
            </w:r>
          </w:p>
        </w:tc>
        <w:tc>
          <w:tcPr>
            <w:tcW w:w="1276" w:type="dxa"/>
            <w:vAlign w:val="center"/>
          </w:tcPr>
          <w:p w:rsidR="00375C4B" w:rsidRPr="00586212" w:rsidRDefault="0004553D" w:rsidP="00D57E0B">
            <w:pPr>
              <w:ind w:firstLine="0"/>
              <w:jc w:val="center"/>
              <w:rPr>
                <w:lang w:val="ru-RU"/>
              </w:rPr>
            </w:pPr>
            <w:r>
              <w:rPr>
                <w:lang w:val="ru-RU"/>
              </w:rPr>
              <w:t>1</w:t>
            </w:r>
          </w:p>
        </w:tc>
        <w:tc>
          <w:tcPr>
            <w:tcW w:w="2687" w:type="dxa"/>
          </w:tcPr>
          <w:p w:rsidR="00375C4B" w:rsidRDefault="009A074F" w:rsidP="00D57E0B">
            <w:pPr>
              <w:ind w:firstLine="0"/>
              <w:rPr>
                <w:lang w:val="ru-RU"/>
              </w:rPr>
            </w:pPr>
            <w:hyperlink r:id="rId42"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D57E0B">
            <w:pPr>
              <w:ind w:firstLine="0"/>
              <w:rPr>
                <w:lang w:val="ru-RU"/>
              </w:rPr>
            </w:pPr>
          </w:p>
        </w:tc>
      </w:tr>
      <w:tr w:rsidR="00375C4B" w:rsidTr="00CD18BA">
        <w:tc>
          <w:tcPr>
            <w:tcW w:w="1129" w:type="dxa"/>
            <w:vAlign w:val="center"/>
          </w:tcPr>
          <w:p w:rsidR="00375C4B" w:rsidRPr="000E2356" w:rsidRDefault="000E2356" w:rsidP="00D57E0B">
            <w:pPr>
              <w:ind w:firstLine="0"/>
              <w:jc w:val="center"/>
              <w:rPr>
                <w:lang w:val="ru-RU"/>
              </w:rPr>
            </w:pPr>
            <w:r w:rsidRPr="000E2356">
              <w:rPr>
                <w:lang w:val="ru-RU"/>
              </w:rPr>
              <w:t>3.2.2.2</w:t>
            </w:r>
          </w:p>
        </w:tc>
        <w:tc>
          <w:tcPr>
            <w:tcW w:w="4536" w:type="dxa"/>
          </w:tcPr>
          <w:p w:rsidR="00375C4B" w:rsidRDefault="00A20128" w:rsidP="00D57E0B">
            <w:pPr>
              <w:ind w:firstLine="0"/>
              <w:rPr>
                <w:color w:val="000000" w:themeColor="text1"/>
                <w:lang w:val="ru-RU"/>
              </w:rPr>
            </w:pPr>
            <w:r w:rsidRPr="0060561C">
              <w:rPr>
                <w:color w:val="000000" w:themeColor="text1"/>
                <w:w w:val="95"/>
                <w:lang w:val="ru-RU"/>
              </w:rPr>
              <w:t>Броски малого мяча в неподвижную мишень разными</w:t>
            </w:r>
            <w:r w:rsidRPr="0060561C">
              <w:rPr>
                <w:color w:val="000000" w:themeColor="text1"/>
                <w:spacing w:val="1"/>
                <w:w w:val="95"/>
                <w:lang w:val="ru-RU"/>
              </w:rPr>
              <w:t xml:space="preserve"> </w:t>
            </w:r>
            <w:r w:rsidRPr="0060561C">
              <w:rPr>
                <w:color w:val="000000" w:themeColor="text1"/>
                <w:lang w:val="ru-RU"/>
              </w:rPr>
              <w:t>способами из положения стоя, сидя и лёжа</w:t>
            </w:r>
            <w:r>
              <w:rPr>
                <w:color w:val="000000" w:themeColor="text1"/>
                <w:lang w:val="ru-RU"/>
              </w:rPr>
              <w:t>.</w:t>
            </w:r>
          </w:p>
          <w:p w:rsidR="00A20128" w:rsidRPr="00586212" w:rsidRDefault="00A20128" w:rsidP="00D57E0B">
            <w:pPr>
              <w:ind w:firstLine="0"/>
              <w:rPr>
                <w:color w:val="000000" w:themeColor="text1"/>
                <w:lang w:val="ru-RU"/>
              </w:rPr>
            </w:pPr>
          </w:p>
        </w:tc>
        <w:tc>
          <w:tcPr>
            <w:tcW w:w="1276" w:type="dxa"/>
            <w:vAlign w:val="center"/>
          </w:tcPr>
          <w:p w:rsidR="00375C4B" w:rsidRPr="00586212" w:rsidRDefault="0004553D" w:rsidP="00D57E0B">
            <w:pPr>
              <w:ind w:firstLine="0"/>
              <w:jc w:val="center"/>
              <w:rPr>
                <w:lang w:val="ru-RU"/>
              </w:rPr>
            </w:pPr>
            <w:r>
              <w:rPr>
                <w:lang w:val="ru-RU"/>
              </w:rPr>
              <w:t>3</w:t>
            </w:r>
          </w:p>
        </w:tc>
        <w:tc>
          <w:tcPr>
            <w:tcW w:w="2687" w:type="dxa"/>
          </w:tcPr>
          <w:p w:rsidR="00375C4B" w:rsidRDefault="009A074F" w:rsidP="00D57E0B">
            <w:pPr>
              <w:ind w:firstLine="0"/>
              <w:rPr>
                <w:lang w:val="ru-RU"/>
              </w:rPr>
            </w:pPr>
            <w:hyperlink r:id="rId43"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D57E0B">
            <w:pPr>
              <w:ind w:firstLine="0"/>
              <w:rPr>
                <w:lang w:val="ru-RU"/>
              </w:rPr>
            </w:pPr>
          </w:p>
        </w:tc>
      </w:tr>
      <w:tr w:rsidR="00A20128" w:rsidTr="00CD18BA">
        <w:tc>
          <w:tcPr>
            <w:tcW w:w="1129" w:type="dxa"/>
            <w:vAlign w:val="center"/>
          </w:tcPr>
          <w:p w:rsidR="00A20128" w:rsidRPr="000E2356" w:rsidRDefault="00A20128" w:rsidP="00D57E0B">
            <w:pPr>
              <w:ind w:firstLine="0"/>
              <w:jc w:val="center"/>
            </w:pPr>
            <w:r w:rsidRPr="000E2356">
              <w:rPr>
                <w:lang w:val="ru-RU"/>
              </w:rPr>
              <w:t>3.2.2</w:t>
            </w:r>
            <w:r>
              <w:rPr>
                <w:lang w:val="ru-RU"/>
              </w:rPr>
              <w:t>.3</w:t>
            </w:r>
          </w:p>
        </w:tc>
        <w:tc>
          <w:tcPr>
            <w:tcW w:w="4536" w:type="dxa"/>
          </w:tcPr>
          <w:p w:rsidR="00A20128" w:rsidRDefault="00A20128" w:rsidP="00D57E0B">
            <w:pPr>
              <w:ind w:firstLine="0"/>
              <w:rPr>
                <w:color w:val="000000" w:themeColor="text1"/>
                <w:lang w:val="ru-RU"/>
              </w:rPr>
            </w:pPr>
            <w:r w:rsidRPr="0060561C">
              <w:rPr>
                <w:color w:val="000000" w:themeColor="text1"/>
                <w:lang w:val="ru-RU"/>
              </w:rPr>
              <w:t>Разнообразные</w:t>
            </w:r>
            <w:r w:rsidRPr="0060561C">
              <w:rPr>
                <w:color w:val="000000" w:themeColor="text1"/>
                <w:spacing w:val="1"/>
                <w:lang w:val="ru-RU"/>
              </w:rPr>
              <w:t xml:space="preserve"> </w:t>
            </w:r>
            <w:r w:rsidRPr="0060561C">
              <w:rPr>
                <w:color w:val="000000" w:themeColor="text1"/>
                <w:lang w:val="ru-RU"/>
              </w:rPr>
              <w:t>сложнокоординированные</w:t>
            </w:r>
            <w:r w:rsidRPr="0060561C">
              <w:rPr>
                <w:color w:val="000000" w:themeColor="text1"/>
                <w:spacing w:val="1"/>
                <w:lang w:val="ru-RU"/>
              </w:rPr>
              <w:t xml:space="preserve"> </w:t>
            </w:r>
            <w:r w:rsidRPr="0060561C">
              <w:rPr>
                <w:color w:val="000000" w:themeColor="text1"/>
                <w:lang w:val="ru-RU"/>
              </w:rPr>
              <w:t>прыжки</w:t>
            </w:r>
            <w:r w:rsidR="00623B31">
              <w:rPr>
                <w:color w:val="000000" w:themeColor="text1"/>
                <w:lang w:val="ru-RU"/>
              </w:rPr>
              <w:t>:</w:t>
            </w:r>
            <w:r w:rsidRPr="0060561C">
              <w:rPr>
                <w:color w:val="000000" w:themeColor="text1"/>
                <w:spacing w:val="1"/>
                <w:lang w:val="ru-RU"/>
              </w:rPr>
              <w:t xml:space="preserve"> </w:t>
            </w:r>
            <w:r w:rsidRPr="0060561C">
              <w:rPr>
                <w:color w:val="000000" w:themeColor="text1"/>
                <w:lang w:val="ru-RU"/>
              </w:rPr>
              <w:t>толчком</w:t>
            </w:r>
            <w:r w:rsidRPr="0060561C">
              <w:rPr>
                <w:color w:val="000000" w:themeColor="text1"/>
                <w:spacing w:val="1"/>
                <w:lang w:val="ru-RU"/>
              </w:rPr>
              <w:t xml:space="preserve"> </w:t>
            </w:r>
            <w:r w:rsidRPr="0060561C">
              <w:rPr>
                <w:color w:val="000000" w:themeColor="text1"/>
                <w:lang w:val="ru-RU"/>
              </w:rPr>
              <w:t>одной</w:t>
            </w:r>
            <w:r w:rsidRPr="0060561C">
              <w:rPr>
                <w:color w:val="000000" w:themeColor="text1"/>
                <w:spacing w:val="1"/>
                <w:lang w:val="ru-RU"/>
              </w:rPr>
              <w:t xml:space="preserve"> </w:t>
            </w:r>
            <w:r w:rsidRPr="0060561C">
              <w:rPr>
                <w:color w:val="000000" w:themeColor="text1"/>
                <w:lang w:val="ru-RU"/>
              </w:rPr>
              <w:t>ногой</w:t>
            </w:r>
            <w:r w:rsidRPr="0060561C">
              <w:rPr>
                <w:color w:val="000000" w:themeColor="text1"/>
                <w:spacing w:val="1"/>
                <w:lang w:val="ru-RU"/>
              </w:rPr>
              <w:t xml:space="preserve"> </w:t>
            </w:r>
            <w:r w:rsidRPr="0060561C">
              <w:rPr>
                <w:color w:val="000000" w:themeColor="text1"/>
                <w:lang w:val="ru-RU"/>
              </w:rPr>
              <w:t>и</w:t>
            </w:r>
            <w:r w:rsidRPr="0060561C">
              <w:rPr>
                <w:color w:val="000000" w:themeColor="text1"/>
                <w:spacing w:val="-61"/>
                <w:lang w:val="ru-RU"/>
              </w:rPr>
              <w:t xml:space="preserve"> </w:t>
            </w:r>
            <w:r w:rsidRPr="0060561C">
              <w:rPr>
                <w:color w:val="000000" w:themeColor="text1"/>
                <w:lang w:val="ru-RU"/>
              </w:rPr>
              <w:t>двумя</w:t>
            </w:r>
            <w:r w:rsidRPr="0060561C">
              <w:rPr>
                <w:color w:val="000000" w:themeColor="text1"/>
                <w:spacing w:val="26"/>
                <w:lang w:val="ru-RU"/>
              </w:rPr>
              <w:t xml:space="preserve"> </w:t>
            </w:r>
            <w:r w:rsidRPr="0060561C">
              <w:rPr>
                <w:color w:val="000000" w:themeColor="text1"/>
                <w:lang w:val="ru-RU"/>
              </w:rPr>
              <w:t>ногами</w:t>
            </w:r>
            <w:r w:rsidRPr="0060561C">
              <w:rPr>
                <w:color w:val="000000" w:themeColor="text1"/>
                <w:spacing w:val="27"/>
                <w:lang w:val="ru-RU"/>
              </w:rPr>
              <w:t xml:space="preserve"> </w:t>
            </w:r>
            <w:r w:rsidRPr="0060561C">
              <w:rPr>
                <w:color w:val="000000" w:themeColor="text1"/>
                <w:lang w:val="ru-RU"/>
              </w:rPr>
              <w:t>с</w:t>
            </w:r>
            <w:r w:rsidRPr="0060561C">
              <w:rPr>
                <w:color w:val="000000" w:themeColor="text1"/>
                <w:spacing w:val="27"/>
                <w:lang w:val="ru-RU"/>
              </w:rPr>
              <w:t xml:space="preserve"> </w:t>
            </w:r>
            <w:r w:rsidRPr="0060561C">
              <w:rPr>
                <w:color w:val="000000" w:themeColor="text1"/>
                <w:lang w:val="ru-RU"/>
              </w:rPr>
              <w:t>места,</w:t>
            </w:r>
            <w:r w:rsidRPr="0060561C">
              <w:rPr>
                <w:color w:val="000000" w:themeColor="text1"/>
                <w:spacing w:val="26"/>
                <w:lang w:val="ru-RU"/>
              </w:rPr>
              <w:t xml:space="preserve"> </w:t>
            </w:r>
            <w:r w:rsidRPr="0060561C">
              <w:rPr>
                <w:color w:val="000000" w:themeColor="text1"/>
                <w:lang w:val="ru-RU"/>
              </w:rPr>
              <w:t>в</w:t>
            </w:r>
            <w:r w:rsidRPr="0060561C">
              <w:rPr>
                <w:color w:val="000000" w:themeColor="text1"/>
                <w:spacing w:val="27"/>
                <w:lang w:val="ru-RU"/>
              </w:rPr>
              <w:t xml:space="preserve"> </w:t>
            </w:r>
            <w:r w:rsidRPr="0060561C">
              <w:rPr>
                <w:color w:val="000000" w:themeColor="text1"/>
                <w:lang w:val="ru-RU"/>
              </w:rPr>
              <w:t>движении</w:t>
            </w:r>
            <w:r w:rsidRPr="0060561C">
              <w:rPr>
                <w:color w:val="000000" w:themeColor="text1"/>
                <w:spacing w:val="27"/>
                <w:lang w:val="ru-RU"/>
              </w:rPr>
              <w:t xml:space="preserve"> </w:t>
            </w:r>
            <w:r w:rsidRPr="0060561C">
              <w:rPr>
                <w:color w:val="000000" w:themeColor="text1"/>
                <w:lang w:val="ru-RU"/>
              </w:rPr>
              <w:t>в</w:t>
            </w:r>
            <w:r w:rsidRPr="0060561C">
              <w:rPr>
                <w:color w:val="000000" w:themeColor="text1"/>
                <w:spacing w:val="27"/>
                <w:lang w:val="ru-RU"/>
              </w:rPr>
              <w:t xml:space="preserve"> </w:t>
            </w:r>
            <w:r w:rsidRPr="0060561C">
              <w:rPr>
                <w:color w:val="000000" w:themeColor="text1"/>
                <w:lang w:val="ru-RU"/>
              </w:rPr>
              <w:t>разных</w:t>
            </w:r>
            <w:r w:rsidRPr="0060561C">
              <w:rPr>
                <w:color w:val="000000" w:themeColor="text1"/>
                <w:spacing w:val="26"/>
                <w:lang w:val="ru-RU"/>
              </w:rPr>
              <w:t xml:space="preserve"> </w:t>
            </w:r>
            <w:r w:rsidRPr="0060561C">
              <w:rPr>
                <w:color w:val="000000" w:themeColor="text1"/>
                <w:lang w:val="ru-RU"/>
              </w:rPr>
              <w:t>направлениях,</w:t>
            </w:r>
            <w:r w:rsidRPr="0060561C">
              <w:rPr>
                <w:color w:val="000000" w:themeColor="text1"/>
                <w:spacing w:val="-61"/>
                <w:lang w:val="ru-RU"/>
              </w:rPr>
              <w:t xml:space="preserve"> </w:t>
            </w:r>
            <w:r w:rsidRPr="0060561C">
              <w:rPr>
                <w:color w:val="000000" w:themeColor="text1"/>
                <w:lang w:val="ru-RU"/>
              </w:rPr>
              <w:t>с разной амплитудой и траекторией полёта</w:t>
            </w:r>
            <w:r>
              <w:rPr>
                <w:color w:val="000000" w:themeColor="text1"/>
                <w:lang w:val="ru-RU"/>
              </w:rPr>
              <w:t>.</w:t>
            </w:r>
          </w:p>
          <w:p w:rsidR="00A20128" w:rsidRPr="00A20128" w:rsidRDefault="00A20128" w:rsidP="00D57E0B">
            <w:pPr>
              <w:ind w:firstLine="0"/>
              <w:rPr>
                <w:color w:val="000000" w:themeColor="text1"/>
                <w:lang w:val="ru-RU"/>
              </w:rPr>
            </w:pPr>
          </w:p>
        </w:tc>
        <w:tc>
          <w:tcPr>
            <w:tcW w:w="1276" w:type="dxa"/>
            <w:vAlign w:val="center"/>
          </w:tcPr>
          <w:p w:rsidR="00A20128" w:rsidRPr="00A20128" w:rsidRDefault="0004553D" w:rsidP="00D57E0B">
            <w:pPr>
              <w:ind w:firstLine="0"/>
              <w:jc w:val="center"/>
              <w:rPr>
                <w:lang w:val="ru-RU"/>
              </w:rPr>
            </w:pPr>
            <w:r>
              <w:rPr>
                <w:lang w:val="ru-RU"/>
              </w:rPr>
              <w:lastRenderedPageBreak/>
              <w:t>3</w:t>
            </w:r>
          </w:p>
        </w:tc>
        <w:tc>
          <w:tcPr>
            <w:tcW w:w="2687" w:type="dxa"/>
          </w:tcPr>
          <w:p w:rsidR="00A20128" w:rsidRDefault="009A074F" w:rsidP="00D57E0B">
            <w:pPr>
              <w:ind w:firstLine="0"/>
              <w:rPr>
                <w:lang w:val="ru-RU"/>
              </w:rPr>
            </w:pPr>
            <w:hyperlink r:id="rId44"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A20128" w:rsidRDefault="00527C1A" w:rsidP="00D57E0B">
            <w:pPr>
              <w:ind w:firstLine="0"/>
              <w:rPr>
                <w:lang w:val="ru-RU"/>
              </w:rPr>
            </w:pPr>
          </w:p>
        </w:tc>
      </w:tr>
      <w:tr w:rsidR="00A20128" w:rsidTr="00CD18BA">
        <w:tc>
          <w:tcPr>
            <w:tcW w:w="1129" w:type="dxa"/>
            <w:vAlign w:val="center"/>
          </w:tcPr>
          <w:p w:rsidR="00A20128" w:rsidRPr="00A20128" w:rsidRDefault="00A20128" w:rsidP="00D57E0B">
            <w:pPr>
              <w:ind w:firstLine="0"/>
              <w:jc w:val="center"/>
              <w:rPr>
                <w:lang w:val="ru-RU"/>
              </w:rPr>
            </w:pPr>
            <w:r w:rsidRPr="000E2356">
              <w:rPr>
                <w:lang w:val="ru-RU"/>
              </w:rPr>
              <w:lastRenderedPageBreak/>
              <w:t>3.2.2</w:t>
            </w:r>
            <w:r>
              <w:rPr>
                <w:lang w:val="ru-RU"/>
              </w:rPr>
              <w:t>.4</w:t>
            </w:r>
          </w:p>
        </w:tc>
        <w:tc>
          <w:tcPr>
            <w:tcW w:w="4536" w:type="dxa"/>
          </w:tcPr>
          <w:p w:rsidR="00A20128" w:rsidRDefault="00A20128" w:rsidP="00D57E0B">
            <w:pPr>
              <w:ind w:firstLine="0"/>
              <w:rPr>
                <w:color w:val="000000" w:themeColor="text1"/>
                <w:w w:val="95"/>
                <w:lang w:val="ru-RU"/>
              </w:rPr>
            </w:pPr>
            <w:r w:rsidRPr="0060561C">
              <w:rPr>
                <w:color w:val="000000" w:themeColor="text1"/>
                <w:lang w:val="ru-RU"/>
              </w:rPr>
              <w:t>Прыжок в высоту</w:t>
            </w:r>
            <w:r w:rsidRPr="0060561C">
              <w:rPr>
                <w:color w:val="000000" w:themeColor="text1"/>
                <w:spacing w:val="-62"/>
                <w:lang w:val="ru-RU"/>
              </w:rPr>
              <w:t xml:space="preserve"> </w:t>
            </w:r>
            <w:r w:rsidRPr="0060561C">
              <w:rPr>
                <w:color w:val="000000" w:themeColor="text1"/>
                <w:w w:val="95"/>
                <w:lang w:val="ru-RU"/>
              </w:rPr>
              <w:t>с прямого разбега</w:t>
            </w:r>
            <w:r>
              <w:rPr>
                <w:color w:val="000000" w:themeColor="text1"/>
                <w:w w:val="95"/>
                <w:lang w:val="ru-RU"/>
              </w:rPr>
              <w:t>.</w:t>
            </w:r>
          </w:p>
          <w:p w:rsidR="00A20128" w:rsidRPr="00A20128" w:rsidRDefault="00A20128" w:rsidP="00D57E0B">
            <w:pPr>
              <w:ind w:firstLine="0"/>
              <w:rPr>
                <w:color w:val="000000" w:themeColor="text1"/>
                <w:lang w:val="ru-RU"/>
              </w:rPr>
            </w:pPr>
          </w:p>
        </w:tc>
        <w:tc>
          <w:tcPr>
            <w:tcW w:w="1276" w:type="dxa"/>
            <w:vAlign w:val="center"/>
          </w:tcPr>
          <w:p w:rsidR="00A20128" w:rsidRPr="00A20128" w:rsidRDefault="0004553D" w:rsidP="00D57E0B">
            <w:pPr>
              <w:ind w:firstLine="0"/>
              <w:jc w:val="center"/>
              <w:rPr>
                <w:lang w:val="ru-RU"/>
              </w:rPr>
            </w:pPr>
            <w:r>
              <w:rPr>
                <w:lang w:val="ru-RU"/>
              </w:rPr>
              <w:t>3</w:t>
            </w:r>
          </w:p>
        </w:tc>
        <w:tc>
          <w:tcPr>
            <w:tcW w:w="2687" w:type="dxa"/>
          </w:tcPr>
          <w:p w:rsidR="00A20128" w:rsidRDefault="009A074F" w:rsidP="00D57E0B">
            <w:pPr>
              <w:ind w:firstLine="0"/>
              <w:rPr>
                <w:lang w:val="ru-RU"/>
              </w:rPr>
            </w:pPr>
            <w:hyperlink r:id="rId45"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A20128" w:rsidRDefault="00527C1A" w:rsidP="00D57E0B">
            <w:pPr>
              <w:ind w:firstLine="0"/>
              <w:rPr>
                <w:lang w:val="ru-RU"/>
              </w:rPr>
            </w:pPr>
          </w:p>
        </w:tc>
      </w:tr>
      <w:tr w:rsidR="00A20128" w:rsidTr="00CD18BA">
        <w:tc>
          <w:tcPr>
            <w:tcW w:w="1129" w:type="dxa"/>
            <w:vAlign w:val="center"/>
          </w:tcPr>
          <w:p w:rsidR="00A20128" w:rsidRPr="00A20128" w:rsidRDefault="00A20128" w:rsidP="00D57E0B">
            <w:pPr>
              <w:ind w:firstLine="0"/>
              <w:jc w:val="center"/>
              <w:rPr>
                <w:lang w:val="ru-RU"/>
              </w:rPr>
            </w:pPr>
            <w:r w:rsidRPr="000E2356">
              <w:rPr>
                <w:lang w:val="ru-RU"/>
              </w:rPr>
              <w:t>3.2.2</w:t>
            </w:r>
            <w:r>
              <w:rPr>
                <w:lang w:val="ru-RU"/>
              </w:rPr>
              <w:t>.5</w:t>
            </w:r>
          </w:p>
        </w:tc>
        <w:tc>
          <w:tcPr>
            <w:tcW w:w="4536" w:type="dxa"/>
          </w:tcPr>
          <w:p w:rsidR="00A20128" w:rsidRDefault="00A20128" w:rsidP="00D57E0B">
            <w:pPr>
              <w:ind w:firstLine="0"/>
              <w:rPr>
                <w:color w:val="000000" w:themeColor="text1"/>
                <w:w w:val="95"/>
                <w:lang w:val="ru-RU"/>
              </w:rPr>
            </w:pPr>
            <w:r w:rsidRPr="0060561C">
              <w:rPr>
                <w:color w:val="000000" w:themeColor="text1"/>
                <w:w w:val="95"/>
                <w:lang w:val="ru-RU"/>
              </w:rPr>
              <w:t>Ходьба по гимнастической скамейке с изменением скорости и направления движения</w:t>
            </w:r>
            <w:r>
              <w:rPr>
                <w:color w:val="000000" w:themeColor="text1"/>
                <w:w w:val="95"/>
                <w:lang w:val="ru-RU"/>
              </w:rPr>
              <w:t>.</w:t>
            </w:r>
          </w:p>
          <w:p w:rsidR="00A20128" w:rsidRPr="00A20128" w:rsidRDefault="00A20128" w:rsidP="00D57E0B">
            <w:pPr>
              <w:ind w:firstLine="0"/>
              <w:rPr>
                <w:color w:val="000000" w:themeColor="text1"/>
                <w:lang w:val="ru-RU"/>
              </w:rPr>
            </w:pPr>
          </w:p>
        </w:tc>
        <w:tc>
          <w:tcPr>
            <w:tcW w:w="1276" w:type="dxa"/>
            <w:vAlign w:val="center"/>
          </w:tcPr>
          <w:p w:rsidR="00A20128" w:rsidRPr="00A20128" w:rsidRDefault="0004553D" w:rsidP="00D57E0B">
            <w:pPr>
              <w:ind w:firstLine="0"/>
              <w:jc w:val="center"/>
              <w:rPr>
                <w:lang w:val="ru-RU"/>
              </w:rPr>
            </w:pPr>
            <w:r>
              <w:rPr>
                <w:lang w:val="ru-RU"/>
              </w:rPr>
              <w:t>3</w:t>
            </w:r>
          </w:p>
        </w:tc>
        <w:tc>
          <w:tcPr>
            <w:tcW w:w="2687" w:type="dxa"/>
          </w:tcPr>
          <w:p w:rsidR="00A20128" w:rsidRDefault="009A074F" w:rsidP="00D57E0B">
            <w:pPr>
              <w:ind w:firstLine="0"/>
              <w:rPr>
                <w:lang w:val="ru-RU"/>
              </w:rPr>
            </w:pPr>
            <w:hyperlink r:id="rId46"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A20128" w:rsidRDefault="00527C1A" w:rsidP="00D57E0B">
            <w:pPr>
              <w:ind w:firstLine="0"/>
              <w:rPr>
                <w:lang w:val="ru-RU"/>
              </w:rPr>
            </w:pPr>
          </w:p>
        </w:tc>
      </w:tr>
      <w:tr w:rsidR="00A20128" w:rsidTr="00CD18BA">
        <w:tc>
          <w:tcPr>
            <w:tcW w:w="1129" w:type="dxa"/>
            <w:vAlign w:val="center"/>
          </w:tcPr>
          <w:p w:rsidR="00A20128" w:rsidRPr="00A20128" w:rsidRDefault="00A20128" w:rsidP="00D57E0B">
            <w:pPr>
              <w:ind w:firstLine="0"/>
              <w:jc w:val="center"/>
              <w:rPr>
                <w:lang w:val="ru-RU"/>
              </w:rPr>
            </w:pPr>
            <w:r w:rsidRPr="000E2356">
              <w:rPr>
                <w:lang w:val="ru-RU"/>
              </w:rPr>
              <w:t>3.2.2</w:t>
            </w:r>
            <w:r>
              <w:rPr>
                <w:lang w:val="ru-RU"/>
              </w:rPr>
              <w:t>.6</w:t>
            </w:r>
          </w:p>
        </w:tc>
        <w:tc>
          <w:tcPr>
            <w:tcW w:w="4536" w:type="dxa"/>
          </w:tcPr>
          <w:p w:rsidR="00A20128" w:rsidRDefault="00A20128" w:rsidP="00D57E0B">
            <w:pPr>
              <w:ind w:firstLine="0"/>
              <w:rPr>
                <w:color w:val="000000" w:themeColor="text1"/>
                <w:lang w:val="ru-RU"/>
              </w:rPr>
            </w:pPr>
            <w:r w:rsidRPr="0060561C">
              <w:rPr>
                <w:color w:val="000000" w:themeColor="text1"/>
                <w:w w:val="95"/>
                <w:lang w:val="ru-RU"/>
              </w:rPr>
              <w:t>Беговые сложноко</w:t>
            </w:r>
            <w:r w:rsidRPr="0060561C">
              <w:rPr>
                <w:color w:val="000000" w:themeColor="text1"/>
                <w:lang w:val="ru-RU"/>
              </w:rPr>
              <w:t>ординационные</w:t>
            </w:r>
            <w:r w:rsidRPr="0060561C">
              <w:rPr>
                <w:color w:val="000000" w:themeColor="text1"/>
                <w:spacing w:val="10"/>
                <w:lang w:val="ru-RU"/>
              </w:rPr>
              <w:t xml:space="preserve"> </w:t>
            </w:r>
            <w:r w:rsidRPr="0060561C">
              <w:rPr>
                <w:color w:val="000000" w:themeColor="text1"/>
                <w:lang w:val="ru-RU"/>
              </w:rPr>
              <w:t>упражнения:</w:t>
            </w:r>
            <w:r w:rsidRPr="0060561C">
              <w:rPr>
                <w:color w:val="000000" w:themeColor="text1"/>
                <w:spacing w:val="11"/>
                <w:lang w:val="ru-RU"/>
              </w:rPr>
              <w:t xml:space="preserve"> </w:t>
            </w:r>
            <w:r w:rsidRPr="0060561C">
              <w:rPr>
                <w:color w:val="000000" w:themeColor="text1"/>
                <w:lang w:val="ru-RU"/>
              </w:rPr>
              <w:t>ускорения</w:t>
            </w:r>
            <w:r w:rsidRPr="0060561C">
              <w:rPr>
                <w:color w:val="000000" w:themeColor="text1"/>
                <w:spacing w:val="10"/>
                <w:lang w:val="ru-RU"/>
              </w:rPr>
              <w:t xml:space="preserve"> </w:t>
            </w:r>
            <w:r w:rsidRPr="0060561C">
              <w:rPr>
                <w:color w:val="000000" w:themeColor="text1"/>
                <w:lang w:val="ru-RU"/>
              </w:rPr>
              <w:t>из</w:t>
            </w:r>
            <w:r w:rsidRPr="0060561C">
              <w:rPr>
                <w:color w:val="000000" w:themeColor="text1"/>
                <w:spacing w:val="11"/>
                <w:lang w:val="ru-RU"/>
              </w:rPr>
              <w:t xml:space="preserve"> </w:t>
            </w:r>
            <w:r w:rsidRPr="0060561C">
              <w:rPr>
                <w:color w:val="000000" w:themeColor="text1"/>
                <w:lang w:val="ru-RU"/>
              </w:rPr>
              <w:t>разных</w:t>
            </w:r>
            <w:r w:rsidRPr="0060561C">
              <w:rPr>
                <w:color w:val="000000" w:themeColor="text1"/>
                <w:spacing w:val="11"/>
                <w:lang w:val="ru-RU"/>
              </w:rPr>
              <w:t xml:space="preserve"> </w:t>
            </w:r>
            <w:r w:rsidRPr="0060561C">
              <w:rPr>
                <w:color w:val="000000" w:themeColor="text1"/>
                <w:lang w:val="ru-RU"/>
              </w:rPr>
              <w:t>исходных</w:t>
            </w:r>
            <w:r w:rsidRPr="0060561C">
              <w:rPr>
                <w:color w:val="000000" w:themeColor="text1"/>
                <w:w w:val="95"/>
                <w:lang w:val="ru-RU"/>
              </w:rPr>
              <w:t xml:space="preserve"> положений; змейкой; по кругу; обеганием предметов; с преодо</w:t>
            </w:r>
            <w:r w:rsidRPr="0060561C">
              <w:rPr>
                <w:color w:val="000000" w:themeColor="text1"/>
                <w:lang w:val="ru-RU"/>
              </w:rPr>
              <w:t>лением</w:t>
            </w:r>
            <w:r w:rsidRPr="0060561C">
              <w:rPr>
                <w:color w:val="000000" w:themeColor="text1"/>
                <w:spacing w:val="7"/>
                <w:lang w:val="ru-RU"/>
              </w:rPr>
              <w:t xml:space="preserve"> </w:t>
            </w:r>
            <w:r w:rsidRPr="0060561C">
              <w:rPr>
                <w:color w:val="000000" w:themeColor="text1"/>
                <w:lang w:val="ru-RU"/>
              </w:rPr>
              <w:t>небольших</w:t>
            </w:r>
            <w:r w:rsidRPr="0060561C">
              <w:rPr>
                <w:color w:val="000000" w:themeColor="text1"/>
                <w:spacing w:val="8"/>
                <w:lang w:val="ru-RU"/>
              </w:rPr>
              <w:t xml:space="preserve"> </w:t>
            </w:r>
            <w:r w:rsidRPr="0060561C">
              <w:rPr>
                <w:color w:val="000000" w:themeColor="text1"/>
                <w:lang w:val="ru-RU"/>
              </w:rPr>
              <w:t>препятствий</w:t>
            </w:r>
            <w:r>
              <w:rPr>
                <w:color w:val="000000" w:themeColor="text1"/>
                <w:lang w:val="ru-RU"/>
              </w:rPr>
              <w:t>.</w:t>
            </w:r>
          </w:p>
          <w:p w:rsidR="00A20128" w:rsidRPr="00A20128" w:rsidRDefault="00A20128" w:rsidP="00D57E0B">
            <w:pPr>
              <w:ind w:firstLine="0"/>
              <w:rPr>
                <w:color w:val="000000" w:themeColor="text1"/>
                <w:lang w:val="ru-RU"/>
              </w:rPr>
            </w:pPr>
          </w:p>
        </w:tc>
        <w:tc>
          <w:tcPr>
            <w:tcW w:w="1276" w:type="dxa"/>
            <w:vAlign w:val="center"/>
          </w:tcPr>
          <w:p w:rsidR="00A20128" w:rsidRPr="00A20128" w:rsidRDefault="0004553D" w:rsidP="00D57E0B">
            <w:pPr>
              <w:ind w:firstLine="0"/>
              <w:jc w:val="center"/>
              <w:rPr>
                <w:lang w:val="ru-RU"/>
              </w:rPr>
            </w:pPr>
            <w:r>
              <w:rPr>
                <w:lang w:val="ru-RU"/>
              </w:rPr>
              <w:t>3</w:t>
            </w:r>
          </w:p>
        </w:tc>
        <w:tc>
          <w:tcPr>
            <w:tcW w:w="2687" w:type="dxa"/>
          </w:tcPr>
          <w:p w:rsidR="00A20128" w:rsidRDefault="009A074F" w:rsidP="00D57E0B">
            <w:pPr>
              <w:ind w:firstLine="0"/>
              <w:rPr>
                <w:lang w:val="ru-RU"/>
              </w:rPr>
            </w:pPr>
            <w:hyperlink r:id="rId47"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A20128" w:rsidRDefault="00527C1A" w:rsidP="00D57E0B">
            <w:pPr>
              <w:ind w:firstLine="0"/>
              <w:rPr>
                <w:lang w:val="ru-RU"/>
              </w:rPr>
            </w:pPr>
          </w:p>
        </w:tc>
      </w:tr>
      <w:tr w:rsidR="00375C4B" w:rsidTr="00CD18BA">
        <w:tc>
          <w:tcPr>
            <w:tcW w:w="1129" w:type="dxa"/>
            <w:vAlign w:val="center"/>
          </w:tcPr>
          <w:p w:rsidR="00375C4B" w:rsidRPr="00586212" w:rsidRDefault="000E2356" w:rsidP="00D57E0B">
            <w:pPr>
              <w:ind w:firstLine="0"/>
              <w:jc w:val="center"/>
              <w:rPr>
                <w:b/>
                <w:lang w:val="ru-RU"/>
              </w:rPr>
            </w:pPr>
            <w:r>
              <w:rPr>
                <w:b/>
                <w:lang w:val="ru-RU"/>
              </w:rPr>
              <w:t>3.2.3</w:t>
            </w:r>
          </w:p>
        </w:tc>
        <w:tc>
          <w:tcPr>
            <w:tcW w:w="8499" w:type="dxa"/>
            <w:gridSpan w:val="3"/>
          </w:tcPr>
          <w:p w:rsidR="00375C4B" w:rsidRDefault="00375C4B" w:rsidP="00D57E0B">
            <w:pPr>
              <w:ind w:firstLine="0"/>
              <w:rPr>
                <w:b/>
                <w:color w:val="000000" w:themeColor="text1"/>
                <w:w w:val="95"/>
                <w:lang w:val="ru-RU"/>
              </w:rPr>
            </w:pPr>
            <w:r w:rsidRPr="00586212">
              <w:rPr>
                <w:b/>
                <w:color w:val="000000" w:themeColor="text1"/>
                <w:w w:val="95"/>
                <w:lang w:val="ru-RU"/>
              </w:rPr>
              <w:t>Подвижные игры</w:t>
            </w:r>
            <w:r w:rsidR="000E2356">
              <w:rPr>
                <w:b/>
                <w:color w:val="000000" w:themeColor="text1"/>
                <w:w w:val="95"/>
                <w:lang w:val="ru-RU"/>
              </w:rPr>
              <w:t xml:space="preserve"> </w:t>
            </w:r>
            <w:r w:rsidR="000E2356" w:rsidRPr="00F845C0">
              <w:rPr>
                <w:color w:val="000000" w:themeColor="text1"/>
                <w:w w:val="95"/>
                <w:lang w:val="ru-RU"/>
              </w:rPr>
              <w:t>(</w:t>
            </w:r>
            <w:r w:rsidR="00C516CE">
              <w:rPr>
                <w:color w:val="000000" w:themeColor="text1"/>
                <w:w w:val="95"/>
                <w:lang w:val="ru-RU"/>
              </w:rPr>
              <w:t>20</w:t>
            </w:r>
            <w:r w:rsidRPr="00F845C0">
              <w:rPr>
                <w:color w:val="000000" w:themeColor="text1"/>
                <w:w w:val="95"/>
                <w:lang w:val="ru-RU"/>
              </w:rPr>
              <w:t>ч)</w:t>
            </w:r>
            <w:r>
              <w:rPr>
                <w:b/>
                <w:color w:val="000000" w:themeColor="text1"/>
                <w:w w:val="95"/>
                <w:lang w:val="ru-RU"/>
              </w:rPr>
              <w:t xml:space="preserve"> </w:t>
            </w:r>
          </w:p>
          <w:p w:rsidR="00375C4B" w:rsidRPr="00524C1E" w:rsidRDefault="00375C4B" w:rsidP="00D57E0B">
            <w:pPr>
              <w:ind w:firstLine="0"/>
              <w:rPr>
                <w:lang w:val="ru-RU"/>
              </w:rPr>
            </w:pPr>
          </w:p>
        </w:tc>
      </w:tr>
      <w:tr w:rsidR="00375C4B" w:rsidTr="00CD18BA">
        <w:tc>
          <w:tcPr>
            <w:tcW w:w="1129" w:type="dxa"/>
            <w:vAlign w:val="center"/>
          </w:tcPr>
          <w:p w:rsidR="00375C4B" w:rsidRPr="00586212" w:rsidRDefault="002B772C" w:rsidP="00D57E0B">
            <w:pPr>
              <w:ind w:firstLine="0"/>
              <w:jc w:val="center"/>
              <w:rPr>
                <w:lang w:val="ru-RU"/>
              </w:rPr>
            </w:pPr>
            <w:r>
              <w:rPr>
                <w:lang w:val="ru-RU"/>
              </w:rPr>
              <w:t>3</w:t>
            </w:r>
            <w:r w:rsidR="00B6481D">
              <w:rPr>
                <w:lang w:val="ru-RU"/>
              </w:rPr>
              <w:t>.2.3.1</w:t>
            </w:r>
          </w:p>
        </w:tc>
        <w:tc>
          <w:tcPr>
            <w:tcW w:w="4536" w:type="dxa"/>
          </w:tcPr>
          <w:p w:rsidR="00375C4B" w:rsidRPr="00D93EBF" w:rsidRDefault="00254BA3" w:rsidP="00D57E0B">
            <w:pPr>
              <w:pStyle w:val="af2"/>
              <w:tabs>
                <w:tab w:val="left" w:pos="709"/>
              </w:tabs>
              <w:spacing w:before="2" w:line="240" w:lineRule="auto"/>
              <w:jc w:val="both"/>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w w:val="95"/>
                <w:sz w:val="28"/>
                <w:szCs w:val="28"/>
                <w:lang w:val="ru-RU"/>
              </w:rPr>
              <w:t>Подвижные игры с техническими приёма</w:t>
            </w:r>
            <w:r w:rsidRPr="0060561C">
              <w:rPr>
                <w:rFonts w:ascii="Times New Roman" w:hAnsi="Times New Roman" w:cs="Times New Roman"/>
                <w:color w:val="000000" w:themeColor="text1"/>
                <w:sz w:val="28"/>
                <w:szCs w:val="28"/>
                <w:lang w:val="ru-RU"/>
              </w:rPr>
              <w:t>ми</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спортивных</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игр</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(баскетбол,</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футбол)</w:t>
            </w:r>
          </w:p>
        </w:tc>
        <w:tc>
          <w:tcPr>
            <w:tcW w:w="1276" w:type="dxa"/>
            <w:vAlign w:val="center"/>
          </w:tcPr>
          <w:p w:rsidR="00375C4B" w:rsidRPr="00586212" w:rsidRDefault="00C516CE" w:rsidP="00D57E0B">
            <w:pPr>
              <w:ind w:firstLine="0"/>
              <w:jc w:val="center"/>
              <w:rPr>
                <w:lang w:val="ru-RU"/>
              </w:rPr>
            </w:pPr>
            <w:r>
              <w:rPr>
                <w:lang w:val="ru-RU"/>
              </w:rPr>
              <w:t>20</w:t>
            </w:r>
          </w:p>
        </w:tc>
        <w:tc>
          <w:tcPr>
            <w:tcW w:w="2687" w:type="dxa"/>
          </w:tcPr>
          <w:p w:rsidR="00375C4B" w:rsidRDefault="009A074F" w:rsidP="00D57E0B">
            <w:pPr>
              <w:ind w:firstLine="0"/>
              <w:rPr>
                <w:lang w:val="ru-RU"/>
              </w:rPr>
            </w:pPr>
            <w:hyperlink r:id="rId48"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D57E0B">
            <w:pPr>
              <w:ind w:firstLine="0"/>
              <w:rPr>
                <w:lang w:val="ru-RU"/>
              </w:rPr>
            </w:pPr>
          </w:p>
        </w:tc>
      </w:tr>
      <w:tr w:rsidR="00614768" w:rsidTr="00623B31">
        <w:tc>
          <w:tcPr>
            <w:tcW w:w="1129" w:type="dxa"/>
            <w:vAlign w:val="center"/>
          </w:tcPr>
          <w:p w:rsidR="00614768" w:rsidRDefault="00614768" w:rsidP="00D57E0B">
            <w:pPr>
              <w:ind w:firstLine="0"/>
              <w:jc w:val="center"/>
            </w:pPr>
            <w:r>
              <w:rPr>
                <w:b/>
                <w:lang w:val="ru-RU"/>
              </w:rPr>
              <w:t>3.2.4</w:t>
            </w:r>
          </w:p>
        </w:tc>
        <w:tc>
          <w:tcPr>
            <w:tcW w:w="8499" w:type="dxa"/>
            <w:gridSpan w:val="3"/>
          </w:tcPr>
          <w:p w:rsidR="00614768" w:rsidRPr="00614768" w:rsidRDefault="00614768" w:rsidP="00D57E0B">
            <w:pPr>
              <w:ind w:firstLine="0"/>
              <w:rPr>
                <w:b/>
                <w:lang w:val="ru-RU"/>
              </w:rPr>
            </w:pPr>
            <w:r w:rsidRPr="00C516CE">
              <w:rPr>
                <w:b/>
                <w:color w:val="000000" w:themeColor="text1"/>
                <w:lang w:val="ru-RU"/>
              </w:rPr>
              <w:t>Прикладно-ориентированная физическая культура</w:t>
            </w:r>
            <w:r>
              <w:rPr>
                <w:b/>
                <w:color w:val="000000" w:themeColor="text1"/>
                <w:lang w:val="ru-RU"/>
              </w:rPr>
              <w:t xml:space="preserve"> </w:t>
            </w:r>
            <w:r w:rsidRPr="00614768">
              <w:rPr>
                <w:color w:val="000000" w:themeColor="text1"/>
                <w:lang w:val="ru-RU"/>
              </w:rPr>
              <w:t>(</w:t>
            </w:r>
            <w:r w:rsidR="00DA5A09">
              <w:rPr>
                <w:color w:val="000000" w:themeColor="text1"/>
                <w:lang w:val="ru-RU"/>
              </w:rPr>
              <w:t>10</w:t>
            </w:r>
            <w:r w:rsidR="00C516CE">
              <w:rPr>
                <w:color w:val="000000" w:themeColor="text1"/>
                <w:lang w:val="ru-RU"/>
              </w:rPr>
              <w:t>ч</w:t>
            </w:r>
            <w:r w:rsidRPr="00614768">
              <w:rPr>
                <w:color w:val="000000" w:themeColor="text1"/>
                <w:lang w:val="ru-RU"/>
              </w:rPr>
              <w:t>)</w:t>
            </w:r>
          </w:p>
        </w:tc>
      </w:tr>
      <w:tr w:rsidR="00614768" w:rsidTr="00CD18BA">
        <w:tc>
          <w:tcPr>
            <w:tcW w:w="1129" w:type="dxa"/>
            <w:vAlign w:val="center"/>
          </w:tcPr>
          <w:p w:rsidR="00614768" w:rsidRPr="00614768" w:rsidRDefault="00614768" w:rsidP="00D57E0B">
            <w:pPr>
              <w:ind w:firstLine="0"/>
              <w:jc w:val="center"/>
            </w:pPr>
            <w:r w:rsidRPr="00614768">
              <w:rPr>
                <w:lang w:val="ru-RU"/>
              </w:rPr>
              <w:t>3.2.4.1</w:t>
            </w:r>
          </w:p>
        </w:tc>
        <w:tc>
          <w:tcPr>
            <w:tcW w:w="4536" w:type="dxa"/>
          </w:tcPr>
          <w:p w:rsidR="00614768" w:rsidRPr="00614768" w:rsidRDefault="00614768" w:rsidP="00614768">
            <w:pPr>
              <w:tabs>
                <w:tab w:val="left" w:pos="709"/>
              </w:tabs>
              <w:ind w:firstLine="0"/>
              <w:rPr>
                <w:color w:val="000000" w:themeColor="text1"/>
                <w:sz w:val="20"/>
                <w:szCs w:val="20"/>
                <w:lang w:val="ru-RU"/>
              </w:rPr>
            </w:pPr>
            <w:r w:rsidRPr="00614768">
              <w:rPr>
                <w:color w:val="000000" w:themeColor="text1"/>
                <w:lang w:val="ru-RU"/>
              </w:rPr>
              <w:t>Подготовка</w:t>
            </w:r>
            <w:r w:rsidRPr="00614768">
              <w:rPr>
                <w:color w:val="000000" w:themeColor="text1"/>
                <w:spacing w:val="-8"/>
                <w:lang w:val="ru-RU"/>
              </w:rPr>
              <w:t xml:space="preserve"> </w:t>
            </w:r>
            <w:r w:rsidRPr="00614768">
              <w:rPr>
                <w:color w:val="000000" w:themeColor="text1"/>
                <w:lang w:val="ru-RU"/>
              </w:rPr>
              <w:t>к</w:t>
            </w:r>
            <w:r w:rsidRPr="00614768">
              <w:rPr>
                <w:color w:val="000000" w:themeColor="text1"/>
                <w:spacing w:val="-8"/>
                <w:lang w:val="ru-RU"/>
              </w:rPr>
              <w:t xml:space="preserve"> </w:t>
            </w:r>
            <w:r w:rsidRPr="00614768">
              <w:rPr>
                <w:color w:val="000000" w:themeColor="text1"/>
                <w:lang w:val="ru-RU"/>
              </w:rPr>
              <w:t>соревнованиям</w:t>
            </w:r>
            <w:r w:rsidRPr="00614768">
              <w:rPr>
                <w:color w:val="000000" w:themeColor="text1"/>
                <w:spacing w:val="-8"/>
                <w:lang w:val="ru-RU"/>
              </w:rPr>
              <w:t xml:space="preserve"> </w:t>
            </w:r>
            <w:r w:rsidRPr="00614768">
              <w:rPr>
                <w:color w:val="000000" w:themeColor="text1"/>
                <w:lang w:val="ru-RU"/>
              </w:rPr>
              <w:t>по</w:t>
            </w:r>
            <w:r w:rsidRPr="00614768">
              <w:rPr>
                <w:color w:val="000000" w:themeColor="text1"/>
                <w:spacing w:val="-8"/>
                <w:lang w:val="ru-RU"/>
              </w:rPr>
              <w:t xml:space="preserve"> </w:t>
            </w:r>
            <w:r w:rsidRPr="00614768">
              <w:rPr>
                <w:color w:val="000000" w:themeColor="text1"/>
                <w:lang w:val="ru-RU"/>
              </w:rPr>
              <w:t>комплексу</w:t>
            </w:r>
            <w:r w:rsidRPr="00614768">
              <w:rPr>
                <w:color w:val="000000" w:themeColor="text1"/>
                <w:spacing w:val="-8"/>
                <w:lang w:val="ru-RU"/>
              </w:rPr>
              <w:t xml:space="preserve"> </w:t>
            </w:r>
            <w:r w:rsidRPr="00614768">
              <w:rPr>
                <w:color w:val="000000" w:themeColor="text1"/>
                <w:lang w:val="ru-RU"/>
              </w:rPr>
              <w:t>ГТО.</w:t>
            </w:r>
            <w:r w:rsidRPr="00614768">
              <w:rPr>
                <w:color w:val="000000" w:themeColor="text1"/>
                <w:spacing w:val="-8"/>
                <w:lang w:val="ru-RU"/>
              </w:rPr>
              <w:t xml:space="preserve"> </w:t>
            </w:r>
            <w:r w:rsidRPr="00614768">
              <w:rPr>
                <w:color w:val="000000" w:themeColor="text1"/>
                <w:lang w:val="ru-RU"/>
              </w:rPr>
              <w:t>Развитие</w:t>
            </w:r>
            <w:r w:rsidRPr="00614768">
              <w:rPr>
                <w:color w:val="000000" w:themeColor="text1"/>
                <w:spacing w:val="-8"/>
                <w:lang w:val="ru-RU"/>
              </w:rPr>
              <w:t xml:space="preserve"> </w:t>
            </w:r>
            <w:r w:rsidRPr="00614768">
              <w:rPr>
                <w:color w:val="000000" w:themeColor="text1"/>
                <w:lang w:val="ru-RU"/>
              </w:rPr>
              <w:t>основных</w:t>
            </w:r>
            <w:r w:rsidRPr="00614768">
              <w:rPr>
                <w:color w:val="000000" w:themeColor="text1"/>
                <w:spacing w:val="-62"/>
                <w:lang w:val="ru-RU"/>
              </w:rPr>
              <w:t xml:space="preserve"> </w:t>
            </w:r>
            <w:r w:rsidRPr="00614768">
              <w:rPr>
                <w:color w:val="000000" w:themeColor="text1"/>
                <w:lang w:val="ru-RU"/>
              </w:rPr>
              <w:t>физических качеств средствами подвижных и спортивных</w:t>
            </w:r>
            <w:r w:rsidRPr="00614768">
              <w:rPr>
                <w:color w:val="000000" w:themeColor="text1"/>
                <w:spacing w:val="1"/>
                <w:lang w:val="ru-RU"/>
              </w:rPr>
              <w:t xml:space="preserve"> </w:t>
            </w:r>
            <w:r w:rsidRPr="00614768">
              <w:rPr>
                <w:color w:val="000000" w:themeColor="text1"/>
                <w:lang w:val="ru-RU"/>
              </w:rPr>
              <w:t>игр</w:t>
            </w:r>
            <w:r w:rsidRPr="00614768">
              <w:rPr>
                <w:color w:val="000000" w:themeColor="text1"/>
                <w:sz w:val="20"/>
                <w:szCs w:val="20"/>
                <w:lang w:val="ru-RU"/>
              </w:rPr>
              <w:t>.</w:t>
            </w:r>
          </w:p>
          <w:p w:rsidR="00614768" w:rsidRPr="00614768" w:rsidRDefault="00614768" w:rsidP="00614768">
            <w:pPr>
              <w:tabs>
                <w:tab w:val="left" w:pos="709"/>
              </w:tabs>
              <w:ind w:firstLine="0"/>
              <w:rPr>
                <w:color w:val="000000" w:themeColor="text1"/>
                <w:sz w:val="20"/>
                <w:szCs w:val="20"/>
                <w:lang w:val="ru-RU"/>
              </w:rPr>
            </w:pPr>
          </w:p>
        </w:tc>
        <w:tc>
          <w:tcPr>
            <w:tcW w:w="1276" w:type="dxa"/>
            <w:vAlign w:val="center"/>
          </w:tcPr>
          <w:p w:rsidR="00614768" w:rsidRPr="00614768" w:rsidRDefault="00DA5A09" w:rsidP="00D57E0B">
            <w:pPr>
              <w:ind w:firstLine="0"/>
              <w:jc w:val="center"/>
              <w:rPr>
                <w:lang w:val="ru-RU"/>
              </w:rPr>
            </w:pPr>
            <w:r>
              <w:rPr>
                <w:lang w:val="ru-RU"/>
              </w:rPr>
              <w:t>10</w:t>
            </w:r>
          </w:p>
        </w:tc>
        <w:tc>
          <w:tcPr>
            <w:tcW w:w="2687" w:type="dxa"/>
          </w:tcPr>
          <w:p w:rsidR="00527C1A" w:rsidRDefault="009A074F" w:rsidP="00D57E0B">
            <w:pPr>
              <w:ind w:firstLine="0"/>
              <w:rPr>
                <w:lang w:val="ru-RU"/>
              </w:rPr>
            </w:pPr>
            <w:hyperlink r:id="rId49"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Default="00527C1A" w:rsidP="00D57E0B">
            <w:pPr>
              <w:ind w:firstLine="0"/>
              <w:rPr>
                <w:lang w:val="ru-RU"/>
              </w:rPr>
            </w:pPr>
          </w:p>
          <w:p w:rsidR="00614768" w:rsidRDefault="009A074F" w:rsidP="00D57E0B">
            <w:pPr>
              <w:ind w:firstLine="0"/>
              <w:rPr>
                <w:lang w:val="ru-RU"/>
              </w:rPr>
            </w:pPr>
            <w:hyperlink r:id="rId50" w:history="1">
              <w:r w:rsidR="00527C1A" w:rsidRPr="005F6177">
                <w:rPr>
                  <w:rStyle w:val="a5"/>
                  <w:lang w:val="ru-RU"/>
                </w:rPr>
                <w:t>https://www.gto.ru/</w:t>
              </w:r>
            </w:hyperlink>
          </w:p>
          <w:p w:rsidR="00527C1A" w:rsidRPr="00614768" w:rsidRDefault="00527C1A" w:rsidP="00D57E0B">
            <w:pPr>
              <w:ind w:firstLine="0"/>
              <w:rPr>
                <w:lang w:val="ru-RU"/>
              </w:rPr>
            </w:pPr>
          </w:p>
        </w:tc>
      </w:tr>
      <w:tr w:rsidR="00375C4B" w:rsidTr="00CD18BA">
        <w:trPr>
          <w:trHeight w:val="496"/>
        </w:trPr>
        <w:tc>
          <w:tcPr>
            <w:tcW w:w="1129" w:type="dxa"/>
          </w:tcPr>
          <w:p w:rsidR="00375C4B" w:rsidRPr="00841CAC" w:rsidRDefault="00375C4B" w:rsidP="00D57E0B">
            <w:pPr>
              <w:ind w:firstLine="0"/>
              <w:jc w:val="left"/>
              <w:rPr>
                <w:b/>
                <w:lang w:val="ru-RU"/>
              </w:rPr>
            </w:pPr>
            <w:r w:rsidRPr="00841CAC">
              <w:rPr>
                <w:b/>
                <w:lang w:val="ru-RU"/>
              </w:rPr>
              <w:t>Всего</w:t>
            </w:r>
          </w:p>
        </w:tc>
        <w:tc>
          <w:tcPr>
            <w:tcW w:w="8499" w:type="dxa"/>
            <w:gridSpan w:val="3"/>
          </w:tcPr>
          <w:p w:rsidR="00375C4B" w:rsidRPr="00841CAC" w:rsidRDefault="00D57E0B" w:rsidP="00D57E0B">
            <w:pPr>
              <w:ind w:firstLine="0"/>
              <w:jc w:val="left"/>
              <w:rPr>
                <w:b/>
                <w:lang w:val="ru-RU"/>
              </w:rPr>
            </w:pPr>
            <w:r>
              <w:rPr>
                <w:b/>
                <w:lang w:val="ru-RU"/>
              </w:rPr>
              <w:t>68</w:t>
            </w:r>
            <w:r w:rsidR="00375C4B" w:rsidRPr="00841CAC">
              <w:rPr>
                <w:b/>
                <w:lang w:val="ru-RU"/>
              </w:rPr>
              <w:t xml:space="preserve"> часов</w:t>
            </w:r>
          </w:p>
        </w:tc>
      </w:tr>
    </w:tbl>
    <w:p w:rsidR="00375C4B" w:rsidRDefault="00375C4B" w:rsidP="007222D9">
      <w:pPr>
        <w:ind w:firstLine="0"/>
        <w:rPr>
          <w:rFonts w:eastAsia="Times New Roman"/>
          <w:b/>
          <w:color w:val="000000"/>
        </w:rPr>
      </w:pPr>
    </w:p>
    <w:p w:rsidR="002967C7" w:rsidRDefault="002967C7" w:rsidP="007222D9">
      <w:pPr>
        <w:ind w:firstLine="0"/>
        <w:rPr>
          <w:rFonts w:eastAsia="Times New Roman"/>
          <w:b/>
          <w:color w:val="000000"/>
        </w:rPr>
      </w:pPr>
    </w:p>
    <w:p w:rsidR="002967C7" w:rsidRDefault="002967C7" w:rsidP="007222D9">
      <w:pPr>
        <w:ind w:firstLine="0"/>
        <w:rPr>
          <w:rFonts w:eastAsia="Times New Roman"/>
          <w:b/>
          <w:color w:val="000000"/>
        </w:rPr>
      </w:pPr>
    </w:p>
    <w:p w:rsidR="00215686" w:rsidRDefault="00215686" w:rsidP="002967C7">
      <w:pPr>
        <w:ind w:firstLine="0"/>
        <w:jc w:val="center"/>
        <w:rPr>
          <w:b/>
        </w:rPr>
      </w:pPr>
    </w:p>
    <w:p w:rsidR="002967C7" w:rsidRPr="0051548B" w:rsidRDefault="002967C7" w:rsidP="002967C7">
      <w:pPr>
        <w:ind w:firstLine="0"/>
        <w:jc w:val="center"/>
        <w:rPr>
          <w:b/>
        </w:rPr>
      </w:pPr>
      <w:r>
        <w:rPr>
          <w:b/>
        </w:rPr>
        <w:t>3 класс</w:t>
      </w:r>
    </w:p>
    <w:p w:rsidR="002967C7" w:rsidRDefault="002967C7" w:rsidP="002967C7">
      <w:pPr>
        <w:ind w:firstLine="0"/>
      </w:pPr>
    </w:p>
    <w:tbl>
      <w:tblPr>
        <w:tblStyle w:val="aff3"/>
        <w:tblW w:w="0" w:type="auto"/>
        <w:tblLayout w:type="fixed"/>
        <w:tblLook w:val="04A0" w:firstRow="1" w:lastRow="0" w:firstColumn="1" w:lastColumn="0" w:noHBand="0" w:noVBand="1"/>
      </w:tblPr>
      <w:tblGrid>
        <w:gridCol w:w="1129"/>
        <w:gridCol w:w="4536"/>
        <w:gridCol w:w="1276"/>
        <w:gridCol w:w="2687"/>
      </w:tblGrid>
      <w:tr w:rsidR="002967C7" w:rsidTr="00623B31">
        <w:tc>
          <w:tcPr>
            <w:tcW w:w="1129" w:type="dxa"/>
            <w:vAlign w:val="center"/>
          </w:tcPr>
          <w:p w:rsidR="002967C7" w:rsidRPr="0051548B" w:rsidRDefault="002967C7" w:rsidP="00623B31">
            <w:pPr>
              <w:ind w:firstLine="0"/>
              <w:jc w:val="center"/>
              <w:rPr>
                <w:b/>
                <w:lang w:val="ru-RU"/>
              </w:rPr>
            </w:pPr>
            <w:r w:rsidRPr="0051548B">
              <w:rPr>
                <w:b/>
                <w:lang w:val="ru-RU"/>
              </w:rPr>
              <w:t>№ п/п</w:t>
            </w:r>
          </w:p>
        </w:tc>
        <w:tc>
          <w:tcPr>
            <w:tcW w:w="4536" w:type="dxa"/>
            <w:vAlign w:val="center"/>
          </w:tcPr>
          <w:p w:rsidR="002967C7" w:rsidRPr="0051548B" w:rsidRDefault="002967C7" w:rsidP="00623B31">
            <w:pPr>
              <w:ind w:firstLine="0"/>
              <w:jc w:val="center"/>
              <w:rPr>
                <w:b/>
                <w:lang w:val="ru-RU"/>
              </w:rPr>
            </w:pPr>
            <w:r>
              <w:rPr>
                <w:b/>
                <w:lang w:val="ru-RU"/>
              </w:rPr>
              <w:t>Раздел / тема</w:t>
            </w:r>
          </w:p>
        </w:tc>
        <w:tc>
          <w:tcPr>
            <w:tcW w:w="1276" w:type="dxa"/>
            <w:vAlign w:val="center"/>
          </w:tcPr>
          <w:p w:rsidR="002967C7" w:rsidRPr="0051548B" w:rsidRDefault="002967C7" w:rsidP="00623B31">
            <w:pPr>
              <w:ind w:firstLine="0"/>
              <w:jc w:val="center"/>
              <w:rPr>
                <w:b/>
                <w:lang w:val="ru-RU"/>
              </w:rPr>
            </w:pPr>
            <w:r>
              <w:rPr>
                <w:b/>
                <w:lang w:val="ru-RU"/>
              </w:rPr>
              <w:t>Количество часов</w:t>
            </w:r>
          </w:p>
        </w:tc>
        <w:tc>
          <w:tcPr>
            <w:tcW w:w="2687" w:type="dxa"/>
            <w:vAlign w:val="center"/>
          </w:tcPr>
          <w:p w:rsidR="002967C7" w:rsidRPr="0051548B" w:rsidRDefault="002967C7" w:rsidP="00623B31">
            <w:pPr>
              <w:ind w:firstLine="0"/>
              <w:jc w:val="center"/>
              <w:rPr>
                <w:b/>
                <w:lang w:val="ru-RU"/>
              </w:rPr>
            </w:pPr>
            <w:r>
              <w:rPr>
                <w:b/>
                <w:lang w:val="ru-RU"/>
              </w:rPr>
              <w:t>Информация об источниках</w:t>
            </w:r>
          </w:p>
        </w:tc>
      </w:tr>
      <w:tr w:rsidR="002967C7" w:rsidTr="00623B31">
        <w:tc>
          <w:tcPr>
            <w:tcW w:w="9628" w:type="dxa"/>
            <w:gridSpan w:val="4"/>
            <w:vAlign w:val="center"/>
          </w:tcPr>
          <w:p w:rsidR="002967C7" w:rsidRDefault="002967C7" w:rsidP="00623B31">
            <w:pPr>
              <w:ind w:firstLine="0"/>
              <w:jc w:val="left"/>
              <w:rPr>
                <w:b/>
                <w:lang w:val="ru-RU"/>
              </w:rPr>
            </w:pPr>
          </w:p>
          <w:p w:rsidR="002967C7" w:rsidRDefault="002967C7" w:rsidP="00623B31">
            <w:pPr>
              <w:ind w:firstLine="0"/>
              <w:jc w:val="left"/>
              <w:rPr>
                <w:b/>
                <w:lang w:val="ru-RU"/>
              </w:rPr>
            </w:pPr>
            <w:r w:rsidRPr="00FB053E">
              <w:rPr>
                <w:b/>
                <w:lang w:val="ru-RU"/>
              </w:rPr>
              <w:t xml:space="preserve">Раздел 1. Знания </w:t>
            </w:r>
            <w:proofErr w:type="gramStart"/>
            <w:r w:rsidRPr="00FB053E">
              <w:rPr>
                <w:b/>
                <w:lang w:val="ru-RU"/>
              </w:rPr>
              <w:t>о физической культуры</w:t>
            </w:r>
            <w:proofErr w:type="gramEnd"/>
            <w:r>
              <w:rPr>
                <w:b/>
                <w:lang w:val="ru-RU"/>
              </w:rPr>
              <w:t xml:space="preserve"> (2 ч)</w:t>
            </w:r>
          </w:p>
          <w:p w:rsidR="002967C7" w:rsidRPr="00FB053E" w:rsidRDefault="002967C7" w:rsidP="00623B31">
            <w:pPr>
              <w:ind w:firstLine="0"/>
              <w:jc w:val="left"/>
              <w:rPr>
                <w:b/>
                <w:lang w:val="ru-RU"/>
              </w:rPr>
            </w:pPr>
          </w:p>
        </w:tc>
      </w:tr>
      <w:tr w:rsidR="002967C7" w:rsidTr="00623B31">
        <w:tc>
          <w:tcPr>
            <w:tcW w:w="1129" w:type="dxa"/>
            <w:vAlign w:val="center"/>
          </w:tcPr>
          <w:p w:rsidR="002967C7" w:rsidRPr="008A558B" w:rsidRDefault="002967C7" w:rsidP="00623B31">
            <w:pPr>
              <w:ind w:firstLine="0"/>
              <w:jc w:val="center"/>
              <w:rPr>
                <w:b/>
                <w:lang w:val="ru-RU"/>
              </w:rPr>
            </w:pPr>
            <w:r w:rsidRPr="008A558B">
              <w:rPr>
                <w:b/>
                <w:lang w:val="ru-RU"/>
              </w:rPr>
              <w:t>1.1</w:t>
            </w:r>
          </w:p>
        </w:tc>
        <w:tc>
          <w:tcPr>
            <w:tcW w:w="4536" w:type="dxa"/>
          </w:tcPr>
          <w:p w:rsidR="002967C7" w:rsidRPr="000B0ED3" w:rsidRDefault="00084171" w:rsidP="00F8267D">
            <w:pPr>
              <w:pStyle w:val="af2"/>
              <w:tabs>
                <w:tab w:val="left" w:pos="709"/>
              </w:tabs>
              <w:spacing w:before="57" w:line="240" w:lineRule="auto"/>
              <w:jc w:val="both"/>
              <w:rPr>
                <w:lang w:val="ru-RU"/>
              </w:rPr>
            </w:pPr>
            <w:r w:rsidRPr="0060561C">
              <w:rPr>
                <w:rFonts w:ascii="Times New Roman" w:hAnsi="Times New Roman" w:cs="Times New Roman"/>
                <w:color w:val="000000" w:themeColor="text1"/>
                <w:w w:val="95"/>
                <w:sz w:val="28"/>
                <w:szCs w:val="28"/>
                <w:lang w:val="ru-RU"/>
              </w:rPr>
              <w:t>Из истории развития фи</w:t>
            </w:r>
            <w:r w:rsidRPr="0060561C">
              <w:rPr>
                <w:rFonts w:ascii="Times New Roman" w:hAnsi="Times New Roman" w:cs="Times New Roman"/>
                <w:color w:val="000000" w:themeColor="text1"/>
                <w:sz w:val="28"/>
                <w:szCs w:val="28"/>
                <w:lang w:val="ru-RU"/>
              </w:rPr>
              <w:t xml:space="preserve">зической культуры у древних народов, </w:t>
            </w:r>
            <w:r w:rsidRPr="0060561C">
              <w:rPr>
                <w:rFonts w:ascii="Times New Roman" w:hAnsi="Times New Roman" w:cs="Times New Roman"/>
                <w:color w:val="000000" w:themeColor="text1"/>
                <w:sz w:val="28"/>
                <w:szCs w:val="28"/>
                <w:lang w:val="ru-RU"/>
              </w:rPr>
              <w:lastRenderedPageBreak/>
              <w:t>населявших территорию</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России</w:t>
            </w:r>
            <w:r>
              <w:rPr>
                <w:rFonts w:ascii="Times New Roman" w:hAnsi="Times New Roman" w:cs="Times New Roman"/>
                <w:color w:val="000000" w:themeColor="text1"/>
                <w:sz w:val="28"/>
                <w:szCs w:val="28"/>
                <w:lang w:val="ru-RU"/>
              </w:rPr>
              <w:t>.</w:t>
            </w:r>
          </w:p>
        </w:tc>
        <w:tc>
          <w:tcPr>
            <w:tcW w:w="1276" w:type="dxa"/>
            <w:vAlign w:val="center"/>
          </w:tcPr>
          <w:p w:rsidR="002967C7" w:rsidRPr="00FB053E" w:rsidRDefault="002967C7" w:rsidP="00623B31">
            <w:pPr>
              <w:ind w:firstLine="0"/>
              <w:jc w:val="center"/>
              <w:rPr>
                <w:lang w:val="ru-RU"/>
              </w:rPr>
            </w:pPr>
            <w:r>
              <w:rPr>
                <w:lang w:val="ru-RU"/>
              </w:rPr>
              <w:lastRenderedPageBreak/>
              <w:t>1</w:t>
            </w:r>
          </w:p>
        </w:tc>
        <w:tc>
          <w:tcPr>
            <w:tcW w:w="2687" w:type="dxa"/>
          </w:tcPr>
          <w:p w:rsidR="002967C7" w:rsidRDefault="009A074F" w:rsidP="00623B31">
            <w:pPr>
              <w:ind w:firstLine="0"/>
              <w:rPr>
                <w:lang w:val="ru-RU"/>
              </w:rPr>
            </w:pPr>
            <w:hyperlink r:id="rId51"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w:t>
              </w:r>
              <w:r w:rsidR="00527C1A" w:rsidRPr="00527C1A">
                <w:rPr>
                  <w:rStyle w:val="a5"/>
                  <w:lang w:val="ru-RU"/>
                </w:rPr>
                <w:lastRenderedPageBreak/>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623B31">
            <w:pPr>
              <w:ind w:firstLine="0"/>
              <w:rPr>
                <w:lang w:val="ru-RU"/>
              </w:rPr>
            </w:pPr>
          </w:p>
        </w:tc>
      </w:tr>
      <w:tr w:rsidR="002967C7" w:rsidTr="00623B31">
        <w:tc>
          <w:tcPr>
            <w:tcW w:w="1129" w:type="dxa"/>
            <w:vAlign w:val="center"/>
          </w:tcPr>
          <w:p w:rsidR="002967C7" w:rsidRPr="00D93EBF" w:rsidRDefault="002967C7" w:rsidP="00623B31">
            <w:pPr>
              <w:ind w:firstLine="0"/>
              <w:jc w:val="center"/>
              <w:rPr>
                <w:b/>
                <w:lang w:val="ru-RU"/>
              </w:rPr>
            </w:pPr>
            <w:r>
              <w:rPr>
                <w:b/>
                <w:lang w:val="ru-RU"/>
              </w:rPr>
              <w:lastRenderedPageBreak/>
              <w:t>1.2</w:t>
            </w:r>
          </w:p>
        </w:tc>
        <w:tc>
          <w:tcPr>
            <w:tcW w:w="4536" w:type="dxa"/>
          </w:tcPr>
          <w:p w:rsidR="002967C7" w:rsidRPr="00084171" w:rsidRDefault="00084171" w:rsidP="00084171">
            <w:pPr>
              <w:pStyle w:val="af2"/>
              <w:tabs>
                <w:tab w:val="left" w:pos="709"/>
              </w:tabs>
              <w:spacing w:before="56"/>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История</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появления</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современного</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спорта.</w:t>
            </w:r>
          </w:p>
        </w:tc>
        <w:tc>
          <w:tcPr>
            <w:tcW w:w="1276" w:type="dxa"/>
            <w:vAlign w:val="center"/>
          </w:tcPr>
          <w:p w:rsidR="002967C7" w:rsidRPr="00D93EBF" w:rsidRDefault="002967C7" w:rsidP="00623B31">
            <w:pPr>
              <w:ind w:firstLine="0"/>
              <w:jc w:val="center"/>
              <w:rPr>
                <w:lang w:val="ru-RU"/>
              </w:rPr>
            </w:pPr>
            <w:r>
              <w:rPr>
                <w:lang w:val="ru-RU"/>
              </w:rPr>
              <w:t>1</w:t>
            </w:r>
          </w:p>
        </w:tc>
        <w:tc>
          <w:tcPr>
            <w:tcW w:w="2687" w:type="dxa"/>
          </w:tcPr>
          <w:p w:rsidR="002967C7" w:rsidRDefault="009A074F" w:rsidP="00623B31">
            <w:pPr>
              <w:ind w:firstLine="0"/>
              <w:rPr>
                <w:lang w:val="ru-RU"/>
              </w:rPr>
            </w:pPr>
            <w:hyperlink r:id="rId52"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D93EBF" w:rsidRDefault="00527C1A" w:rsidP="00623B31">
            <w:pPr>
              <w:ind w:firstLine="0"/>
              <w:rPr>
                <w:lang w:val="ru-RU"/>
              </w:rPr>
            </w:pPr>
          </w:p>
        </w:tc>
      </w:tr>
      <w:tr w:rsidR="002967C7" w:rsidTr="00623B31">
        <w:tc>
          <w:tcPr>
            <w:tcW w:w="9628" w:type="dxa"/>
            <w:gridSpan w:val="4"/>
            <w:vAlign w:val="center"/>
          </w:tcPr>
          <w:p w:rsidR="002967C7" w:rsidRDefault="002967C7" w:rsidP="00623B31">
            <w:pPr>
              <w:ind w:firstLine="0"/>
              <w:jc w:val="left"/>
              <w:rPr>
                <w:b/>
                <w:lang w:val="ru-RU"/>
              </w:rPr>
            </w:pPr>
          </w:p>
          <w:p w:rsidR="002967C7" w:rsidRDefault="002967C7" w:rsidP="00623B31">
            <w:pPr>
              <w:ind w:firstLine="0"/>
              <w:jc w:val="left"/>
              <w:rPr>
                <w:b/>
                <w:lang w:val="ru-RU"/>
              </w:rPr>
            </w:pPr>
            <w:r w:rsidRPr="00FB053E">
              <w:rPr>
                <w:b/>
                <w:lang w:val="ru-RU"/>
              </w:rPr>
              <w:t>Раздел 2.</w:t>
            </w:r>
            <w:r>
              <w:rPr>
                <w:lang w:val="ru-RU"/>
              </w:rPr>
              <w:t xml:space="preserve"> </w:t>
            </w:r>
            <w:r w:rsidRPr="00841CAC">
              <w:rPr>
                <w:b/>
                <w:lang w:val="ru-RU"/>
              </w:rPr>
              <w:t>Способы самостоятельной деятельности</w:t>
            </w:r>
            <w:r w:rsidR="00F8267D">
              <w:rPr>
                <w:b/>
                <w:lang w:val="ru-RU"/>
              </w:rPr>
              <w:t xml:space="preserve"> </w:t>
            </w:r>
            <w:proofErr w:type="gramStart"/>
            <w:r w:rsidR="00F8267D">
              <w:rPr>
                <w:b/>
                <w:lang w:val="ru-RU"/>
              </w:rPr>
              <w:t>( 4</w:t>
            </w:r>
            <w:proofErr w:type="gramEnd"/>
            <w:r>
              <w:rPr>
                <w:b/>
                <w:lang w:val="ru-RU"/>
              </w:rPr>
              <w:t xml:space="preserve"> ч)</w:t>
            </w:r>
          </w:p>
          <w:p w:rsidR="002967C7" w:rsidRPr="00841CAC" w:rsidRDefault="002967C7" w:rsidP="00623B31">
            <w:pPr>
              <w:ind w:firstLine="0"/>
              <w:jc w:val="left"/>
              <w:rPr>
                <w:lang w:val="ru-RU"/>
              </w:rPr>
            </w:pPr>
          </w:p>
        </w:tc>
      </w:tr>
      <w:tr w:rsidR="002967C7" w:rsidTr="00623B31">
        <w:tc>
          <w:tcPr>
            <w:tcW w:w="1129" w:type="dxa"/>
            <w:vAlign w:val="center"/>
          </w:tcPr>
          <w:p w:rsidR="002967C7" w:rsidRPr="00B15C38" w:rsidRDefault="002967C7" w:rsidP="00623B31">
            <w:pPr>
              <w:ind w:firstLine="0"/>
              <w:jc w:val="center"/>
              <w:rPr>
                <w:b/>
                <w:lang w:val="ru-RU"/>
              </w:rPr>
            </w:pPr>
            <w:r w:rsidRPr="00B15C38">
              <w:rPr>
                <w:b/>
                <w:lang w:val="ru-RU"/>
              </w:rPr>
              <w:t>2.1</w:t>
            </w:r>
          </w:p>
        </w:tc>
        <w:tc>
          <w:tcPr>
            <w:tcW w:w="4536" w:type="dxa"/>
          </w:tcPr>
          <w:p w:rsidR="002967C7" w:rsidRDefault="00F8267D" w:rsidP="00F8267D">
            <w:pPr>
              <w:tabs>
                <w:tab w:val="left" w:pos="709"/>
              </w:tabs>
              <w:spacing w:before="2"/>
              <w:ind w:firstLine="0"/>
              <w:rPr>
                <w:color w:val="000000" w:themeColor="text1"/>
                <w:lang w:val="ru-RU"/>
              </w:rPr>
            </w:pPr>
            <w:r w:rsidRPr="0060561C">
              <w:rPr>
                <w:color w:val="000000" w:themeColor="text1"/>
                <w:lang w:val="ru-RU"/>
              </w:rPr>
              <w:t>Виды физических</w:t>
            </w:r>
            <w:r w:rsidRPr="0060561C">
              <w:rPr>
                <w:color w:val="000000" w:themeColor="text1"/>
                <w:spacing w:val="1"/>
                <w:lang w:val="ru-RU"/>
              </w:rPr>
              <w:t xml:space="preserve"> </w:t>
            </w:r>
            <w:r w:rsidRPr="0060561C">
              <w:rPr>
                <w:color w:val="000000" w:themeColor="text1"/>
                <w:lang w:val="ru-RU"/>
              </w:rPr>
              <w:t>упражнений,</w:t>
            </w:r>
            <w:r w:rsidRPr="0060561C">
              <w:rPr>
                <w:color w:val="000000" w:themeColor="text1"/>
                <w:spacing w:val="1"/>
                <w:lang w:val="ru-RU"/>
              </w:rPr>
              <w:t xml:space="preserve"> </w:t>
            </w:r>
            <w:r w:rsidRPr="0060561C">
              <w:rPr>
                <w:color w:val="000000" w:themeColor="text1"/>
                <w:lang w:val="ru-RU"/>
              </w:rPr>
              <w:t>используемых</w:t>
            </w:r>
            <w:r w:rsidRPr="0060561C">
              <w:rPr>
                <w:color w:val="000000" w:themeColor="text1"/>
                <w:spacing w:val="1"/>
                <w:lang w:val="ru-RU"/>
              </w:rPr>
              <w:t xml:space="preserve"> </w:t>
            </w:r>
            <w:r w:rsidRPr="0060561C">
              <w:rPr>
                <w:color w:val="000000" w:themeColor="text1"/>
                <w:lang w:val="ru-RU"/>
              </w:rPr>
              <w:t>на</w:t>
            </w:r>
            <w:r w:rsidRPr="0060561C">
              <w:rPr>
                <w:color w:val="000000" w:themeColor="text1"/>
                <w:spacing w:val="1"/>
                <w:lang w:val="ru-RU"/>
              </w:rPr>
              <w:t xml:space="preserve"> </w:t>
            </w:r>
            <w:r w:rsidRPr="0060561C">
              <w:rPr>
                <w:color w:val="000000" w:themeColor="text1"/>
                <w:lang w:val="ru-RU"/>
              </w:rPr>
              <w:t>уроках</w:t>
            </w:r>
            <w:r w:rsidRPr="0060561C">
              <w:rPr>
                <w:color w:val="000000" w:themeColor="text1"/>
                <w:spacing w:val="1"/>
                <w:lang w:val="ru-RU"/>
              </w:rPr>
              <w:t xml:space="preserve"> </w:t>
            </w:r>
            <w:r w:rsidRPr="0060561C">
              <w:rPr>
                <w:color w:val="000000" w:themeColor="text1"/>
                <w:lang w:val="ru-RU"/>
              </w:rPr>
              <w:t>физической</w:t>
            </w:r>
            <w:r w:rsidRPr="0060561C">
              <w:rPr>
                <w:color w:val="000000" w:themeColor="text1"/>
                <w:spacing w:val="1"/>
                <w:lang w:val="ru-RU"/>
              </w:rPr>
              <w:t xml:space="preserve"> </w:t>
            </w:r>
            <w:r w:rsidRPr="0060561C">
              <w:rPr>
                <w:color w:val="000000" w:themeColor="text1"/>
                <w:lang w:val="ru-RU"/>
              </w:rPr>
              <w:t xml:space="preserve">культуры: общеразвивающие, подготовительные, соревновательные, их отличительные признаки и предназначение. </w:t>
            </w:r>
          </w:p>
          <w:p w:rsidR="00F8267D" w:rsidRPr="00D93EBF" w:rsidRDefault="00F8267D" w:rsidP="00F8267D">
            <w:pPr>
              <w:tabs>
                <w:tab w:val="left" w:pos="709"/>
              </w:tabs>
              <w:spacing w:before="2"/>
              <w:ind w:firstLine="0"/>
              <w:rPr>
                <w:color w:val="000000" w:themeColor="text1"/>
                <w:lang w:val="ru-RU"/>
              </w:rPr>
            </w:pPr>
          </w:p>
        </w:tc>
        <w:tc>
          <w:tcPr>
            <w:tcW w:w="1276" w:type="dxa"/>
            <w:vAlign w:val="center"/>
          </w:tcPr>
          <w:p w:rsidR="002967C7" w:rsidRPr="00FB053E" w:rsidRDefault="002967C7" w:rsidP="00623B31">
            <w:pPr>
              <w:ind w:firstLine="0"/>
              <w:jc w:val="center"/>
              <w:rPr>
                <w:lang w:val="ru-RU"/>
              </w:rPr>
            </w:pPr>
            <w:r>
              <w:rPr>
                <w:lang w:val="ru-RU"/>
              </w:rPr>
              <w:t>1</w:t>
            </w:r>
          </w:p>
        </w:tc>
        <w:tc>
          <w:tcPr>
            <w:tcW w:w="2687" w:type="dxa"/>
          </w:tcPr>
          <w:p w:rsidR="002967C7" w:rsidRDefault="009A074F" w:rsidP="00623B31">
            <w:pPr>
              <w:ind w:firstLine="0"/>
              <w:rPr>
                <w:lang w:val="ru-RU"/>
              </w:rPr>
            </w:pPr>
            <w:hyperlink r:id="rId53"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623B31">
            <w:pPr>
              <w:ind w:firstLine="0"/>
              <w:rPr>
                <w:lang w:val="ru-RU"/>
              </w:rPr>
            </w:pPr>
          </w:p>
        </w:tc>
      </w:tr>
      <w:tr w:rsidR="002967C7" w:rsidTr="00623B31">
        <w:tc>
          <w:tcPr>
            <w:tcW w:w="1129" w:type="dxa"/>
            <w:vAlign w:val="center"/>
          </w:tcPr>
          <w:p w:rsidR="002967C7" w:rsidRPr="00B15C38" w:rsidRDefault="002967C7" w:rsidP="00623B31">
            <w:pPr>
              <w:ind w:firstLine="0"/>
              <w:jc w:val="center"/>
              <w:rPr>
                <w:b/>
                <w:lang w:val="ru-RU"/>
              </w:rPr>
            </w:pPr>
            <w:r w:rsidRPr="00B15C38">
              <w:rPr>
                <w:b/>
                <w:lang w:val="ru-RU"/>
              </w:rPr>
              <w:t>2.2</w:t>
            </w:r>
          </w:p>
        </w:tc>
        <w:tc>
          <w:tcPr>
            <w:tcW w:w="4536" w:type="dxa"/>
          </w:tcPr>
          <w:p w:rsidR="00F8267D" w:rsidRDefault="00F8267D" w:rsidP="00F8267D">
            <w:pPr>
              <w:tabs>
                <w:tab w:val="left" w:pos="709"/>
              </w:tabs>
              <w:spacing w:before="2"/>
              <w:ind w:firstLine="0"/>
              <w:rPr>
                <w:color w:val="000000" w:themeColor="text1"/>
                <w:lang w:val="ru-RU"/>
              </w:rPr>
            </w:pPr>
            <w:r w:rsidRPr="0060561C">
              <w:rPr>
                <w:color w:val="000000" w:themeColor="text1"/>
                <w:spacing w:val="-1"/>
                <w:lang w:val="ru-RU"/>
              </w:rPr>
              <w:t>Дозировка</w:t>
            </w:r>
            <w:r w:rsidRPr="0060561C">
              <w:rPr>
                <w:color w:val="000000" w:themeColor="text1"/>
                <w:spacing w:val="-15"/>
                <w:lang w:val="ru-RU"/>
              </w:rPr>
              <w:t xml:space="preserve"> </w:t>
            </w:r>
            <w:r w:rsidRPr="0060561C">
              <w:rPr>
                <w:color w:val="000000" w:themeColor="text1"/>
                <w:spacing w:val="-1"/>
                <w:lang w:val="ru-RU"/>
              </w:rPr>
              <w:t>нагрузки</w:t>
            </w:r>
            <w:r w:rsidRPr="0060561C">
              <w:rPr>
                <w:color w:val="000000" w:themeColor="text1"/>
                <w:spacing w:val="-14"/>
                <w:lang w:val="ru-RU"/>
              </w:rPr>
              <w:t xml:space="preserve"> </w:t>
            </w:r>
            <w:r w:rsidRPr="0060561C">
              <w:rPr>
                <w:color w:val="000000" w:themeColor="text1"/>
                <w:lang w:val="ru-RU"/>
              </w:rPr>
              <w:t>при</w:t>
            </w:r>
            <w:r w:rsidRPr="0060561C">
              <w:rPr>
                <w:color w:val="000000" w:themeColor="text1"/>
                <w:spacing w:val="-14"/>
                <w:lang w:val="ru-RU"/>
              </w:rPr>
              <w:t xml:space="preserve"> </w:t>
            </w:r>
            <w:r w:rsidRPr="0060561C">
              <w:rPr>
                <w:color w:val="000000" w:themeColor="text1"/>
                <w:lang w:val="ru-RU"/>
              </w:rPr>
              <w:t>развитии</w:t>
            </w:r>
            <w:r w:rsidRPr="0060561C">
              <w:rPr>
                <w:color w:val="000000" w:themeColor="text1"/>
                <w:spacing w:val="-62"/>
                <w:lang w:val="ru-RU"/>
              </w:rPr>
              <w:t xml:space="preserve"> </w:t>
            </w:r>
            <w:r w:rsidRPr="0060561C">
              <w:rPr>
                <w:color w:val="000000" w:themeColor="text1"/>
                <w:lang w:val="ru-RU"/>
              </w:rPr>
              <w:t>физических</w:t>
            </w:r>
            <w:r w:rsidRPr="0060561C">
              <w:rPr>
                <w:color w:val="000000" w:themeColor="text1"/>
                <w:spacing w:val="-6"/>
                <w:lang w:val="ru-RU"/>
              </w:rPr>
              <w:t xml:space="preserve"> </w:t>
            </w:r>
            <w:r w:rsidRPr="0060561C">
              <w:rPr>
                <w:color w:val="000000" w:themeColor="text1"/>
                <w:lang w:val="ru-RU"/>
              </w:rPr>
              <w:t>качеств</w:t>
            </w:r>
            <w:r w:rsidRPr="0060561C">
              <w:rPr>
                <w:color w:val="000000" w:themeColor="text1"/>
                <w:spacing w:val="-5"/>
                <w:lang w:val="ru-RU"/>
              </w:rPr>
              <w:t xml:space="preserve"> </w:t>
            </w:r>
            <w:r w:rsidRPr="0060561C">
              <w:rPr>
                <w:color w:val="000000" w:themeColor="text1"/>
                <w:lang w:val="ru-RU"/>
              </w:rPr>
              <w:t>на</w:t>
            </w:r>
            <w:r w:rsidRPr="0060561C">
              <w:rPr>
                <w:color w:val="000000" w:themeColor="text1"/>
                <w:spacing w:val="-5"/>
                <w:lang w:val="ru-RU"/>
              </w:rPr>
              <w:t xml:space="preserve"> </w:t>
            </w:r>
            <w:r w:rsidRPr="0060561C">
              <w:rPr>
                <w:color w:val="000000" w:themeColor="text1"/>
                <w:lang w:val="ru-RU"/>
              </w:rPr>
              <w:t>уроках</w:t>
            </w:r>
            <w:r w:rsidRPr="0060561C">
              <w:rPr>
                <w:color w:val="000000" w:themeColor="text1"/>
                <w:spacing w:val="-5"/>
                <w:lang w:val="ru-RU"/>
              </w:rPr>
              <w:t xml:space="preserve"> </w:t>
            </w:r>
            <w:r w:rsidRPr="0060561C">
              <w:rPr>
                <w:color w:val="000000" w:themeColor="text1"/>
                <w:lang w:val="ru-RU"/>
              </w:rPr>
              <w:t>физической</w:t>
            </w:r>
            <w:r w:rsidRPr="0060561C">
              <w:rPr>
                <w:color w:val="000000" w:themeColor="text1"/>
                <w:spacing w:val="-6"/>
                <w:lang w:val="ru-RU"/>
              </w:rPr>
              <w:t xml:space="preserve"> </w:t>
            </w:r>
            <w:r w:rsidRPr="0060561C">
              <w:rPr>
                <w:color w:val="000000" w:themeColor="text1"/>
                <w:lang w:val="ru-RU"/>
              </w:rPr>
              <w:t>культуры</w:t>
            </w:r>
            <w:r>
              <w:rPr>
                <w:color w:val="000000" w:themeColor="text1"/>
                <w:lang w:val="ru-RU"/>
              </w:rPr>
              <w:t>.</w:t>
            </w:r>
          </w:p>
          <w:p w:rsidR="00F8267D" w:rsidRPr="00D57E0B" w:rsidRDefault="00F8267D" w:rsidP="00F8267D">
            <w:pPr>
              <w:tabs>
                <w:tab w:val="left" w:pos="709"/>
              </w:tabs>
              <w:spacing w:before="2"/>
              <w:ind w:firstLine="0"/>
              <w:rPr>
                <w:color w:val="000000" w:themeColor="text1"/>
                <w:lang w:val="ru-RU"/>
              </w:rPr>
            </w:pPr>
          </w:p>
        </w:tc>
        <w:tc>
          <w:tcPr>
            <w:tcW w:w="1276" w:type="dxa"/>
            <w:vAlign w:val="center"/>
          </w:tcPr>
          <w:p w:rsidR="002967C7" w:rsidRPr="00D57E0B" w:rsidRDefault="002967C7" w:rsidP="00623B31">
            <w:pPr>
              <w:ind w:firstLine="0"/>
              <w:jc w:val="center"/>
              <w:rPr>
                <w:lang w:val="ru-RU"/>
              </w:rPr>
            </w:pPr>
            <w:r>
              <w:rPr>
                <w:lang w:val="ru-RU"/>
              </w:rPr>
              <w:t>1</w:t>
            </w:r>
          </w:p>
        </w:tc>
        <w:tc>
          <w:tcPr>
            <w:tcW w:w="2687" w:type="dxa"/>
          </w:tcPr>
          <w:p w:rsidR="002967C7" w:rsidRDefault="009A074F" w:rsidP="00623B31">
            <w:pPr>
              <w:ind w:firstLine="0"/>
              <w:rPr>
                <w:lang w:val="ru-RU"/>
              </w:rPr>
            </w:pPr>
            <w:hyperlink r:id="rId54"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D57E0B" w:rsidRDefault="00527C1A" w:rsidP="00623B31">
            <w:pPr>
              <w:ind w:firstLine="0"/>
              <w:rPr>
                <w:lang w:val="ru-RU"/>
              </w:rPr>
            </w:pPr>
          </w:p>
        </w:tc>
      </w:tr>
      <w:tr w:rsidR="002967C7" w:rsidTr="00623B31">
        <w:tc>
          <w:tcPr>
            <w:tcW w:w="1129" w:type="dxa"/>
            <w:vAlign w:val="center"/>
          </w:tcPr>
          <w:p w:rsidR="002967C7" w:rsidRPr="00B15C38" w:rsidRDefault="002967C7" w:rsidP="00623B31">
            <w:pPr>
              <w:ind w:firstLine="0"/>
              <w:jc w:val="center"/>
              <w:rPr>
                <w:b/>
                <w:lang w:val="ru-RU"/>
              </w:rPr>
            </w:pPr>
            <w:r w:rsidRPr="00B15C38">
              <w:rPr>
                <w:b/>
                <w:lang w:val="ru-RU"/>
              </w:rPr>
              <w:t>2.3</w:t>
            </w:r>
          </w:p>
        </w:tc>
        <w:tc>
          <w:tcPr>
            <w:tcW w:w="4536" w:type="dxa"/>
          </w:tcPr>
          <w:p w:rsidR="00F8267D" w:rsidRPr="00D57E0B" w:rsidRDefault="00F8267D" w:rsidP="00F8267D">
            <w:pPr>
              <w:pStyle w:val="af2"/>
              <w:tabs>
                <w:tab w:val="left" w:pos="709"/>
              </w:tabs>
              <w:spacing w:line="240" w:lineRule="auto"/>
              <w:jc w:val="both"/>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Дозирование физических упражнений для комплексов физкультминутки и утренней зарядки</w:t>
            </w:r>
            <w:r>
              <w:rPr>
                <w:rFonts w:ascii="Times New Roman" w:hAnsi="Times New Roman" w:cs="Times New Roman"/>
                <w:color w:val="000000" w:themeColor="text1"/>
                <w:sz w:val="28"/>
                <w:szCs w:val="28"/>
                <w:lang w:val="ru-RU"/>
              </w:rPr>
              <w:t>.</w:t>
            </w:r>
          </w:p>
        </w:tc>
        <w:tc>
          <w:tcPr>
            <w:tcW w:w="1276" w:type="dxa"/>
            <w:vAlign w:val="center"/>
          </w:tcPr>
          <w:p w:rsidR="002967C7" w:rsidRPr="00D57E0B" w:rsidRDefault="002967C7" w:rsidP="00623B31">
            <w:pPr>
              <w:ind w:firstLine="0"/>
              <w:jc w:val="center"/>
              <w:rPr>
                <w:lang w:val="ru-RU"/>
              </w:rPr>
            </w:pPr>
            <w:r>
              <w:rPr>
                <w:lang w:val="ru-RU"/>
              </w:rPr>
              <w:t>1</w:t>
            </w:r>
          </w:p>
        </w:tc>
        <w:tc>
          <w:tcPr>
            <w:tcW w:w="2687" w:type="dxa"/>
          </w:tcPr>
          <w:p w:rsidR="002967C7" w:rsidRDefault="009A074F" w:rsidP="00623B31">
            <w:pPr>
              <w:ind w:firstLine="0"/>
              <w:rPr>
                <w:lang w:val="ru-RU"/>
              </w:rPr>
            </w:pPr>
            <w:hyperlink r:id="rId55"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D57E0B" w:rsidRDefault="00527C1A" w:rsidP="00623B31">
            <w:pPr>
              <w:ind w:firstLine="0"/>
              <w:rPr>
                <w:lang w:val="ru-RU"/>
              </w:rPr>
            </w:pPr>
          </w:p>
        </w:tc>
      </w:tr>
      <w:tr w:rsidR="00F8267D" w:rsidTr="00623B31">
        <w:tc>
          <w:tcPr>
            <w:tcW w:w="1129" w:type="dxa"/>
            <w:vAlign w:val="center"/>
          </w:tcPr>
          <w:p w:rsidR="00F8267D" w:rsidRPr="00B15C38" w:rsidRDefault="00F8267D" w:rsidP="00623B31">
            <w:pPr>
              <w:ind w:firstLine="0"/>
              <w:jc w:val="center"/>
              <w:rPr>
                <w:b/>
                <w:lang w:val="ru-RU"/>
              </w:rPr>
            </w:pPr>
            <w:r w:rsidRPr="00B15C38">
              <w:rPr>
                <w:b/>
                <w:lang w:val="ru-RU"/>
              </w:rPr>
              <w:t>2.4</w:t>
            </w:r>
          </w:p>
        </w:tc>
        <w:tc>
          <w:tcPr>
            <w:tcW w:w="4536" w:type="dxa"/>
          </w:tcPr>
          <w:p w:rsidR="00F8267D" w:rsidRPr="0060561C" w:rsidRDefault="00F8267D" w:rsidP="00F8267D">
            <w:pPr>
              <w:pStyle w:val="af2"/>
              <w:tabs>
                <w:tab w:val="left" w:pos="709"/>
              </w:tabs>
              <w:spacing w:line="240" w:lineRule="auto"/>
              <w:jc w:val="both"/>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Составление графика занятий по</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развитию</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физических</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качеств</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учебный</w:t>
            </w:r>
            <w:r w:rsidRPr="0060561C">
              <w:rPr>
                <w:rFonts w:ascii="Times New Roman" w:hAnsi="Times New Roman" w:cs="Times New Roman"/>
                <w:color w:val="000000" w:themeColor="text1"/>
                <w:spacing w:val="4"/>
                <w:sz w:val="28"/>
                <w:szCs w:val="28"/>
                <w:lang w:val="ru-RU"/>
              </w:rPr>
              <w:t xml:space="preserve"> </w:t>
            </w:r>
            <w:r w:rsidRPr="0060561C">
              <w:rPr>
                <w:rFonts w:ascii="Times New Roman" w:hAnsi="Times New Roman" w:cs="Times New Roman"/>
                <w:color w:val="000000" w:themeColor="text1"/>
                <w:sz w:val="28"/>
                <w:szCs w:val="28"/>
                <w:lang w:val="ru-RU"/>
              </w:rPr>
              <w:t>год</w:t>
            </w:r>
            <w:r>
              <w:rPr>
                <w:rFonts w:ascii="Times New Roman" w:hAnsi="Times New Roman" w:cs="Times New Roman"/>
                <w:color w:val="000000" w:themeColor="text1"/>
                <w:sz w:val="28"/>
                <w:szCs w:val="28"/>
                <w:lang w:val="ru-RU"/>
              </w:rPr>
              <w:t>.</w:t>
            </w:r>
          </w:p>
        </w:tc>
        <w:tc>
          <w:tcPr>
            <w:tcW w:w="1276" w:type="dxa"/>
            <w:vAlign w:val="center"/>
          </w:tcPr>
          <w:p w:rsidR="00F8267D" w:rsidRPr="00F8267D" w:rsidRDefault="00F8267D" w:rsidP="00623B31">
            <w:pPr>
              <w:ind w:firstLine="0"/>
              <w:jc w:val="center"/>
              <w:rPr>
                <w:lang w:val="ru-RU"/>
              </w:rPr>
            </w:pPr>
            <w:r>
              <w:rPr>
                <w:lang w:val="ru-RU"/>
              </w:rPr>
              <w:t>1</w:t>
            </w:r>
          </w:p>
        </w:tc>
        <w:tc>
          <w:tcPr>
            <w:tcW w:w="2687" w:type="dxa"/>
          </w:tcPr>
          <w:p w:rsidR="00F8267D" w:rsidRDefault="009A074F" w:rsidP="00623B31">
            <w:pPr>
              <w:ind w:firstLine="0"/>
              <w:rPr>
                <w:lang w:val="ru-RU"/>
              </w:rPr>
            </w:pPr>
            <w:hyperlink r:id="rId56"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8267D" w:rsidRDefault="00527C1A" w:rsidP="00623B31">
            <w:pPr>
              <w:ind w:firstLine="0"/>
              <w:rPr>
                <w:lang w:val="ru-RU"/>
              </w:rPr>
            </w:pPr>
          </w:p>
        </w:tc>
      </w:tr>
      <w:tr w:rsidR="002967C7" w:rsidTr="00623B31">
        <w:tc>
          <w:tcPr>
            <w:tcW w:w="9628" w:type="dxa"/>
            <w:gridSpan w:val="4"/>
            <w:vAlign w:val="center"/>
          </w:tcPr>
          <w:p w:rsidR="002967C7" w:rsidRDefault="002967C7" w:rsidP="00623B31">
            <w:pPr>
              <w:ind w:firstLine="0"/>
              <w:jc w:val="left"/>
              <w:rPr>
                <w:b/>
                <w:lang w:val="ru-RU"/>
              </w:rPr>
            </w:pPr>
          </w:p>
          <w:p w:rsidR="002967C7" w:rsidRPr="00841CAC" w:rsidRDefault="002967C7" w:rsidP="00623B31">
            <w:pPr>
              <w:ind w:firstLine="0"/>
              <w:jc w:val="left"/>
              <w:rPr>
                <w:b/>
                <w:lang w:val="ru-RU"/>
              </w:rPr>
            </w:pPr>
            <w:r w:rsidRPr="00FB053E">
              <w:rPr>
                <w:b/>
                <w:lang w:val="ru-RU"/>
              </w:rPr>
              <w:t xml:space="preserve">Раздел 3. </w:t>
            </w:r>
            <w:r w:rsidRPr="00EF21DB">
              <w:rPr>
                <w:b/>
              </w:rPr>
              <w:t>Физическое совершенствование</w:t>
            </w:r>
            <w:r w:rsidR="00E50143">
              <w:rPr>
                <w:b/>
                <w:lang w:val="ru-RU"/>
              </w:rPr>
              <w:t xml:space="preserve"> (</w:t>
            </w:r>
            <w:r w:rsidR="003F79F2">
              <w:rPr>
                <w:b/>
                <w:lang w:val="ru-RU"/>
              </w:rPr>
              <w:t>62</w:t>
            </w:r>
            <w:r>
              <w:rPr>
                <w:b/>
                <w:lang w:val="ru-RU"/>
              </w:rPr>
              <w:t xml:space="preserve"> ч)</w:t>
            </w:r>
          </w:p>
          <w:p w:rsidR="002967C7" w:rsidRPr="00FB053E" w:rsidRDefault="002967C7" w:rsidP="00623B31">
            <w:pPr>
              <w:ind w:firstLine="0"/>
              <w:jc w:val="left"/>
              <w:rPr>
                <w:b/>
                <w:lang w:val="ru-RU"/>
              </w:rPr>
            </w:pPr>
          </w:p>
        </w:tc>
      </w:tr>
      <w:tr w:rsidR="002967C7" w:rsidTr="00623B31">
        <w:tc>
          <w:tcPr>
            <w:tcW w:w="1129" w:type="dxa"/>
            <w:vAlign w:val="center"/>
          </w:tcPr>
          <w:p w:rsidR="002967C7" w:rsidRPr="002B772C" w:rsidRDefault="002967C7" w:rsidP="00623B31">
            <w:pPr>
              <w:ind w:firstLine="0"/>
              <w:jc w:val="center"/>
              <w:rPr>
                <w:b/>
                <w:lang w:val="ru-RU"/>
              </w:rPr>
            </w:pPr>
            <w:r>
              <w:rPr>
                <w:b/>
                <w:lang w:val="ru-RU"/>
              </w:rPr>
              <w:t>3.1</w:t>
            </w:r>
          </w:p>
        </w:tc>
        <w:tc>
          <w:tcPr>
            <w:tcW w:w="8499" w:type="dxa"/>
            <w:gridSpan w:val="3"/>
            <w:vAlign w:val="center"/>
          </w:tcPr>
          <w:p w:rsidR="002967C7" w:rsidRPr="000E2356" w:rsidRDefault="00A72F02" w:rsidP="00A72F02">
            <w:pPr>
              <w:ind w:firstLine="0"/>
              <w:rPr>
                <w:b/>
                <w:i/>
                <w:color w:val="000000" w:themeColor="text1"/>
                <w:lang w:val="ru-RU"/>
              </w:rPr>
            </w:pPr>
            <w:r>
              <w:rPr>
                <w:b/>
                <w:i/>
                <w:color w:val="000000" w:themeColor="text1"/>
                <w:lang w:val="ru-RU"/>
              </w:rPr>
              <w:t xml:space="preserve">                    </w:t>
            </w:r>
            <w:r w:rsidR="002967C7" w:rsidRPr="002B772C">
              <w:rPr>
                <w:b/>
                <w:i/>
                <w:color w:val="000000" w:themeColor="text1"/>
              </w:rPr>
              <w:t>Оздоровительная физическая культура</w:t>
            </w:r>
            <w:r w:rsidR="002967C7" w:rsidRPr="00F845C0">
              <w:rPr>
                <w:i/>
                <w:color w:val="000000" w:themeColor="text1"/>
                <w:lang w:val="ru-RU"/>
              </w:rPr>
              <w:t>(2ч)</w:t>
            </w:r>
          </w:p>
          <w:p w:rsidR="002967C7" w:rsidRPr="00EB4CF5" w:rsidRDefault="002967C7" w:rsidP="00623B31">
            <w:pPr>
              <w:ind w:firstLine="0"/>
              <w:jc w:val="center"/>
            </w:pPr>
          </w:p>
        </w:tc>
      </w:tr>
      <w:tr w:rsidR="002967C7" w:rsidTr="00623B31">
        <w:tc>
          <w:tcPr>
            <w:tcW w:w="1129" w:type="dxa"/>
            <w:vAlign w:val="center"/>
          </w:tcPr>
          <w:p w:rsidR="002967C7" w:rsidRPr="00B15C38" w:rsidRDefault="002967C7" w:rsidP="00623B31">
            <w:pPr>
              <w:ind w:firstLine="0"/>
              <w:jc w:val="center"/>
              <w:rPr>
                <w:lang w:val="ru-RU"/>
              </w:rPr>
            </w:pPr>
            <w:r w:rsidRPr="00B15C38">
              <w:rPr>
                <w:lang w:val="ru-RU"/>
              </w:rPr>
              <w:t>3.1.1</w:t>
            </w:r>
          </w:p>
        </w:tc>
        <w:tc>
          <w:tcPr>
            <w:tcW w:w="4536" w:type="dxa"/>
          </w:tcPr>
          <w:p w:rsidR="002967C7" w:rsidRPr="00F8267D" w:rsidRDefault="00F8267D" w:rsidP="00623B31">
            <w:pPr>
              <w:tabs>
                <w:tab w:val="left" w:pos="709"/>
              </w:tabs>
              <w:ind w:firstLine="0"/>
              <w:jc w:val="left"/>
              <w:rPr>
                <w:color w:val="000000" w:themeColor="text1"/>
                <w:lang w:val="ru-RU"/>
              </w:rPr>
            </w:pPr>
            <w:r w:rsidRPr="00F8267D">
              <w:rPr>
                <w:color w:val="000000" w:themeColor="text1"/>
                <w:w w:val="95"/>
                <w:lang w:val="ru-RU"/>
              </w:rPr>
              <w:t>Закаливание организма при помощи обли</w:t>
            </w:r>
            <w:r w:rsidRPr="00F8267D">
              <w:rPr>
                <w:color w:val="000000" w:themeColor="text1"/>
                <w:lang w:val="ru-RU"/>
              </w:rPr>
              <w:t>вания</w:t>
            </w:r>
            <w:r w:rsidRPr="00F8267D">
              <w:rPr>
                <w:color w:val="000000" w:themeColor="text1"/>
                <w:spacing w:val="1"/>
                <w:lang w:val="ru-RU"/>
              </w:rPr>
              <w:t xml:space="preserve"> </w:t>
            </w:r>
            <w:r w:rsidRPr="00F8267D">
              <w:rPr>
                <w:color w:val="000000" w:themeColor="text1"/>
                <w:lang w:val="ru-RU"/>
              </w:rPr>
              <w:t>под</w:t>
            </w:r>
            <w:r w:rsidRPr="00F8267D">
              <w:rPr>
                <w:color w:val="000000" w:themeColor="text1"/>
                <w:spacing w:val="1"/>
                <w:lang w:val="ru-RU"/>
              </w:rPr>
              <w:t xml:space="preserve"> </w:t>
            </w:r>
            <w:r w:rsidRPr="00F8267D">
              <w:rPr>
                <w:color w:val="000000" w:themeColor="text1"/>
                <w:lang w:val="ru-RU"/>
              </w:rPr>
              <w:t>душем</w:t>
            </w:r>
            <w:r w:rsidR="002967C7" w:rsidRPr="00F8267D">
              <w:rPr>
                <w:color w:val="000000" w:themeColor="text1"/>
                <w:w w:val="95"/>
                <w:lang w:val="ru-RU"/>
              </w:rPr>
              <w:t xml:space="preserve">. </w:t>
            </w:r>
          </w:p>
          <w:p w:rsidR="002967C7" w:rsidRPr="002B772C" w:rsidRDefault="002967C7" w:rsidP="00623B31">
            <w:pPr>
              <w:tabs>
                <w:tab w:val="left" w:pos="709"/>
              </w:tabs>
              <w:spacing w:before="2"/>
              <w:ind w:firstLine="0"/>
              <w:rPr>
                <w:lang w:val="ru-RU"/>
              </w:rPr>
            </w:pPr>
          </w:p>
        </w:tc>
        <w:tc>
          <w:tcPr>
            <w:tcW w:w="1276" w:type="dxa"/>
            <w:vAlign w:val="center"/>
          </w:tcPr>
          <w:p w:rsidR="002967C7" w:rsidRPr="00FB053E" w:rsidRDefault="002967C7" w:rsidP="00623B31">
            <w:pPr>
              <w:ind w:firstLine="0"/>
              <w:jc w:val="center"/>
              <w:rPr>
                <w:lang w:val="ru-RU"/>
              </w:rPr>
            </w:pPr>
            <w:r>
              <w:rPr>
                <w:lang w:val="ru-RU"/>
              </w:rPr>
              <w:t>1</w:t>
            </w:r>
          </w:p>
        </w:tc>
        <w:tc>
          <w:tcPr>
            <w:tcW w:w="2687" w:type="dxa"/>
          </w:tcPr>
          <w:p w:rsidR="002967C7" w:rsidRDefault="009A074F" w:rsidP="00623B31">
            <w:pPr>
              <w:ind w:firstLine="0"/>
              <w:rPr>
                <w:lang w:val="ru-RU"/>
              </w:rPr>
            </w:pPr>
            <w:hyperlink r:id="rId57"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623B31">
            <w:pPr>
              <w:ind w:firstLine="0"/>
              <w:rPr>
                <w:lang w:val="ru-RU"/>
              </w:rPr>
            </w:pPr>
          </w:p>
        </w:tc>
      </w:tr>
      <w:tr w:rsidR="002967C7" w:rsidTr="00623B31">
        <w:tc>
          <w:tcPr>
            <w:tcW w:w="1129" w:type="dxa"/>
            <w:vAlign w:val="center"/>
          </w:tcPr>
          <w:p w:rsidR="002967C7" w:rsidRPr="00B15C38" w:rsidRDefault="002967C7" w:rsidP="00623B31">
            <w:pPr>
              <w:ind w:firstLine="0"/>
              <w:jc w:val="center"/>
              <w:rPr>
                <w:lang w:val="ru-RU"/>
              </w:rPr>
            </w:pPr>
            <w:r w:rsidRPr="00B15C38">
              <w:rPr>
                <w:lang w:val="ru-RU"/>
              </w:rPr>
              <w:t>3.1.2</w:t>
            </w:r>
          </w:p>
        </w:tc>
        <w:tc>
          <w:tcPr>
            <w:tcW w:w="4536" w:type="dxa"/>
          </w:tcPr>
          <w:p w:rsidR="002967C7" w:rsidRDefault="00F8267D" w:rsidP="00623B31">
            <w:pPr>
              <w:tabs>
                <w:tab w:val="left" w:pos="709"/>
              </w:tabs>
              <w:ind w:firstLine="0"/>
              <w:rPr>
                <w:color w:val="000000" w:themeColor="text1"/>
                <w:lang w:val="ru-RU"/>
              </w:rPr>
            </w:pPr>
            <w:r w:rsidRPr="00F8267D">
              <w:rPr>
                <w:color w:val="000000" w:themeColor="text1"/>
                <w:lang w:val="ru-RU"/>
              </w:rPr>
              <w:t>Упражнения</w:t>
            </w:r>
            <w:r w:rsidRPr="00F8267D">
              <w:rPr>
                <w:color w:val="000000" w:themeColor="text1"/>
                <w:spacing w:val="1"/>
                <w:lang w:val="ru-RU"/>
              </w:rPr>
              <w:t xml:space="preserve"> </w:t>
            </w:r>
            <w:r w:rsidRPr="00F8267D">
              <w:rPr>
                <w:color w:val="000000" w:themeColor="text1"/>
                <w:lang w:val="ru-RU"/>
              </w:rPr>
              <w:t>дыхательной</w:t>
            </w:r>
            <w:r w:rsidRPr="00F8267D">
              <w:rPr>
                <w:color w:val="000000" w:themeColor="text1"/>
                <w:spacing w:val="1"/>
                <w:lang w:val="ru-RU"/>
              </w:rPr>
              <w:t xml:space="preserve"> </w:t>
            </w:r>
            <w:r w:rsidRPr="00F8267D">
              <w:rPr>
                <w:color w:val="000000" w:themeColor="text1"/>
                <w:lang w:val="ru-RU"/>
              </w:rPr>
              <w:t>и</w:t>
            </w:r>
            <w:r w:rsidRPr="00F8267D">
              <w:rPr>
                <w:color w:val="000000" w:themeColor="text1"/>
                <w:spacing w:val="1"/>
                <w:lang w:val="ru-RU"/>
              </w:rPr>
              <w:t xml:space="preserve"> </w:t>
            </w:r>
            <w:r w:rsidRPr="00F8267D">
              <w:rPr>
                <w:color w:val="000000" w:themeColor="text1"/>
                <w:lang w:val="ru-RU"/>
              </w:rPr>
              <w:t>зрительной</w:t>
            </w:r>
            <w:r w:rsidRPr="00F8267D">
              <w:rPr>
                <w:color w:val="000000" w:themeColor="text1"/>
                <w:spacing w:val="-61"/>
                <w:lang w:val="ru-RU"/>
              </w:rPr>
              <w:t xml:space="preserve"> </w:t>
            </w:r>
            <w:r w:rsidRPr="00F8267D">
              <w:rPr>
                <w:color w:val="000000" w:themeColor="text1"/>
                <w:lang w:val="ru-RU"/>
              </w:rPr>
              <w:t>гимнастики, их влияние на восстановление организма после</w:t>
            </w:r>
            <w:r w:rsidRPr="00F8267D">
              <w:rPr>
                <w:color w:val="000000" w:themeColor="text1"/>
                <w:spacing w:val="1"/>
                <w:lang w:val="ru-RU"/>
              </w:rPr>
              <w:t xml:space="preserve"> </w:t>
            </w:r>
            <w:r w:rsidRPr="00F8267D">
              <w:rPr>
                <w:color w:val="000000" w:themeColor="text1"/>
                <w:lang w:val="ru-RU"/>
              </w:rPr>
              <w:t>умственной</w:t>
            </w:r>
            <w:r w:rsidRPr="00F8267D">
              <w:rPr>
                <w:color w:val="000000" w:themeColor="text1"/>
                <w:spacing w:val="8"/>
                <w:lang w:val="ru-RU"/>
              </w:rPr>
              <w:t xml:space="preserve"> </w:t>
            </w:r>
            <w:r w:rsidRPr="00F8267D">
              <w:rPr>
                <w:color w:val="000000" w:themeColor="text1"/>
                <w:lang w:val="ru-RU"/>
              </w:rPr>
              <w:t>и</w:t>
            </w:r>
            <w:r w:rsidRPr="00F8267D">
              <w:rPr>
                <w:color w:val="000000" w:themeColor="text1"/>
                <w:spacing w:val="9"/>
                <w:lang w:val="ru-RU"/>
              </w:rPr>
              <w:t xml:space="preserve"> </w:t>
            </w:r>
            <w:r w:rsidRPr="00F8267D">
              <w:rPr>
                <w:color w:val="000000" w:themeColor="text1"/>
                <w:lang w:val="ru-RU"/>
              </w:rPr>
              <w:t>физической</w:t>
            </w:r>
            <w:r w:rsidRPr="00F8267D">
              <w:rPr>
                <w:color w:val="000000" w:themeColor="text1"/>
                <w:spacing w:val="9"/>
                <w:lang w:val="ru-RU"/>
              </w:rPr>
              <w:t xml:space="preserve"> </w:t>
            </w:r>
            <w:r w:rsidRPr="00F8267D">
              <w:rPr>
                <w:color w:val="000000" w:themeColor="text1"/>
                <w:lang w:val="ru-RU"/>
              </w:rPr>
              <w:t>нагрузки</w:t>
            </w:r>
            <w:r w:rsidR="002967C7" w:rsidRPr="002B772C">
              <w:rPr>
                <w:color w:val="000000" w:themeColor="text1"/>
                <w:lang w:val="ru-RU"/>
              </w:rPr>
              <w:t>.</w:t>
            </w:r>
          </w:p>
          <w:p w:rsidR="00AE4E98" w:rsidRPr="002B772C" w:rsidRDefault="00AE4E98" w:rsidP="00623B31">
            <w:pPr>
              <w:tabs>
                <w:tab w:val="left" w:pos="709"/>
              </w:tabs>
              <w:ind w:firstLine="0"/>
              <w:rPr>
                <w:color w:val="000000" w:themeColor="text1"/>
                <w:w w:val="95"/>
                <w:lang w:val="ru-RU"/>
              </w:rPr>
            </w:pPr>
          </w:p>
        </w:tc>
        <w:tc>
          <w:tcPr>
            <w:tcW w:w="1276" w:type="dxa"/>
            <w:vAlign w:val="center"/>
          </w:tcPr>
          <w:p w:rsidR="002967C7" w:rsidRPr="002B772C" w:rsidRDefault="002967C7" w:rsidP="00623B31">
            <w:pPr>
              <w:ind w:firstLine="0"/>
              <w:jc w:val="center"/>
              <w:rPr>
                <w:lang w:val="ru-RU"/>
              </w:rPr>
            </w:pPr>
            <w:r>
              <w:rPr>
                <w:lang w:val="ru-RU"/>
              </w:rPr>
              <w:lastRenderedPageBreak/>
              <w:t>1</w:t>
            </w:r>
          </w:p>
        </w:tc>
        <w:tc>
          <w:tcPr>
            <w:tcW w:w="2687" w:type="dxa"/>
          </w:tcPr>
          <w:p w:rsidR="002967C7" w:rsidRDefault="009A074F" w:rsidP="00623B31">
            <w:pPr>
              <w:ind w:firstLine="0"/>
              <w:rPr>
                <w:lang w:val="ru-RU"/>
              </w:rPr>
            </w:pPr>
            <w:hyperlink r:id="rId58"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2B772C" w:rsidRDefault="00527C1A" w:rsidP="00623B31">
            <w:pPr>
              <w:ind w:firstLine="0"/>
              <w:rPr>
                <w:lang w:val="ru-RU"/>
              </w:rPr>
            </w:pPr>
          </w:p>
        </w:tc>
      </w:tr>
      <w:tr w:rsidR="002967C7" w:rsidTr="00623B31">
        <w:tc>
          <w:tcPr>
            <w:tcW w:w="1129" w:type="dxa"/>
            <w:vAlign w:val="center"/>
          </w:tcPr>
          <w:p w:rsidR="002967C7" w:rsidRPr="002B772C" w:rsidRDefault="002967C7" w:rsidP="00623B31">
            <w:pPr>
              <w:ind w:firstLine="0"/>
              <w:jc w:val="center"/>
              <w:rPr>
                <w:b/>
                <w:lang w:val="ru-RU"/>
              </w:rPr>
            </w:pPr>
            <w:r>
              <w:rPr>
                <w:b/>
                <w:lang w:val="ru-RU"/>
              </w:rPr>
              <w:lastRenderedPageBreak/>
              <w:t>3.2</w:t>
            </w:r>
          </w:p>
        </w:tc>
        <w:tc>
          <w:tcPr>
            <w:tcW w:w="8499" w:type="dxa"/>
            <w:gridSpan w:val="3"/>
            <w:vAlign w:val="center"/>
          </w:tcPr>
          <w:p w:rsidR="002967C7" w:rsidRDefault="002967C7" w:rsidP="00623B31">
            <w:pPr>
              <w:ind w:firstLine="0"/>
              <w:jc w:val="center"/>
              <w:rPr>
                <w:b/>
                <w:i/>
                <w:lang w:val="ru-RU"/>
              </w:rPr>
            </w:pPr>
          </w:p>
          <w:p w:rsidR="002967C7" w:rsidRDefault="002967C7" w:rsidP="00623B31">
            <w:pPr>
              <w:ind w:firstLine="0"/>
              <w:jc w:val="center"/>
              <w:rPr>
                <w:b/>
                <w:i/>
                <w:lang w:val="ru-RU"/>
              </w:rPr>
            </w:pPr>
            <w:r w:rsidRPr="002B772C">
              <w:rPr>
                <w:b/>
                <w:i/>
                <w:lang w:val="ru-RU"/>
              </w:rPr>
              <w:t>Спортивно-оздоровительная деятельность</w:t>
            </w:r>
            <w:r>
              <w:rPr>
                <w:b/>
                <w:i/>
                <w:lang w:val="ru-RU"/>
              </w:rPr>
              <w:t xml:space="preserve"> </w:t>
            </w:r>
            <w:r w:rsidRPr="00F845C0">
              <w:rPr>
                <w:i/>
                <w:lang w:val="ru-RU"/>
              </w:rPr>
              <w:t>(</w:t>
            </w:r>
            <w:r w:rsidR="003F79F2">
              <w:rPr>
                <w:i/>
                <w:lang w:val="ru-RU"/>
              </w:rPr>
              <w:t>60</w:t>
            </w:r>
            <w:r w:rsidRPr="00F845C0">
              <w:rPr>
                <w:i/>
                <w:lang w:val="ru-RU"/>
              </w:rPr>
              <w:t>ч)</w:t>
            </w:r>
          </w:p>
          <w:p w:rsidR="002967C7" w:rsidRPr="00D57E0B" w:rsidRDefault="002967C7" w:rsidP="00623B31">
            <w:pPr>
              <w:ind w:firstLine="0"/>
              <w:jc w:val="center"/>
              <w:rPr>
                <w:color w:val="000000" w:themeColor="text1"/>
              </w:rPr>
            </w:pPr>
          </w:p>
        </w:tc>
      </w:tr>
      <w:tr w:rsidR="002967C7" w:rsidTr="00623B31">
        <w:tc>
          <w:tcPr>
            <w:tcW w:w="1129" w:type="dxa"/>
            <w:vAlign w:val="center"/>
          </w:tcPr>
          <w:p w:rsidR="002967C7" w:rsidRPr="00D57E0B" w:rsidRDefault="002967C7" w:rsidP="00623B31">
            <w:pPr>
              <w:ind w:firstLine="0"/>
              <w:jc w:val="center"/>
              <w:rPr>
                <w:b/>
                <w:lang w:val="ru-RU"/>
              </w:rPr>
            </w:pPr>
            <w:r w:rsidRPr="00D57E0B">
              <w:rPr>
                <w:b/>
                <w:lang w:val="ru-RU"/>
              </w:rPr>
              <w:t>3.2</w:t>
            </w:r>
            <w:r>
              <w:rPr>
                <w:b/>
                <w:lang w:val="ru-RU"/>
              </w:rPr>
              <w:t>.1</w:t>
            </w:r>
          </w:p>
        </w:tc>
        <w:tc>
          <w:tcPr>
            <w:tcW w:w="8499" w:type="dxa"/>
            <w:gridSpan w:val="3"/>
          </w:tcPr>
          <w:p w:rsidR="002967C7" w:rsidRPr="00CD18BA" w:rsidRDefault="002967C7" w:rsidP="00623B31">
            <w:pPr>
              <w:ind w:firstLine="0"/>
              <w:rPr>
                <w:b/>
                <w:color w:val="000000" w:themeColor="text1"/>
                <w:lang w:val="ru-RU"/>
              </w:rPr>
            </w:pPr>
            <w:r w:rsidRPr="00CD18BA">
              <w:rPr>
                <w:b/>
                <w:color w:val="000000" w:themeColor="text1"/>
                <w:lang w:val="ru-RU"/>
              </w:rPr>
              <w:t>Гимнастика</w:t>
            </w:r>
            <w:r w:rsidRPr="00CD18BA">
              <w:rPr>
                <w:b/>
                <w:color w:val="000000" w:themeColor="text1"/>
                <w:spacing w:val="23"/>
                <w:lang w:val="ru-RU"/>
              </w:rPr>
              <w:t xml:space="preserve"> </w:t>
            </w:r>
            <w:r w:rsidRPr="00CD18BA">
              <w:rPr>
                <w:b/>
                <w:color w:val="000000" w:themeColor="text1"/>
                <w:lang w:val="ru-RU"/>
              </w:rPr>
              <w:t>с</w:t>
            </w:r>
            <w:r w:rsidRPr="00CD18BA">
              <w:rPr>
                <w:b/>
                <w:color w:val="000000" w:themeColor="text1"/>
                <w:spacing w:val="23"/>
                <w:lang w:val="ru-RU"/>
              </w:rPr>
              <w:t xml:space="preserve"> </w:t>
            </w:r>
            <w:r w:rsidRPr="00CD18BA">
              <w:rPr>
                <w:b/>
                <w:color w:val="000000" w:themeColor="text1"/>
                <w:lang w:val="ru-RU"/>
              </w:rPr>
              <w:t>основами</w:t>
            </w:r>
            <w:r w:rsidRPr="00CD18BA">
              <w:rPr>
                <w:b/>
                <w:color w:val="000000" w:themeColor="text1"/>
                <w:spacing w:val="23"/>
                <w:lang w:val="ru-RU"/>
              </w:rPr>
              <w:t xml:space="preserve"> </w:t>
            </w:r>
            <w:r>
              <w:rPr>
                <w:b/>
                <w:color w:val="000000" w:themeColor="text1"/>
                <w:lang w:val="ru-RU"/>
              </w:rPr>
              <w:t xml:space="preserve">акробатики </w:t>
            </w:r>
            <w:r w:rsidRPr="00F845C0">
              <w:rPr>
                <w:color w:val="000000" w:themeColor="text1"/>
                <w:lang w:val="ru-RU"/>
              </w:rPr>
              <w:t>(</w:t>
            </w:r>
            <w:r w:rsidR="00E50143">
              <w:rPr>
                <w:color w:val="000000" w:themeColor="text1"/>
                <w:lang w:val="ru-RU"/>
              </w:rPr>
              <w:t>30</w:t>
            </w:r>
            <w:r w:rsidRPr="00F845C0">
              <w:rPr>
                <w:color w:val="000000" w:themeColor="text1"/>
                <w:lang w:val="ru-RU"/>
              </w:rPr>
              <w:t>ч)</w:t>
            </w:r>
          </w:p>
          <w:p w:rsidR="002967C7" w:rsidRPr="00524C1E" w:rsidRDefault="002967C7" w:rsidP="00623B31">
            <w:pPr>
              <w:ind w:firstLine="0"/>
              <w:rPr>
                <w:b/>
                <w:lang w:val="ru-RU"/>
              </w:rPr>
            </w:pPr>
          </w:p>
        </w:tc>
      </w:tr>
      <w:tr w:rsidR="002967C7" w:rsidTr="00623B31">
        <w:tc>
          <w:tcPr>
            <w:tcW w:w="1129" w:type="dxa"/>
            <w:vAlign w:val="center"/>
          </w:tcPr>
          <w:p w:rsidR="002967C7" w:rsidRPr="000B523E" w:rsidRDefault="002967C7" w:rsidP="00623B31">
            <w:pPr>
              <w:ind w:firstLine="0"/>
              <w:jc w:val="center"/>
              <w:rPr>
                <w:lang w:val="ru-RU"/>
              </w:rPr>
            </w:pPr>
            <w:r>
              <w:rPr>
                <w:lang w:val="ru-RU"/>
              </w:rPr>
              <w:t>3.2.1.1</w:t>
            </w:r>
          </w:p>
        </w:tc>
        <w:tc>
          <w:tcPr>
            <w:tcW w:w="4536" w:type="dxa"/>
          </w:tcPr>
          <w:p w:rsidR="002967C7" w:rsidRPr="008A558B" w:rsidRDefault="00AE4E98" w:rsidP="00623B31">
            <w:pPr>
              <w:ind w:firstLine="0"/>
              <w:rPr>
                <w:i/>
                <w:iCs/>
                <w:lang w:val="ru-RU"/>
              </w:rPr>
            </w:pPr>
            <w:r w:rsidRPr="0060561C">
              <w:rPr>
                <w:color w:val="000000" w:themeColor="text1"/>
                <w:lang w:val="ru-RU"/>
              </w:rPr>
              <w:t>Строевые</w:t>
            </w:r>
            <w:r w:rsidRPr="0060561C">
              <w:rPr>
                <w:color w:val="000000" w:themeColor="text1"/>
                <w:spacing w:val="-15"/>
                <w:lang w:val="ru-RU"/>
              </w:rPr>
              <w:t xml:space="preserve"> </w:t>
            </w:r>
            <w:r w:rsidRPr="0060561C">
              <w:rPr>
                <w:color w:val="000000" w:themeColor="text1"/>
                <w:lang w:val="ru-RU"/>
              </w:rPr>
              <w:t>упражнения</w:t>
            </w:r>
            <w:r w:rsidRPr="0060561C">
              <w:rPr>
                <w:color w:val="000000" w:themeColor="text1"/>
                <w:spacing w:val="-15"/>
                <w:lang w:val="ru-RU"/>
              </w:rPr>
              <w:t xml:space="preserve"> </w:t>
            </w:r>
            <w:r w:rsidRPr="0060561C">
              <w:rPr>
                <w:color w:val="000000" w:themeColor="text1"/>
                <w:lang w:val="ru-RU"/>
              </w:rPr>
              <w:t>в</w:t>
            </w:r>
            <w:r w:rsidRPr="0060561C">
              <w:rPr>
                <w:color w:val="000000" w:themeColor="text1"/>
                <w:spacing w:val="-14"/>
                <w:lang w:val="ru-RU"/>
              </w:rPr>
              <w:t xml:space="preserve"> </w:t>
            </w:r>
            <w:r w:rsidRPr="0060561C">
              <w:rPr>
                <w:color w:val="000000" w:themeColor="text1"/>
                <w:lang w:val="ru-RU"/>
              </w:rPr>
              <w:t>движении противоходом</w:t>
            </w:r>
          </w:p>
        </w:tc>
        <w:tc>
          <w:tcPr>
            <w:tcW w:w="1276" w:type="dxa"/>
            <w:vAlign w:val="center"/>
          </w:tcPr>
          <w:p w:rsidR="002967C7" w:rsidRPr="008A558B" w:rsidRDefault="002967C7" w:rsidP="00623B31">
            <w:pPr>
              <w:ind w:firstLine="0"/>
              <w:jc w:val="center"/>
              <w:rPr>
                <w:lang w:val="ru-RU"/>
              </w:rPr>
            </w:pPr>
            <w:r>
              <w:rPr>
                <w:lang w:val="ru-RU"/>
              </w:rPr>
              <w:t>3</w:t>
            </w:r>
          </w:p>
        </w:tc>
        <w:tc>
          <w:tcPr>
            <w:tcW w:w="2687" w:type="dxa"/>
          </w:tcPr>
          <w:p w:rsidR="002967C7" w:rsidRDefault="009A074F" w:rsidP="00623B31">
            <w:pPr>
              <w:ind w:firstLine="0"/>
              <w:rPr>
                <w:lang w:val="ru-RU"/>
              </w:rPr>
            </w:pPr>
            <w:hyperlink r:id="rId59"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623B31">
            <w:pPr>
              <w:ind w:firstLine="0"/>
              <w:rPr>
                <w:lang w:val="ru-RU"/>
              </w:rPr>
            </w:pPr>
          </w:p>
        </w:tc>
      </w:tr>
      <w:tr w:rsidR="002967C7" w:rsidTr="00623B31">
        <w:tc>
          <w:tcPr>
            <w:tcW w:w="1129" w:type="dxa"/>
            <w:vAlign w:val="center"/>
          </w:tcPr>
          <w:p w:rsidR="002967C7" w:rsidRPr="008A558B" w:rsidRDefault="002967C7" w:rsidP="00623B31">
            <w:pPr>
              <w:ind w:firstLine="0"/>
              <w:jc w:val="center"/>
              <w:rPr>
                <w:lang w:val="ru-RU"/>
              </w:rPr>
            </w:pPr>
            <w:r>
              <w:rPr>
                <w:lang w:val="ru-RU"/>
              </w:rPr>
              <w:t>3.2.1.2</w:t>
            </w:r>
          </w:p>
        </w:tc>
        <w:tc>
          <w:tcPr>
            <w:tcW w:w="4536" w:type="dxa"/>
          </w:tcPr>
          <w:p w:rsidR="002967C7" w:rsidRDefault="00AE4E98" w:rsidP="00623B31">
            <w:pPr>
              <w:ind w:firstLine="0"/>
              <w:rPr>
                <w:lang w:val="ru-RU"/>
              </w:rPr>
            </w:pPr>
            <w:r>
              <w:rPr>
                <w:color w:val="000000" w:themeColor="text1"/>
                <w:lang w:val="ru-RU"/>
              </w:rPr>
              <w:t>П</w:t>
            </w:r>
            <w:r w:rsidRPr="0060561C">
              <w:rPr>
                <w:color w:val="000000" w:themeColor="text1"/>
                <w:lang w:val="ru-RU"/>
              </w:rPr>
              <w:t>ерестроении из колонны по одному в колонну</w:t>
            </w:r>
            <w:r w:rsidRPr="0060561C">
              <w:rPr>
                <w:color w:val="000000" w:themeColor="text1"/>
                <w:spacing w:val="63"/>
                <w:lang w:val="ru-RU"/>
              </w:rPr>
              <w:t xml:space="preserve"> </w:t>
            </w:r>
            <w:r w:rsidRPr="0060561C">
              <w:rPr>
                <w:color w:val="000000" w:themeColor="text1"/>
                <w:lang w:val="ru-RU"/>
              </w:rPr>
              <w:t>по</w:t>
            </w:r>
            <w:r w:rsidRPr="0060561C">
              <w:rPr>
                <w:color w:val="000000" w:themeColor="text1"/>
                <w:spacing w:val="64"/>
                <w:lang w:val="ru-RU"/>
              </w:rPr>
              <w:t xml:space="preserve"> </w:t>
            </w:r>
            <w:r w:rsidRPr="0060561C">
              <w:rPr>
                <w:color w:val="000000" w:themeColor="text1"/>
                <w:lang w:val="ru-RU"/>
              </w:rPr>
              <w:t>три,</w:t>
            </w:r>
            <w:r w:rsidRPr="0060561C">
              <w:rPr>
                <w:color w:val="000000" w:themeColor="text1"/>
                <w:spacing w:val="64"/>
                <w:lang w:val="ru-RU"/>
              </w:rPr>
              <w:t xml:space="preserve"> </w:t>
            </w:r>
            <w:r w:rsidRPr="0060561C">
              <w:rPr>
                <w:color w:val="000000" w:themeColor="text1"/>
                <w:lang w:val="ru-RU"/>
              </w:rPr>
              <w:t>стоя</w:t>
            </w:r>
            <w:r w:rsidRPr="0060561C">
              <w:rPr>
                <w:color w:val="000000" w:themeColor="text1"/>
                <w:spacing w:val="64"/>
                <w:lang w:val="ru-RU"/>
              </w:rPr>
              <w:t xml:space="preserve"> </w:t>
            </w:r>
            <w:r w:rsidRPr="0060561C">
              <w:rPr>
                <w:color w:val="000000" w:themeColor="text1"/>
                <w:lang w:val="ru-RU"/>
              </w:rPr>
              <w:t>на</w:t>
            </w:r>
            <w:r w:rsidRPr="0060561C">
              <w:rPr>
                <w:color w:val="000000" w:themeColor="text1"/>
                <w:spacing w:val="64"/>
                <w:lang w:val="ru-RU"/>
              </w:rPr>
              <w:t xml:space="preserve"> </w:t>
            </w:r>
            <w:r w:rsidRPr="0060561C">
              <w:rPr>
                <w:color w:val="000000" w:themeColor="text1"/>
                <w:lang w:val="ru-RU"/>
              </w:rPr>
              <w:t>месте</w:t>
            </w:r>
            <w:r w:rsidRPr="0060561C">
              <w:rPr>
                <w:color w:val="000000" w:themeColor="text1"/>
                <w:spacing w:val="64"/>
                <w:lang w:val="ru-RU"/>
              </w:rPr>
              <w:t xml:space="preserve"> </w:t>
            </w:r>
            <w:r w:rsidRPr="0060561C">
              <w:rPr>
                <w:color w:val="000000" w:themeColor="text1"/>
                <w:lang w:val="ru-RU"/>
              </w:rPr>
              <w:t>и</w:t>
            </w:r>
            <w:r w:rsidRPr="0060561C">
              <w:rPr>
                <w:color w:val="000000" w:themeColor="text1"/>
                <w:spacing w:val="64"/>
                <w:lang w:val="ru-RU"/>
              </w:rPr>
              <w:t xml:space="preserve"> </w:t>
            </w:r>
            <w:r w:rsidRPr="0060561C">
              <w:rPr>
                <w:color w:val="000000" w:themeColor="text1"/>
                <w:lang w:val="ru-RU"/>
              </w:rPr>
              <w:t>в</w:t>
            </w:r>
            <w:r w:rsidRPr="0060561C">
              <w:rPr>
                <w:color w:val="000000" w:themeColor="text1"/>
                <w:spacing w:val="64"/>
                <w:lang w:val="ru-RU"/>
              </w:rPr>
              <w:t xml:space="preserve"> </w:t>
            </w:r>
            <w:proofErr w:type="gramStart"/>
            <w:r w:rsidRPr="0060561C">
              <w:rPr>
                <w:color w:val="000000" w:themeColor="text1"/>
                <w:lang w:val="ru-RU"/>
              </w:rPr>
              <w:t>движении</w:t>
            </w:r>
            <w:r w:rsidRPr="008A558B">
              <w:rPr>
                <w:lang w:val="ru-RU"/>
              </w:rPr>
              <w:t xml:space="preserve"> </w:t>
            </w:r>
            <w:r>
              <w:rPr>
                <w:lang w:val="ru-RU"/>
              </w:rPr>
              <w:t>.</w:t>
            </w:r>
            <w:proofErr w:type="gramEnd"/>
          </w:p>
          <w:p w:rsidR="00AE4E98" w:rsidRPr="008A558B" w:rsidRDefault="00AE4E98" w:rsidP="00623B31">
            <w:pPr>
              <w:ind w:firstLine="0"/>
              <w:rPr>
                <w:lang w:val="ru-RU"/>
              </w:rPr>
            </w:pPr>
          </w:p>
        </w:tc>
        <w:tc>
          <w:tcPr>
            <w:tcW w:w="1276" w:type="dxa"/>
            <w:vAlign w:val="center"/>
          </w:tcPr>
          <w:p w:rsidR="002967C7" w:rsidRPr="008A558B" w:rsidRDefault="002967C7" w:rsidP="00623B31">
            <w:pPr>
              <w:ind w:firstLine="0"/>
              <w:jc w:val="center"/>
              <w:rPr>
                <w:lang w:val="ru-RU"/>
              </w:rPr>
            </w:pPr>
            <w:r>
              <w:rPr>
                <w:lang w:val="ru-RU"/>
              </w:rPr>
              <w:t>3</w:t>
            </w:r>
          </w:p>
        </w:tc>
        <w:tc>
          <w:tcPr>
            <w:tcW w:w="2687" w:type="dxa"/>
          </w:tcPr>
          <w:p w:rsidR="002967C7" w:rsidRDefault="009A074F" w:rsidP="00623B31">
            <w:pPr>
              <w:ind w:firstLine="0"/>
              <w:rPr>
                <w:lang w:val="ru-RU"/>
              </w:rPr>
            </w:pPr>
            <w:hyperlink r:id="rId60"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623B31">
            <w:pPr>
              <w:ind w:firstLine="0"/>
              <w:rPr>
                <w:lang w:val="ru-RU"/>
              </w:rPr>
            </w:pPr>
          </w:p>
        </w:tc>
      </w:tr>
      <w:tr w:rsidR="002967C7" w:rsidTr="00623B31">
        <w:tc>
          <w:tcPr>
            <w:tcW w:w="1129" w:type="dxa"/>
            <w:vAlign w:val="center"/>
          </w:tcPr>
          <w:p w:rsidR="002967C7" w:rsidRDefault="002967C7" w:rsidP="00623B31">
            <w:pPr>
              <w:ind w:firstLine="0"/>
              <w:jc w:val="center"/>
            </w:pPr>
            <w:r>
              <w:rPr>
                <w:lang w:val="ru-RU"/>
              </w:rPr>
              <w:t>3.2.1.3</w:t>
            </w:r>
          </w:p>
        </w:tc>
        <w:tc>
          <w:tcPr>
            <w:tcW w:w="4536" w:type="dxa"/>
          </w:tcPr>
          <w:p w:rsidR="002967C7" w:rsidRPr="00C56154" w:rsidRDefault="00AE4E98" w:rsidP="00623B31">
            <w:pPr>
              <w:ind w:firstLine="0"/>
              <w:rPr>
                <w:color w:val="000000" w:themeColor="text1"/>
                <w:lang w:val="ru-RU"/>
              </w:rPr>
            </w:pPr>
            <w:r w:rsidRPr="0060561C">
              <w:rPr>
                <w:color w:val="000000" w:themeColor="text1"/>
                <w:lang w:val="ru-RU"/>
              </w:rPr>
              <w:t>Упражнения</w:t>
            </w:r>
            <w:r w:rsidRPr="0060561C">
              <w:rPr>
                <w:color w:val="000000" w:themeColor="text1"/>
                <w:spacing w:val="1"/>
                <w:lang w:val="ru-RU"/>
              </w:rPr>
              <w:t xml:space="preserve"> </w:t>
            </w:r>
            <w:r w:rsidRPr="0060561C">
              <w:rPr>
                <w:color w:val="000000" w:themeColor="text1"/>
                <w:lang w:val="ru-RU"/>
              </w:rPr>
              <w:t>в лазании по канату в три приёма</w:t>
            </w:r>
            <w:r>
              <w:rPr>
                <w:color w:val="000000" w:themeColor="text1"/>
                <w:lang w:val="ru-RU"/>
              </w:rPr>
              <w:t>.</w:t>
            </w:r>
          </w:p>
        </w:tc>
        <w:tc>
          <w:tcPr>
            <w:tcW w:w="1276" w:type="dxa"/>
            <w:vAlign w:val="center"/>
          </w:tcPr>
          <w:p w:rsidR="002967C7" w:rsidRPr="00C56154" w:rsidRDefault="002967C7" w:rsidP="00623B31">
            <w:pPr>
              <w:ind w:firstLine="0"/>
              <w:jc w:val="center"/>
              <w:rPr>
                <w:lang w:val="ru-RU"/>
              </w:rPr>
            </w:pPr>
            <w:r>
              <w:rPr>
                <w:lang w:val="ru-RU"/>
              </w:rPr>
              <w:t>3</w:t>
            </w:r>
          </w:p>
        </w:tc>
        <w:tc>
          <w:tcPr>
            <w:tcW w:w="2687" w:type="dxa"/>
          </w:tcPr>
          <w:p w:rsidR="002967C7" w:rsidRDefault="009A074F" w:rsidP="00623B31">
            <w:pPr>
              <w:ind w:firstLine="0"/>
              <w:rPr>
                <w:lang w:val="ru-RU"/>
              </w:rPr>
            </w:pPr>
            <w:hyperlink r:id="rId61"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623B31">
            <w:pPr>
              <w:ind w:firstLine="0"/>
              <w:rPr>
                <w:lang w:val="ru-RU"/>
              </w:rPr>
            </w:pPr>
          </w:p>
        </w:tc>
      </w:tr>
      <w:tr w:rsidR="002967C7" w:rsidTr="00623B31">
        <w:tc>
          <w:tcPr>
            <w:tcW w:w="1129" w:type="dxa"/>
            <w:vAlign w:val="center"/>
          </w:tcPr>
          <w:p w:rsidR="002967C7" w:rsidRPr="00C56154" w:rsidRDefault="002967C7" w:rsidP="00623B31">
            <w:pPr>
              <w:ind w:firstLine="0"/>
              <w:jc w:val="center"/>
              <w:rPr>
                <w:lang w:val="ru-RU"/>
              </w:rPr>
            </w:pPr>
            <w:r>
              <w:rPr>
                <w:lang w:val="ru-RU"/>
              </w:rPr>
              <w:t>3.2.1.4</w:t>
            </w:r>
          </w:p>
        </w:tc>
        <w:tc>
          <w:tcPr>
            <w:tcW w:w="4536" w:type="dxa"/>
          </w:tcPr>
          <w:p w:rsidR="002967C7" w:rsidRDefault="00AE4E98" w:rsidP="00623B31">
            <w:pPr>
              <w:ind w:firstLine="0"/>
              <w:rPr>
                <w:color w:val="000000" w:themeColor="text1"/>
                <w:w w:val="95"/>
                <w:lang w:val="ru-RU"/>
              </w:rPr>
            </w:pPr>
            <w:r w:rsidRPr="0060561C">
              <w:rPr>
                <w:color w:val="000000" w:themeColor="text1"/>
                <w:lang w:val="ru-RU"/>
              </w:rPr>
              <w:t>Упражнения на гимнастической</w:t>
            </w:r>
            <w:r w:rsidRPr="0060561C">
              <w:rPr>
                <w:color w:val="000000" w:themeColor="text1"/>
                <w:spacing w:val="-8"/>
                <w:lang w:val="ru-RU"/>
              </w:rPr>
              <w:t xml:space="preserve"> </w:t>
            </w:r>
            <w:r w:rsidRPr="0060561C">
              <w:rPr>
                <w:color w:val="000000" w:themeColor="text1"/>
                <w:lang w:val="ru-RU"/>
              </w:rPr>
              <w:t>скамейке</w:t>
            </w:r>
            <w:r w:rsidRPr="0060561C">
              <w:rPr>
                <w:color w:val="000000" w:themeColor="text1"/>
                <w:spacing w:val="-8"/>
                <w:lang w:val="ru-RU"/>
              </w:rPr>
              <w:t xml:space="preserve"> </w:t>
            </w:r>
            <w:r w:rsidRPr="0060561C">
              <w:rPr>
                <w:color w:val="000000" w:themeColor="text1"/>
                <w:lang w:val="ru-RU"/>
              </w:rPr>
              <w:t>в</w:t>
            </w:r>
            <w:r w:rsidRPr="0060561C">
              <w:rPr>
                <w:color w:val="000000" w:themeColor="text1"/>
                <w:spacing w:val="-7"/>
                <w:lang w:val="ru-RU"/>
              </w:rPr>
              <w:t xml:space="preserve"> </w:t>
            </w:r>
            <w:r w:rsidRPr="0060561C">
              <w:rPr>
                <w:color w:val="000000" w:themeColor="text1"/>
                <w:lang w:val="ru-RU"/>
              </w:rPr>
              <w:t>передвижении</w:t>
            </w:r>
            <w:r w:rsidRPr="0060561C">
              <w:rPr>
                <w:color w:val="000000" w:themeColor="text1"/>
                <w:spacing w:val="-8"/>
                <w:lang w:val="ru-RU"/>
              </w:rPr>
              <w:t xml:space="preserve"> </w:t>
            </w:r>
            <w:r w:rsidRPr="0060561C">
              <w:rPr>
                <w:color w:val="000000" w:themeColor="text1"/>
                <w:lang w:val="ru-RU"/>
              </w:rPr>
              <w:t>стилизованными</w:t>
            </w:r>
            <w:r w:rsidRPr="0060561C">
              <w:rPr>
                <w:color w:val="000000" w:themeColor="text1"/>
                <w:spacing w:val="-8"/>
                <w:lang w:val="ru-RU"/>
              </w:rPr>
              <w:t xml:space="preserve"> </w:t>
            </w:r>
            <w:r w:rsidRPr="0060561C">
              <w:rPr>
                <w:color w:val="000000" w:themeColor="text1"/>
                <w:lang w:val="ru-RU"/>
              </w:rPr>
              <w:t>способами</w:t>
            </w:r>
            <w:r w:rsidRPr="0060561C">
              <w:rPr>
                <w:color w:val="000000" w:themeColor="text1"/>
                <w:spacing w:val="-61"/>
                <w:lang w:val="ru-RU"/>
              </w:rPr>
              <w:t xml:space="preserve"> </w:t>
            </w:r>
            <w:r w:rsidRPr="0060561C">
              <w:rPr>
                <w:color w:val="000000" w:themeColor="text1"/>
                <w:lang w:val="ru-RU"/>
              </w:rPr>
              <w:t>ходьбы:</w:t>
            </w:r>
            <w:r w:rsidRPr="0060561C">
              <w:rPr>
                <w:color w:val="000000" w:themeColor="text1"/>
                <w:spacing w:val="-5"/>
                <w:lang w:val="ru-RU"/>
              </w:rPr>
              <w:t xml:space="preserve"> </w:t>
            </w:r>
            <w:r w:rsidRPr="0060561C">
              <w:rPr>
                <w:color w:val="000000" w:themeColor="text1"/>
                <w:lang w:val="ru-RU"/>
              </w:rPr>
              <w:t>вперёд,</w:t>
            </w:r>
            <w:r w:rsidRPr="0060561C">
              <w:rPr>
                <w:color w:val="000000" w:themeColor="text1"/>
                <w:spacing w:val="-5"/>
                <w:lang w:val="ru-RU"/>
              </w:rPr>
              <w:t xml:space="preserve"> </w:t>
            </w:r>
            <w:r w:rsidRPr="0060561C">
              <w:rPr>
                <w:color w:val="000000" w:themeColor="text1"/>
                <w:lang w:val="ru-RU"/>
              </w:rPr>
              <w:t>назад,</w:t>
            </w:r>
            <w:r w:rsidRPr="0060561C">
              <w:rPr>
                <w:color w:val="000000" w:themeColor="text1"/>
                <w:spacing w:val="-5"/>
                <w:lang w:val="ru-RU"/>
              </w:rPr>
              <w:t xml:space="preserve"> </w:t>
            </w:r>
            <w:r w:rsidRPr="0060561C">
              <w:rPr>
                <w:color w:val="000000" w:themeColor="text1"/>
                <w:lang w:val="ru-RU"/>
              </w:rPr>
              <w:t>с</w:t>
            </w:r>
            <w:r w:rsidRPr="0060561C">
              <w:rPr>
                <w:color w:val="000000" w:themeColor="text1"/>
                <w:spacing w:val="-5"/>
                <w:lang w:val="ru-RU"/>
              </w:rPr>
              <w:t xml:space="preserve"> </w:t>
            </w:r>
            <w:r w:rsidRPr="0060561C">
              <w:rPr>
                <w:color w:val="000000" w:themeColor="text1"/>
                <w:lang w:val="ru-RU"/>
              </w:rPr>
              <w:t>высоким</w:t>
            </w:r>
            <w:r w:rsidRPr="0060561C">
              <w:rPr>
                <w:color w:val="000000" w:themeColor="text1"/>
                <w:spacing w:val="-5"/>
                <w:lang w:val="ru-RU"/>
              </w:rPr>
              <w:t xml:space="preserve"> </w:t>
            </w:r>
            <w:r w:rsidRPr="0060561C">
              <w:rPr>
                <w:color w:val="000000" w:themeColor="text1"/>
                <w:lang w:val="ru-RU"/>
              </w:rPr>
              <w:t>подниманием</w:t>
            </w:r>
            <w:r w:rsidRPr="0060561C">
              <w:rPr>
                <w:color w:val="000000" w:themeColor="text1"/>
                <w:spacing w:val="-5"/>
                <w:lang w:val="ru-RU"/>
              </w:rPr>
              <w:t xml:space="preserve"> </w:t>
            </w:r>
            <w:r w:rsidRPr="0060561C">
              <w:rPr>
                <w:color w:val="000000" w:themeColor="text1"/>
                <w:lang w:val="ru-RU"/>
              </w:rPr>
              <w:t>колен</w:t>
            </w:r>
            <w:r w:rsidRPr="0060561C">
              <w:rPr>
                <w:color w:val="000000" w:themeColor="text1"/>
                <w:spacing w:val="-5"/>
                <w:lang w:val="ru-RU"/>
              </w:rPr>
              <w:t xml:space="preserve"> </w:t>
            </w:r>
            <w:r w:rsidRPr="0060561C">
              <w:rPr>
                <w:color w:val="000000" w:themeColor="text1"/>
                <w:lang w:val="ru-RU"/>
              </w:rPr>
              <w:t>и</w:t>
            </w:r>
            <w:r w:rsidRPr="0060561C">
              <w:rPr>
                <w:color w:val="000000" w:themeColor="text1"/>
                <w:spacing w:val="-5"/>
                <w:lang w:val="ru-RU"/>
              </w:rPr>
              <w:t xml:space="preserve"> </w:t>
            </w:r>
            <w:r w:rsidRPr="0060561C">
              <w:rPr>
                <w:color w:val="000000" w:themeColor="text1"/>
                <w:lang w:val="ru-RU"/>
              </w:rPr>
              <w:t>изменением положения рук, приставным шагом правым и левым</w:t>
            </w:r>
            <w:r w:rsidRPr="0060561C">
              <w:rPr>
                <w:color w:val="000000" w:themeColor="text1"/>
                <w:spacing w:val="1"/>
                <w:lang w:val="ru-RU"/>
              </w:rPr>
              <w:t xml:space="preserve"> </w:t>
            </w:r>
            <w:r w:rsidRPr="0060561C">
              <w:rPr>
                <w:color w:val="000000" w:themeColor="text1"/>
                <w:w w:val="95"/>
                <w:lang w:val="ru-RU"/>
              </w:rPr>
              <w:t>боком</w:t>
            </w:r>
            <w:r>
              <w:rPr>
                <w:color w:val="000000" w:themeColor="text1"/>
                <w:w w:val="95"/>
                <w:lang w:val="ru-RU"/>
              </w:rPr>
              <w:t>.</w:t>
            </w:r>
          </w:p>
          <w:p w:rsidR="00AE4E98" w:rsidRPr="00C56154" w:rsidRDefault="00AE4E98" w:rsidP="00623B31">
            <w:pPr>
              <w:ind w:firstLine="0"/>
              <w:rPr>
                <w:color w:val="000000" w:themeColor="text1"/>
                <w:lang w:val="ru-RU"/>
              </w:rPr>
            </w:pPr>
          </w:p>
        </w:tc>
        <w:tc>
          <w:tcPr>
            <w:tcW w:w="1276" w:type="dxa"/>
            <w:vAlign w:val="center"/>
          </w:tcPr>
          <w:p w:rsidR="002967C7" w:rsidRPr="00C56154" w:rsidRDefault="002967C7" w:rsidP="00623B31">
            <w:pPr>
              <w:ind w:firstLine="0"/>
              <w:jc w:val="center"/>
              <w:rPr>
                <w:lang w:val="ru-RU"/>
              </w:rPr>
            </w:pPr>
            <w:r>
              <w:rPr>
                <w:lang w:val="ru-RU"/>
              </w:rPr>
              <w:t>3</w:t>
            </w:r>
          </w:p>
        </w:tc>
        <w:tc>
          <w:tcPr>
            <w:tcW w:w="2687" w:type="dxa"/>
          </w:tcPr>
          <w:p w:rsidR="002967C7" w:rsidRDefault="009A074F" w:rsidP="00623B31">
            <w:pPr>
              <w:ind w:firstLine="0"/>
              <w:rPr>
                <w:lang w:val="ru-RU"/>
              </w:rPr>
            </w:pPr>
            <w:hyperlink r:id="rId62"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623B31">
            <w:pPr>
              <w:ind w:firstLine="0"/>
              <w:rPr>
                <w:lang w:val="ru-RU"/>
              </w:rPr>
            </w:pPr>
          </w:p>
        </w:tc>
      </w:tr>
      <w:tr w:rsidR="002967C7" w:rsidTr="00623B31">
        <w:tc>
          <w:tcPr>
            <w:tcW w:w="1129" w:type="dxa"/>
            <w:vAlign w:val="center"/>
          </w:tcPr>
          <w:p w:rsidR="002967C7" w:rsidRPr="00C56154" w:rsidRDefault="002967C7" w:rsidP="00623B31">
            <w:pPr>
              <w:ind w:firstLine="0"/>
              <w:jc w:val="center"/>
              <w:rPr>
                <w:lang w:val="ru-RU"/>
              </w:rPr>
            </w:pPr>
            <w:r>
              <w:rPr>
                <w:lang w:val="ru-RU"/>
              </w:rPr>
              <w:t>3.2.1.5</w:t>
            </w:r>
          </w:p>
        </w:tc>
        <w:tc>
          <w:tcPr>
            <w:tcW w:w="4536" w:type="dxa"/>
          </w:tcPr>
          <w:p w:rsidR="002967C7" w:rsidRDefault="00AE4E98" w:rsidP="00623B31">
            <w:pPr>
              <w:ind w:firstLine="0"/>
              <w:rPr>
                <w:color w:val="000000" w:themeColor="text1"/>
                <w:lang w:val="ru-RU"/>
              </w:rPr>
            </w:pPr>
            <w:r w:rsidRPr="0060561C">
              <w:rPr>
                <w:color w:val="000000" w:themeColor="text1"/>
                <w:w w:val="95"/>
                <w:lang w:val="ru-RU"/>
              </w:rPr>
              <w:t>Передвижения по наклонной гимнастической скамейке:</w:t>
            </w:r>
            <w:r w:rsidRPr="0060561C">
              <w:rPr>
                <w:color w:val="000000" w:themeColor="text1"/>
                <w:spacing w:val="1"/>
                <w:w w:val="95"/>
                <w:lang w:val="ru-RU"/>
              </w:rPr>
              <w:t xml:space="preserve"> </w:t>
            </w:r>
            <w:r w:rsidRPr="0060561C">
              <w:rPr>
                <w:color w:val="000000" w:themeColor="text1"/>
                <w:lang w:val="ru-RU"/>
              </w:rPr>
              <w:t>равномерной</w:t>
            </w:r>
            <w:r w:rsidRPr="0060561C">
              <w:rPr>
                <w:color w:val="000000" w:themeColor="text1"/>
                <w:spacing w:val="-10"/>
                <w:lang w:val="ru-RU"/>
              </w:rPr>
              <w:t xml:space="preserve"> </w:t>
            </w:r>
            <w:r w:rsidRPr="0060561C">
              <w:rPr>
                <w:color w:val="000000" w:themeColor="text1"/>
                <w:lang w:val="ru-RU"/>
              </w:rPr>
              <w:t>ходьбой</w:t>
            </w:r>
            <w:r w:rsidRPr="0060561C">
              <w:rPr>
                <w:color w:val="000000" w:themeColor="text1"/>
                <w:spacing w:val="-9"/>
                <w:lang w:val="ru-RU"/>
              </w:rPr>
              <w:t xml:space="preserve"> </w:t>
            </w:r>
            <w:r w:rsidRPr="0060561C">
              <w:rPr>
                <w:color w:val="000000" w:themeColor="text1"/>
                <w:lang w:val="ru-RU"/>
              </w:rPr>
              <w:t>с</w:t>
            </w:r>
            <w:r w:rsidRPr="0060561C">
              <w:rPr>
                <w:color w:val="000000" w:themeColor="text1"/>
                <w:spacing w:val="-9"/>
                <w:lang w:val="ru-RU"/>
              </w:rPr>
              <w:t xml:space="preserve"> </w:t>
            </w:r>
            <w:r w:rsidRPr="0060561C">
              <w:rPr>
                <w:color w:val="000000" w:themeColor="text1"/>
                <w:lang w:val="ru-RU"/>
              </w:rPr>
              <w:t>поворотом</w:t>
            </w:r>
            <w:r w:rsidRPr="0060561C">
              <w:rPr>
                <w:color w:val="000000" w:themeColor="text1"/>
                <w:spacing w:val="-9"/>
                <w:lang w:val="ru-RU"/>
              </w:rPr>
              <w:t xml:space="preserve"> </w:t>
            </w:r>
            <w:r w:rsidRPr="0060561C">
              <w:rPr>
                <w:color w:val="000000" w:themeColor="text1"/>
                <w:lang w:val="ru-RU"/>
              </w:rPr>
              <w:t>в</w:t>
            </w:r>
            <w:r w:rsidRPr="0060561C">
              <w:rPr>
                <w:color w:val="000000" w:themeColor="text1"/>
                <w:spacing w:val="-9"/>
                <w:lang w:val="ru-RU"/>
              </w:rPr>
              <w:t xml:space="preserve"> </w:t>
            </w:r>
            <w:r w:rsidRPr="0060561C">
              <w:rPr>
                <w:color w:val="000000" w:themeColor="text1"/>
                <w:lang w:val="ru-RU"/>
              </w:rPr>
              <w:t>разные</w:t>
            </w:r>
            <w:r w:rsidRPr="0060561C">
              <w:rPr>
                <w:color w:val="000000" w:themeColor="text1"/>
                <w:spacing w:val="-9"/>
                <w:lang w:val="ru-RU"/>
              </w:rPr>
              <w:t xml:space="preserve"> </w:t>
            </w:r>
            <w:r w:rsidRPr="0060561C">
              <w:rPr>
                <w:color w:val="000000" w:themeColor="text1"/>
                <w:lang w:val="ru-RU"/>
              </w:rPr>
              <w:t>стороны</w:t>
            </w:r>
            <w:r w:rsidRPr="0060561C">
              <w:rPr>
                <w:color w:val="000000" w:themeColor="text1"/>
                <w:spacing w:val="-9"/>
                <w:lang w:val="ru-RU"/>
              </w:rPr>
              <w:t xml:space="preserve"> </w:t>
            </w:r>
            <w:r w:rsidRPr="0060561C">
              <w:rPr>
                <w:color w:val="000000" w:themeColor="text1"/>
                <w:lang w:val="ru-RU"/>
              </w:rPr>
              <w:t>и</w:t>
            </w:r>
            <w:r w:rsidRPr="0060561C">
              <w:rPr>
                <w:color w:val="000000" w:themeColor="text1"/>
                <w:spacing w:val="-9"/>
                <w:lang w:val="ru-RU"/>
              </w:rPr>
              <w:t xml:space="preserve"> </w:t>
            </w:r>
            <w:r w:rsidRPr="0060561C">
              <w:rPr>
                <w:color w:val="000000" w:themeColor="text1"/>
                <w:lang w:val="ru-RU"/>
              </w:rPr>
              <w:t>движением</w:t>
            </w:r>
            <w:r w:rsidRPr="0060561C">
              <w:rPr>
                <w:color w:val="000000" w:themeColor="text1"/>
                <w:spacing w:val="-1"/>
                <w:lang w:val="ru-RU"/>
              </w:rPr>
              <w:t xml:space="preserve"> </w:t>
            </w:r>
            <w:r w:rsidRPr="0060561C">
              <w:rPr>
                <w:color w:val="000000" w:themeColor="text1"/>
                <w:lang w:val="ru-RU"/>
              </w:rPr>
              <w:t>руками</w:t>
            </w:r>
            <w:r>
              <w:rPr>
                <w:color w:val="000000" w:themeColor="text1"/>
                <w:lang w:val="ru-RU"/>
              </w:rPr>
              <w:t>.</w:t>
            </w:r>
          </w:p>
          <w:p w:rsidR="00AE4E98" w:rsidRPr="00C56154" w:rsidRDefault="00AE4E98" w:rsidP="00623B31">
            <w:pPr>
              <w:ind w:firstLine="0"/>
              <w:rPr>
                <w:color w:val="000000" w:themeColor="text1"/>
                <w:lang w:val="ru-RU"/>
              </w:rPr>
            </w:pPr>
          </w:p>
        </w:tc>
        <w:tc>
          <w:tcPr>
            <w:tcW w:w="1276" w:type="dxa"/>
            <w:vAlign w:val="center"/>
          </w:tcPr>
          <w:p w:rsidR="002967C7" w:rsidRPr="00C56154" w:rsidRDefault="002967C7" w:rsidP="00623B31">
            <w:pPr>
              <w:ind w:firstLine="0"/>
              <w:jc w:val="center"/>
              <w:rPr>
                <w:lang w:val="ru-RU"/>
              </w:rPr>
            </w:pPr>
            <w:r>
              <w:rPr>
                <w:lang w:val="ru-RU"/>
              </w:rPr>
              <w:t>3</w:t>
            </w:r>
          </w:p>
        </w:tc>
        <w:tc>
          <w:tcPr>
            <w:tcW w:w="2687" w:type="dxa"/>
          </w:tcPr>
          <w:p w:rsidR="002967C7" w:rsidRDefault="009A074F" w:rsidP="00623B31">
            <w:pPr>
              <w:ind w:firstLine="0"/>
              <w:rPr>
                <w:lang w:val="ru-RU"/>
              </w:rPr>
            </w:pPr>
            <w:hyperlink r:id="rId63"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623B31">
            <w:pPr>
              <w:ind w:firstLine="0"/>
              <w:rPr>
                <w:lang w:val="ru-RU"/>
              </w:rPr>
            </w:pPr>
          </w:p>
        </w:tc>
      </w:tr>
      <w:tr w:rsidR="002967C7" w:rsidTr="00623B31">
        <w:tc>
          <w:tcPr>
            <w:tcW w:w="1129" w:type="dxa"/>
            <w:vAlign w:val="center"/>
          </w:tcPr>
          <w:p w:rsidR="002967C7" w:rsidRPr="00C56154" w:rsidRDefault="002967C7" w:rsidP="00623B31">
            <w:pPr>
              <w:ind w:firstLine="0"/>
              <w:jc w:val="center"/>
              <w:rPr>
                <w:lang w:val="ru-RU"/>
              </w:rPr>
            </w:pPr>
            <w:r>
              <w:rPr>
                <w:lang w:val="ru-RU"/>
              </w:rPr>
              <w:t>3.2.1.6</w:t>
            </w:r>
          </w:p>
        </w:tc>
        <w:tc>
          <w:tcPr>
            <w:tcW w:w="4536" w:type="dxa"/>
          </w:tcPr>
          <w:p w:rsidR="002967C7" w:rsidRPr="00C56154" w:rsidRDefault="00AE4E98" w:rsidP="00623B31">
            <w:pPr>
              <w:ind w:firstLine="0"/>
              <w:rPr>
                <w:color w:val="000000" w:themeColor="text1"/>
                <w:lang w:val="ru-RU"/>
              </w:rPr>
            </w:pPr>
            <w:r>
              <w:rPr>
                <w:color w:val="000000" w:themeColor="text1"/>
                <w:lang w:val="ru-RU"/>
              </w:rPr>
              <w:t>П</w:t>
            </w:r>
            <w:r w:rsidRPr="0060561C">
              <w:rPr>
                <w:color w:val="000000" w:themeColor="text1"/>
                <w:lang w:val="ru-RU"/>
              </w:rPr>
              <w:t>риставным шагом правым и левым боком</w:t>
            </w:r>
            <w:r>
              <w:rPr>
                <w:color w:val="000000" w:themeColor="text1"/>
                <w:lang w:val="ru-RU"/>
              </w:rPr>
              <w:t>.</w:t>
            </w:r>
          </w:p>
        </w:tc>
        <w:tc>
          <w:tcPr>
            <w:tcW w:w="1276" w:type="dxa"/>
            <w:vAlign w:val="center"/>
          </w:tcPr>
          <w:p w:rsidR="002967C7" w:rsidRPr="00C56154" w:rsidRDefault="002967C7" w:rsidP="00623B31">
            <w:pPr>
              <w:ind w:firstLine="0"/>
              <w:jc w:val="center"/>
              <w:rPr>
                <w:lang w:val="ru-RU"/>
              </w:rPr>
            </w:pPr>
            <w:r>
              <w:rPr>
                <w:lang w:val="ru-RU"/>
              </w:rPr>
              <w:t>3</w:t>
            </w:r>
          </w:p>
        </w:tc>
        <w:tc>
          <w:tcPr>
            <w:tcW w:w="2687" w:type="dxa"/>
          </w:tcPr>
          <w:p w:rsidR="002967C7" w:rsidRDefault="009A074F" w:rsidP="00623B31">
            <w:pPr>
              <w:ind w:firstLine="0"/>
              <w:rPr>
                <w:lang w:val="ru-RU"/>
              </w:rPr>
            </w:pPr>
            <w:hyperlink r:id="rId64"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623B31">
            <w:pPr>
              <w:ind w:firstLine="0"/>
              <w:rPr>
                <w:lang w:val="ru-RU"/>
              </w:rPr>
            </w:pPr>
          </w:p>
        </w:tc>
      </w:tr>
      <w:tr w:rsidR="00AE4E98" w:rsidTr="00623B31">
        <w:tc>
          <w:tcPr>
            <w:tcW w:w="1129" w:type="dxa"/>
            <w:vAlign w:val="center"/>
          </w:tcPr>
          <w:p w:rsidR="00AE4E98" w:rsidRDefault="00AE4E98" w:rsidP="00623B31">
            <w:pPr>
              <w:ind w:firstLine="0"/>
              <w:jc w:val="center"/>
            </w:pPr>
            <w:r>
              <w:rPr>
                <w:lang w:val="ru-RU"/>
              </w:rPr>
              <w:t>3.2.1.7</w:t>
            </w:r>
          </w:p>
        </w:tc>
        <w:tc>
          <w:tcPr>
            <w:tcW w:w="4536" w:type="dxa"/>
          </w:tcPr>
          <w:p w:rsidR="00AE4E98" w:rsidRDefault="00AE4E98" w:rsidP="00623B31">
            <w:pPr>
              <w:ind w:firstLine="0"/>
              <w:rPr>
                <w:color w:val="000000" w:themeColor="text1"/>
                <w:lang w:val="ru-RU"/>
              </w:rPr>
            </w:pPr>
            <w:r w:rsidRPr="0060561C">
              <w:rPr>
                <w:color w:val="000000" w:themeColor="text1"/>
                <w:lang w:val="ru-RU"/>
              </w:rPr>
              <w:t>Упражнения в передвижении по гимнастической стенке:</w:t>
            </w:r>
            <w:r w:rsidRPr="0060561C">
              <w:rPr>
                <w:color w:val="000000" w:themeColor="text1"/>
                <w:spacing w:val="1"/>
                <w:lang w:val="ru-RU"/>
              </w:rPr>
              <w:t xml:space="preserve"> </w:t>
            </w:r>
            <w:r w:rsidRPr="0060561C">
              <w:rPr>
                <w:color w:val="000000" w:themeColor="text1"/>
                <w:lang w:val="ru-RU"/>
              </w:rPr>
              <w:t>ходьба приставным шагом правым и левым боком по нижней</w:t>
            </w:r>
            <w:r w:rsidRPr="0060561C">
              <w:rPr>
                <w:color w:val="000000" w:themeColor="text1"/>
                <w:spacing w:val="-61"/>
                <w:lang w:val="ru-RU"/>
              </w:rPr>
              <w:t xml:space="preserve"> </w:t>
            </w:r>
            <w:r w:rsidRPr="0060561C">
              <w:rPr>
                <w:color w:val="000000" w:themeColor="text1"/>
                <w:lang w:val="ru-RU"/>
              </w:rPr>
              <w:t>жерди; лазанье разноимённым способом</w:t>
            </w:r>
            <w:r>
              <w:rPr>
                <w:color w:val="000000" w:themeColor="text1"/>
                <w:lang w:val="ru-RU"/>
              </w:rPr>
              <w:t>.</w:t>
            </w:r>
          </w:p>
          <w:p w:rsidR="00AE4E98" w:rsidRPr="00AE4E98" w:rsidRDefault="00AE4E98" w:rsidP="00623B31">
            <w:pPr>
              <w:ind w:firstLine="0"/>
              <w:rPr>
                <w:color w:val="000000" w:themeColor="text1"/>
                <w:lang w:val="ru-RU"/>
              </w:rPr>
            </w:pPr>
          </w:p>
        </w:tc>
        <w:tc>
          <w:tcPr>
            <w:tcW w:w="1276" w:type="dxa"/>
            <w:vAlign w:val="center"/>
          </w:tcPr>
          <w:p w:rsidR="00AE4E98" w:rsidRPr="00AE4E98" w:rsidRDefault="00AE4E98" w:rsidP="00623B31">
            <w:pPr>
              <w:ind w:firstLine="0"/>
              <w:jc w:val="center"/>
              <w:rPr>
                <w:lang w:val="ru-RU"/>
              </w:rPr>
            </w:pPr>
            <w:r>
              <w:rPr>
                <w:lang w:val="ru-RU"/>
              </w:rPr>
              <w:t>3</w:t>
            </w:r>
          </w:p>
        </w:tc>
        <w:tc>
          <w:tcPr>
            <w:tcW w:w="2687" w:type="dxa"/>
          </w:tcPr>
          <w:p w:rsidR="00AE4E98" w:rsidRDefault="009A074F" w:rsidP="00623B31">
            <w:pPr>
              <w:ind w:firstLine="0"/>
              <w:rPr>
                <w:lang w:val="ru-RU"/>
              </w:rPr>
            </w:pPr>
            <w:hyperlink r:id="rId65"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AE4E98" w:rsidRDefault="00527C1A" w:rsidP="00623B31">
            <w:pPr>
              <w:ind w:firstLine="0"/>
              <w:rPr>
                <w:lang w:val="ru-RU"/>
              </w:rPr>
            </w:pPr>
          </w:p>
        </w:tc>
      </w:tr>
      <w:tr w:rsidR="00AE4E98" w:rsidTr="00623B31">
        <w:tc>
          <w:tcPr>
            <w:tcW w:w="1129" w:type="dxa"/>
            <w:vAlign w:val="center"/>
          </w:tcPr>
          <w:p w:rsidR="00AE4E98" w:rsidRPr="00AE4E98" w:rsidRDefault="00AE4E98" w:rsidP="00623B31">
            <w:pPr>
              <w:ind w:firstLine="0"/>
              <w:jc w:val="center"/>
              <w:rPr>
                <w:lang w:val="ru-RU"/>
              </w:rPr>
            </w:pPr>
            <w:r>
              <w:rPr>
                <w:lang w:val="ru-RU"/>
              </w:rPr>
              <w:t>3.2.1.8</w:t>
            </w:r>
          </w:p>
        </w:tc>
        <w:tc>
          <w:tcPr>
            <w:tcW w:w="4536" w:type="dxa"/>
          </w:tcPr>
          <w:p w:rsidR="00AE4E98" w:rsidRDefault="00AE4E98" w:rsidP="00623B31">
            <w:pPr>
              <w:ind w:firstLine="0"/>
              <w:rPr>
                <w:color w:val="000000" w:themeColor="text1"/>
                <w:lang w:val="ru-RU"/>
              </w:rPr>
            </w:pPr>
            <w:r w:rsidRPr="0060561C">
              <w:rPr>
                <w:color w:val="000000" w:themeColor="text1"/>
                <w:lang w:val="ru-RU"/>
              </w:rPr>
              <w:t>Прыжки через скакалку</w:t>
            </w:r>
            <w:r w:rsidRPr="0060561C">
              <w:rPr>
                <w:color w:val="000000" w:themeColor="text1"/>
                <w:spacing w:val="46"/>
                <w:lang w:val="ru-RU"/>
              </w:rPr>
              <w:t xml:space="preserve"> </w:t>
            </w:r>
            <w:r w:rsidRPr="0060561C">
              <w:rPr>
                <w:color w:val="000000" w:themeColor="text1"/>
                <w:lang w:val="ru-RU"/>
              </w:rPr>
              <w:t>с</w:t>
            </w:r>
            <w:r w:rsidRPr="0060561C">
              <w:rPr>
                <w:color w:val="000000" w:themeColor="text1"/>
                <w:spacing w:val="47"/>
                <w:lang w:val="ru-RU"/>
              </w:rPr>
              <w:t xml:space="preserve"> </w:t>
            </w:r>
            <w:r w:rsidRPr="0060561C">
              <w:rPr>
                <w:color w:val="000000" w:themeColor="text1"/>
                <w:lang w:val="ru-RU"/>
              </w:rPr>
              <w:t>изменяющейся</w:t>
            </w:r>
            <w:r w:rsidRPr="0060561C">
              <w:rPr>
                <w:color w:val="000000" w:themeColor="text1"/>
                <w:spacing w:val="46"/>
                <w:lang w:val="ru-RU"/>
              </w:rPr>
              <w:t xml:space="preserve"> </w:t>
            </w:r>
            <w:r w:rsidRPr="0060561C">
              <w:rPr>
                <w:color w:val="000000" w:themeColor="text1"/>
                <w:lang w:val="ru-RU"/>
              </w:rPr>
              <w:t>скоростью</w:t>
            </w:r>
            <w:r w:rsidRPr="0060561C">
              <w:rPr>
                <w:color w:val="000000" w:themeColor="text1"/>
                <w:spacing w:val="47"/>
                <w:lang w:val="ru-RU"/>
              </w:rPr>
              <w:t xml:space="preserve"> </w:t>
            </w:r>
            <w:r w:rsidRPr="0060561C">
              <w:rPr>
                <w:color w:val="000000" w:themeColor="text1"/>
                <w:lang w:val="ru-RU"/>
              </w:rPr>
              <w:lastRenderedPageBreak/>
              <w:t>вращения</w:t>
            </w:r>
            <w:r w:rsidRPr="0060561C">
              <w:rPr>
                <w:color w:val="000000" w:themeColor="text1"/>
                <w:spacing w:val="46"/>
                <w:lang w:val="ru-RU"/>
              </w:rPr>
              <w:t xml:space="preserve"> </w:t>
            </w:r>
            <w:r w:rsidRPr="0060561C">
              <w:rPr>
                <w:color w:val="000000" w:themeColor="text1"/>
                <w:lang w:val="ru-RU"/>
              </w:rPr>
              <w:t>на</w:t>
            </w:r>
            <w:r w:rsidRPr="0060561C">
              <w:rPr>
                <w:color w:val="000000" w:themeColor="text1"/>
                <w:spacing w:val="47"/>
                <w:lang w:val="ru-RU"/>
              </w:rPr>
              <w:t xml:space="preserve"> </w:t>
            </w:r>
            <w:r w:rsidRPr="0060561C">
              <w:rPr>
                <w:color w:val="000000" w:themeColor="text1"/>
                <w:lang w:val="ru-RU"/>
              </w:rPr>
              <w:t>двух</w:t>
            </w:r>
            <w:r w:rsidRPr="0060561C">
              <w:rPr>
                <w:color w:val="000000" w:themeColor="text1"/>
                <w:spacing w:val="46"/>
                <w:lang w:val="ru-RU"/>
              </w:rPr>
              <w:t xml:space="preserve"> </w:t>
            </w:r>
            <w:r w:rsidRPr="0060561C">
              <w:rPr>
                <w:color w:val="000000" w:themeColor="text1"/>
                <w:lang w:val="ru-RU"/>
              </w:rPr>
              <w:t>ногах</w:t>
            </w:r>
            <w:r w:rsidRPr="0060561C">
              <w:rPr>
                <w:color w:val="000000" w:themeColor="text1"/>
                <w:spacing w:val="-61"/>
                <w:lang w:val="ru-RU"/>
              </w:rPr>
              <w:t xml:space="preserve"> </w:t>
            </w:r>
            <w:r w:rsidRPr="0060561C">
              <w:rPr>
                <w:color w:val="000000" w:themeColor="text1"/>
                <w:lang w:val="ru-RU"/>
              </w:rPr>
              <w:t>и</w:t>
            </w:r>
            <w:r w:rsidRPr="0060561C">
              <w:rPr>
                <w:color w:val="000000" w:themeColor="text1"/>
                <w:spacing w:val="-4"/>
                <w:lang w:val="ru-RU"/>
              </w:rPr>
              <w:t xml:space="preserve"> </w:t>
            </w:r>
            <w:r w:rsidRPr="0060561C">
              <w:rPr>
                <w:color w:val="000000" w:themeColor="text1"/>
                <w:lang w:val="ru-RU"/>
              </w:rPr>
              <w:t>поочерёдно</w:t>
            </w:r>
            <w:r w:rsidRPr="0060561C">
              <w:rPr>
                <w:color w:val="000000" w:themeColor="text1"/>
                <w:spacing w:val="-3"/>
                <w:lang w:val="ru-RU"/>
              </w:rPr>
              <w:t xml:space="preserve"> </w:t>
            </w:r>
            <w:r w:rsidRPr="0060561C">
              <w:rPr>
                <w:color w:val="000000" w:themeColor="text1"/>
                <w:lang w:val="ru-RU"/>
              </w:rPr>
              <w:t>на</w:t>
            </w:r>
            <w:r w:rsidRPr="0060561C">
              <w:rPr>
                <w:color w:val="000000" w:themeColor="text1"/>
                <w:spacing w:val="-3"/>
                <w:lang w:val="ru-RU"/>
              </w:rPr>
              <w:t xml:space="preserve"> </w:t>
            </w:r>
            <w:r w:rsidRPr="0060561C">
              <w:rPr>
                <w:color w:val="000000" w:themeColor="text1"/>
                <w:lang w:val="ru-RU"/>
              </w:rPr>
              <w:t>правой</w:t>
            </w:r>
            <w:r w:rsidRPr="0060561C">
              <w:rPr>
                <w:color w:val="000000" w:themeColor="text1"/>
                <w:spacing w:val="-3"/>
                <w:lang w:val="ru-RU"/>
              </w:rPr>
              <w:t xml:space="preserve"> </w:t>
            </w:r>
            <w:r w:rsidRPr="0060561C">
              <w:rPr>
                <w:color w:val="000000" w:themeColor="text1"/>
                <w:lang w:val="ru-RU"/>
              </w:rPr>
              <w:t>и</w:t>
            </w:r>
            <w:r w:rsidRPr="0060561C">
              <w:rPr>
                <w:color w:val="000000" w:themeColor="text1"/>
                <w:spacing w:val="-3"/>
                <w:lang w:val="ru-RU"/>
              </w:rPr>
              <w:t xml:space="preserve"> </w:t>
            </w:r>
            <w:r w:rsidRPr="0060561C">
              <w:rPr>
                <w:color w:val="000000" w:themeColor="text1"/>
                <w:lang w:val="ru-RU"/>
              </w:rPr>
              <w:t>левой</w:t>
            </w:r>
            <w:r w:rsidRPr="0060561C">
              <w:rPr>
                <w:color w:val="000000" w:themeColor="text1"/>
                <w:spacing w:val="-3"/>
                <w:lang w:val="ru-RU"/>
              </w:rPr>
              <w:t xml:space="preserve"> </w:t>
            </w:r>
            <w:r w:rsidRPr="0060561C">
              <w:rPr>
                <w:color w:val="000000" w:themeColor="text1"/>
                <w:lang w:val="ru-RU"/>
              </w:rPr>
              <w:t>ноге;</w:t>
            </w:r>
            <w:r w:rsidRPr="0060561C">
              <w:rPr>
                <w:color w:val="000000" w:themeColor="text1"/>
                <w:spacing w:val="-3"/>
                <w:lang w:val="ru-RU"/>
              </w:rPr>
              <w:t xml:space="preserve"> </w:t>
            </w:r>
            <w:r w:rsidRPr="0060561C">
              <w:rPr>
                <w:color w:val="000000" w:themeColor="text1"/>
                <w:lang w:val="ru-RU"/>
              </w:rPr>
              <w:t>прыжки</w:t>
            </w:r>
            <w:r w:rsidRPr="0060561C">
              <w:rPr>
                <w:color w:val="000000" w:themeColor="text1"/>
                <w:spacing w:val="-3"/>
                <w:lang w:val="ru-RU"/>
              </w:rPr>
              <w:t xml:space="preserve"> </w:t>
            </w:r>
            <w:r w:rsidRPr="0060561C">
              <w:rPr>
                <w:color w:val="000000" w:themeColor="text1"/>
                <w:lang w:val="ru-RU"/>
              </w:rPr>
              <w:t>через</w:t>
            </w:r>
            <w:r w:rsidRPr="0060561C">
              <w:rPr>
                <w:color w:val="000000" w:themeColor="text1"/>
                <w:spacing w:val="-3"/>
                <w:lang w:val="ru-RU"/>
              </w:rPr>
              <w:t xml:space="preserve"> </w:t>
            </w:r>
            <w:r w:rsidRPr="0060561C">
              <w:rPr>
                <w:color w:val="000000" w:themeColor="text1"/>
                <w:lang w:val="ru-RU"/>
              </w:rPr>
              <w:t>скакалку назад с равномерной скоростью</w:t>
            </w:r>
            <w:r>
              <w:rPr>
                <w:color w:val="000000" w:themeColor="text1"/>
                <w:lang w:val="ru-RU"/>
              </w:rPr>
              <w:t>.</w:t>
            </w:r>
          </w:p>
          <w:p w:rsidR="00AE4E98" w:rsidRPr="00AE4E98" w:rsidRDefault="00AE4E98" w:rsidP="00623B31">
            <w:pPr>
              <w:ind w:firstLine="0"/>
              <w:rPr>
                <w:color w:val="000000" w:themeColor="text1"/>
                <w:lang w:val="ru-RU"/>
              </w:rPr>
            </w:pPr>
          </w:p>
        </w:tc>
        <w:tc>
          <w:tcPr>
            <w:tcW w:w="1276" w:type="dxa"/>
            <w:vAlign w:val="center"/>
          </w:tcPr>
          <w:p w:rsidR="00AE4E98" w:rsidRPr="00AE4E98" w:rsidRDefault="00AE4E98" w:rsidP="00623B31">
            <w:pPr>
              <w:ind w:firstLine="0"/>
              <w:jc w:val="center"/>
              <w:rPr>
                <w:lang w:val="ru-RU"/>
              </w:rPr>
            </w:pPr>
            <w:r>
              <w:rPr>
                <w:lang w:val="ru-RU"/>
              </w:rPr>
              <w:lastRenderedPageBreak/>
              <w:t>3</w:t>
            </w:r>
          </w:p>
        </w:tc>
        <w:tc>
          <w:tcPr>
            <w:tcW w:w="2687" w:type="dxa"/>
          </w:tcPr>
          <w:p w:rsidR="00AE4E98" w:rsidRDefault="009A074F" w:rsidP="00623B31">
            <w:pPr>
              <w:ind w:firstLine="0"/>
              <w:rPr>
                <w:lang w:val="ru-RU"/>
              </w:rPr>
            </w:pPr>
            <w:hyperlink r:id="rId66"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w:t>
              </w:r>
              <w:r w:rsidR="00527C1A" w:rsidRPr="00527C1A">
                <w:rPr>
                  <w:rStyle w:val="a5"/>
                  <w:lang w:val="ru-RU"/>
                </w:rPr>
                <w:lastRenderedPageBreak/>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AE4E98" w:rsidRDefault="00527C1A" w:rsidP="00623B31">
            <w:pPr>
              <w:ind w:firstLine="0"/>
              <w:rPr>
                <w:lang w:val="ru-RU"/>
              </w:rPr>
            </w:pPr>
          </w:p>
        </w:tc>
      </w:tr>
      <w:tr w:rsidR="00AE4E98" w:rsidTr="00623B31">
        <w:tc>
          <w:tcPr>
            <w:tcW w:w="1129" w:type="dxa"/>
            <w:vAlign w:val="center"/>
          </w:tcPr>
          <w:p w:rsidR="00AE4E98" w:rsidRPr="00AE4E98" w:rsidRDefault="00AE4E98" w:rsidP="00623B31">
            <w:pPr>
              <w:ind w:firstLine="0"/>
              <w:jc w:val="center"/>
              <w:rPr>
                <w:lang w:val="ru-RU"/>
              </w:rPr>
            </w:pPr>
            <w:r>
              <w:rPr>
                <w:lang w:val="ru-RU"/>
              </w:rPr>
              <w:lastRenderedPageBreak/>
              <w:t>3.2.1.9</w:t>
            </w:r>
          </w:p>
        </w:tc>
        <w:tc>
          <w:tcPr>
            <w:tcW w:w="4536" w:type="dxa"/>
          </w:tcPr>
          <w:p w:rsidR="00AE4E98" w:rsidRDefault="00AE4E98" w:rsidP="00623B31">
            <w:pPr>
              <w:ind w:firstLine="0"/>
              <w:rPr>
                <w:color w:val="000000" w:themeColor="text1"/>
                <w:lang w:val="ru-RU"/>
              </w:rPr>
            </w:pPr>
            <w:r w:rsidRPr="0060561C">
              <w:rPr>
                <w:color w:val="000000" w:themeColor="text1"/>
                <w:lang w:val="ru-RU"/>
              </w:rPr>
              <w:t>Ритмическая гимнастика:</w:t>
            </w:r>
            <w:r w:rsidRPr="0060561C">
              <w:rPr>
                <w:color w:val="000000" w:themeColor="text1"/>
                <w:spacing w:val="1"/>
                <w:lang w:val="ru-RU"/>
              </w:rPr>
              <w:t xml:space="preserve"> </w:t>
            </w:r>
            <w:r w:rsidRPr="0060561C">
              <w:rPr>
                <w:color w:val="000000" w:themeColor="text1"/>
                <w:lang w:val="ru-RU"/>
              </w:rPr>
              <w:t>стилизованные наклоны и повороты туловища с изменением</w:t>
            </w:r>
            <w:r w:rsidRPr="0060561C">
              <w:rPr>
                <w:color w:val="000000" w:themeColor="text1"/>
                <w:spacing w:val="1"/>
                <w:lang w:val="ru-RU"/>
              </w:rPr>
              <w:t xml:space="preserve"> </w:t>
            </w:r>
            <w:r w:rsidRPr="0060561C">
              <w:rPr>
                <w:color w:val="000000" w:themeColor="text1"/>
                <w:lang w:val="ru-RU"/>
              </w:rPr>
              <w:t>положения</w:t>
            </w:r>
            <w:r w:rsidRPr="0060561C">
              <w:rPr>
                <w:color w:val="000000" w:themeColor="text1"/>
                <w:spacing w:val="44"/>
                <w:lang w:val="ru-RU"/>
              </w:rPr>
              <w:t xml:space="preserve"> </w:t>
            </w:r>
            <w:r w:rsidRPr="0060561C">
              <w:rPr>
                <w:color w:val="000000" w:themeColor="text1"/>
                <w:lang w:val="ru-RU"/>
              </w:rPr>
              <w:t>рук;</w:t>
            </w:r>
            <w:r w:rsidRPr="0060561C">
              <w:rPr>
                <w:color w:val="000000" w:themeColor="text1"/>
                <w:spacing w:val="44"/>
                <w:lang w:val="ru-RU"/>
              </w:rPr>
              <w:t xml:space="preserve"> </w:t>
            </w:r>
            <w:r w:rsidRPr="0060561C">
              <w:rPr>
                <w:color w:val="000000" w:themeColor="text1"/>
                <w:lang w:val="ru-RU"/>
              </w:rPr>
              <w:t>стилизованные</w:t>
            </w:r>
            <w:r w:rsidRPr="0060561C">
              <w:rPr>
                <w:color w:val="000000" w:themeColor="text1"/>
                <w:spacing w:val="45"/>
                <w:lang w:val="ru-RU"/>
              </w:rPr>
              <w:t xml:space="preserve"> </w:t>
            </w:r>
            <w:r w:rsidRPr="0060561C">
              <w:rPr>
                <w:color w:val="000000" w:themeColor="text1"/>
                <w:lang w:val="ru-RU"/>
              </w:rPr>
              <w:t>шаги</w:t>
            </w:r>
            <w:r w:rsidRPr="0060561C">
              <w:rPr>
                <w:color w:val="000000" w:themeColor="text1"/>
                <w:spacing w:val="44"/>
                <w:lang w:val="ru-RU"/>
              </w:rPr>
              <w:t xml:space="preserve"> </w:t>
            </w:r>
            <w:r w:rsidRPr="0060561C">
              <w:rPr>
                <w:color w:val="000000" w:themeColor="text1"/>
                <w:lang w:val="ru-RU"/>
              </w:rPr>
              <w:t>на</w:t>
            </w:r>
            <w:r w:rsidRPr="0060561C">
              <w:rPr>
                <w:color w:val="000000" w:themeColor="text1"/>
                <w:spacing w:val="44"/>
                <w:lang w:val="ru-RU"/>
              </w:rPr>
              <w:t xml:space="preserve"> </w:t>
            </w:r>
            <w:r w:rsidRPr="0060561C">
              <w:rPr>
                <w:color w:val="000000" w:themeColor="text1"/>
                <w:lang w:val="ru-RU"/>
              </w:rPr>
              <w:t>месте</w:t>
            </w:r>
            <w:r w:rsidRPr="0060561C">
              <w:rPr>
                <w:color w:val="000000" w:themeColor="text1"/>
                <w:spacing w:val="45"/>
                <w:lang w:val="ru-RU"/>
              </w:rPr>
              <w:t xml:space="preserve"> </w:t>
            </w:r>
            <w:r w:rsidRPr="0060561C">
              <w:rPr>
                <w:color w:val="000000" w:themeColor="text1"/>
                <w:lang w:val="ru-RU"/>
              </w:rPr>
              <w:t>в</w:t>
            </w:r>
            <w:r w:rsidRPr="0060561C">
              <w:rPr>
                <w:color w:val="000000" w:themeColor="text1"/>
                <w:spacing w:val="44"/>
                <w:lang w:val="ru-RU"/>
              </w:rPr>
              <w:t xml:space="preserve"> </w:t>
            </w:r>
            <w:r w:rsidRPr="0060561C">
              <w:rPr>
                <w:color w:val="000000" w:themeColor="text1"/>
                <w:lang w:val="ru-RU"/>
              </w:rPr>
              <w:t>сочетании</w:t>
            </w:r>
            <w:r w:rsidRPr="0060561C">
              <w:rPr>
                <w:color w:val="000000" w:themeColor="text1"/>
                <w:spacing w:val="-62"/>
                <w:lang w:val="ru-RU"/>
              </w:rPr>
              <w:t xml:space="preserve"> </w:t>
            </w:r>
            <w:r w:rsidRPr="0060561C">
              <w:rPr>
                <w:color w:val="000000" w:themeColor="text1"/>
                <w:lang w:val="ru-RU"/>
              </w:rPr>
              <w:t>с</w:t>
            </w:r>
            <w:r w:rsidRPr="0060561C">
              <w:rPr>
                <w:color w:val="000000" w:themeColor="text1"/>
                <w:spacing w:val="-11"/>
                <w:lang w:val="ru-RU"/>
              </w:rPr>
              <w:t xml:space="preserve"> </w:t>
            </w:r>
            <w:r w:rsidRPr="0060561C">
              <w:rPr>
                <w:color w:val="000000" w:themeColor="text1"/>
                <w:lang w:val="ru-RU"/>
              </w:rPr>
              <w:t>движением</w:t>
            </w:r>
            <w:r w:rsidRPr="0060561C">
              <w:rPr>
                <w:color w:val="000000" w:themeColor="text1"/>
                <w:spacing w:val="-11"/>
                <w:lang w:val="ru-RU"/>
              </w:rPr>
              <w:t xml:space="preserve"> </w:t>
            </w:r>
            <w:r w:rsidRPr="0060561C">
              <w:rPr>
                <w:color w:val="000000" w:themeColor="text1"/>
                <w:lang w:val="ru-RU"/>
              </w:rPr>
              <w:t>рук,</w:t>
            </w:r>
            <w:r w:rsidRPr="0060561C">
              <w:rPr>
                <w:color w:val="000000" w:themeColor="text1"/>
                <w:spacing w:val="-11"/>
                <w:lang w:val="ru-RU"/>
              </w:rPr>
              <w:t xml:space="preserve"> </w:t>
            </w:r>
            <w:r w:rsidRPr="0060561C">
              <w:rPr>
                <w:color w:val="000000" w:themeColor="text1"/>
                <w:lang w:val="ru-RU"/>
              </w:rPr>
              <w:t>ног</w:t>
            </w:r>
            <w:r w:rsidRPr="0060561C">
              <w:rPr>
                <w:color w:val="000000" w:themeColor="text1"/>
                <w:spacing w:val="-11"/>
                <w:lang w:val="ru-RU"/>
              </w:rPr>
              <w:t xml:space="preserve"> </w:t>
            </w:r>
            <w:r w:rsidRPr="0060561C">
              <w:rPr>
                <w:color w:val="000000" w:themeColor="text1"/>
                <w:lang w:val="ru-RU"/>
              </w:rPr>
              <w:t>и</w:t>
            </w:r>
            <w:r w:rsidRPr="0060561C">
              <w:rPr>
                <w:color w:val="000000" w:themeColor="text1"/>
                <w:spacing w:val="-11"/>
                <w:lang w:val="ru-RU"/>
              </w:rPr>
              <w:t xml:space="preserve"> </w:t>
            </w:r>
            <w:r w:rsidRPr="0060561C">
              <w:rPr>
                <w:color w:val="000000" w:themeColor="text1"/>
                <w:lang w:val="ru-RU"/>
              </w:rPr>
              <w:t>туловища</w:t>
            </w:r>
            <w:r>
              <w:rPr>
                <w:color w:val="000000" w:themeColor="text1"/>
                <w:lang w:val="ru-RU"/>
              </w:rPr>
              <w:t>.</w:t>
            </w:r>
          </w:p>
          <w:p w:rsidR="00AE4E98" w:rsidRPr="00AE4E98" w:rsidRDefault="00AE4E98" w:rsidP="00623B31">
            <w:pPr>
              <w:ind w:firstLine="0"/>
              <w:rPr>
                <w:color w:val="000000" w:themeColor="text1"/>
                <w:lang w:val="ru-RU"/>
              </w:rPr>
            </w:pPr>
          </w:p>
        </w:tc>
        <w:tc>
          <w:tcPr>
            <w:tcW w:w="1276" w:type="dxa"/>
            <w:vAlign w:val="center"/>
          </w:tcPr>
          <w:p w:rsidR="00AE4E98" w:rsidRPr="00AE4E98" w:rsidRDefault="00AE4E98" w:rsidP="00623B31">
            <w:pPr>
              <w:ind w:firstLine="0"/>
              <w:jc w:val="center"/>
              <w:rPr>
                <w:lang w:val="ru-RU"/>
              </w:rPr>
            </w:pPr>
            <w:r>
              <w:rPr>
                <w:lang w:val="ru-RU"/>
              </w:rPr>
              <w:t>3</w:t>
            </w:r>
          </w:p>
        </w:tc>
        <w:tc>
          <w:tcPr>
            <w:tcW w:w="2687" w:type="dxa"/>
          </w:tcPr>
          <w:p w:rsidR="00AE4E98" w:rsidRDefault="009A074F" w:rsidP="00623B31">
            <w:pPr>
              <w:ind w:firstLine="0"/>
              <w:rPr>
                <w:lang w:val="ru-RU"/>
              </w:rPr>
            </w:pPr>
            <w:hyperlink r:id="rId67"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AE4E98" w:rsidRDefault="00527C1A" w:rsidP="00623B31">
            <w:pPr>
              <w:ind w:firstLine="0"/>
              <w:rPr>
                <w:lang w:val="ru-RU"/>
              </w:rPr>
            </w:pPr>
          </w:p>
        </w:tc>
      </w:tr>
      <w:tr w:rsidR="00AE4E98" w:rsidTr="00623B31">
        <w:tc>
          <w:tcPr>
            <w:tcW w:w="1129" w:type="dxa"/>
            <w:vAlign w:val="center"/>
          </w:tcPr>
          <w:p w:rsidR="00AE4E98" w:rsidRPr="00AE4E98" w:rsidRDefault="00AE4E98" w:rsidP="00623B31">
            <w:pPr>
              <w:ind w:firstLine="0"/>
              <w:jc w:val="center"/>
              <w:rPr>
                <w:lang w:val="ru-RU"/>
              </w:rPr>
            </w:pPr>
            <w:r>
              <w:rPr>
                <w:lang w:val="ru-RU"/>
              </w:rPr>
              <w:t>3.2.1.10</w:t>
            </w:r>
          </w:p>
        </w:tc>
        <w:tc>
          <w:tcPr>
            <w:tcW w:w="4536" w:type="dxa"/>
          </w:tcPr>
          <w:p w:rsidR="00AE4E98" w:rsidRPr="00AE4E98" w:rsidRDefault="00AE4E98" w:rsidP="00AE4E98">
            <w:pPr>
              <w:pStyle w:val="af2"/>
              <w:tabs>
                <w:tab w:val="left" w:pos="709"/>
              </w:tabs>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Упражнения</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танцах</w:t>
            </w:r>
            <w:r w:rsidRPr="0060561C">
              <w:rPr>
                <w:rFonts w:ascii="Times New Roman" w:hAnsi="Times New Roman" w:cs="Times New Roman"/>
                <w:color w:val="000000" w:themeColor="text1"/>
                <w:spacing w:val="-11"/>
                <w:sz w:val="28"/>
                <w:szCs w:val="28"/>
                <w:lang w:val="ru-RU"/>
              </w:rPr>
              <w:t xml:space="preserve"> </w:t>
            </w:r>
            <w:r w:rsidRPr="0060561C">
              <w:rPr>
                <w:rFonts w:ascii="Times New Roman" w:hAnsi="Times New Roman" w:cs="Times New Roman"/>
                <w:color w:val="000000" w:themeColor="text1"/>
                <w:sz w:val="28"/>
                <w:szCs w:val="28"/>
                <w:lang w:val="ru-RU"/>
              </w:rPr>
              <w:t>галоп</w:t>
            </w:r>
            <w:r w:rsidRPr="0060561C">
              <w:rPr>
                <w:rFonts w:ascii="Times New Roman" w:hAnsi="Times New Roman" w:cs="Times New Roman"/>
                <w:color w:val="000000" w:themeColor="text1"/>
                <w:spacing w:val="-62"/>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полька.</w:t>
            </w:r>
          </w:p>
        </w:tc>
        <w:tc>
          <w:tcPr>
            <w:tcW w:w="1276" w:type="dxa"/>
            <w:vAlign w:val="center"/>
          </w:tcPr>
          <w:p w:rsidR="00AE4E98" w:rsidRPr="00AE4E98" w:rsidRDefault="00AE4E98" w:rsidP="00623B31">
            <w:pPr>
              <w:ind w:firstLine="0"/>
              <w:jc w:val="center"/>
              <w:rPr>
                <w:lang w:val="ru-RU"/>
              </w:rPr>
            </w:pPr>
            <w:r>
              <w:rPr>
                <w:lang w:val="ru-RU"/>
              </w:rPr>
              <w:t>3</w:t>
            </w:r>
          </w:p>
        </w:tc>
        <w:tc>
          <w:tcPr>
            <w:tcW w:w="2687" w:type="dxa"/>
          </w:tcPr>
          <w:p w:rsidR="00AE4E98" w:rsidRDefault="009A074F" w:rsidP="00623B31">
            <w:pPr>
              <w:ind w:firstLine="0"/>
              <w:rPr>
                <w:lang w:val="ru-RU"/>
              </w:rPr>
            </w:pPr>
            <w:hyperlink r:id="rId68"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AE4E98" w:rsidRDefault="00527C1A" w:rsidP="00623B31">
            <w:pPr>
              <w:ind w:firstLine="0"/>
              <w:rPr>
                <w:lang w:val="ru-RU"/>
              </w:rPr>
            </w:pPr>
          </w:p>
        </w:tc>
      </w:tr>
      <w:tr w:rsidR="002967C7" w:rsidTr="00623B31">
        <w:tc>
          <w:tcPr>
            <w:tcW w:w="1129" w:type="dxa"/>
            <w:vAlign w:val="center"/>
          </w:tcPr>
          <w:p w:rsidR="002967C7" w:rsidRPr="00586212" w:rsidRDefault="002967C7" w:rsidP="00623B31">
            <w:pPr>
              <w:ind w:firstLine="0"/>
              <w:jc w:val="center"/>
              <w:rPr>
                <w:b/>
                <w:lang w:val="ru-RU"/>
              </w:rPr>
            </w:pPr>
            <w:r>
              <w:rPr>
                <w:b/>
                <w:lang w:val="ru-RU"/>
              </w:rPr>
              <w:t>3.2.2</w:t>
            </w:r>
          </w:p>
        </w:tc>
        <w:tc>
          <w:tcPr>
            <w:tcW w:w="8499" w:type="dxa"/>
            <w:gridSpan w:val="3"/>
          </w:tcPr>
          <w:p w:rsidR="002967C7" w:rsidRPr="00CD18BA" w:rsidRDefault="002967C7" w:rsidP="00623B31">
            <w:pPr>
              <w:ind w:firstLine="0"/>
              <w:rPr>
                <w:b/>
                <w:color w:val="000000" w:themeColor="text1"/>
                <w:lang w:val="ru-RU"/>
              </w:rPr>
            </w:pPr>
            <w:r w:rsidRPr="00CD18BA">
              <w:rPr>
                <w:b/>
                <w:color w:val="000000" w:themeColor="text1"/>
                <w:lang w:val="ru-RU"/>
              </w:rPr>
              <w:t>Лёгк</w:t>
            </w:r>
            <w:r>
              <w:rPr>
                <w:b/>
                <w:color w:val="000000" w:themeColor="text1"/>
                <w:lang w:val="ru-RU"/>
              </w:rPr>
              <w:t xml:space="preserve">ая атлетика </w:t>
            </w:r>
            <w:r w:rsidRPr="00F845C0">
              <w:rPr>
                <w:color w:val="000000" w:themeColor="text1"/>
                <w:lang w:val="ru-RU"/>
              </w:rPr>
              <w:t>(</w:t>
            </w:r>
            <w:r w:rsidR="00E50143">
              <w:rPr>
                <w:color w:val="000000" w:themeColor="text1"/>
                <w:lang w:val="ru-RU"/>
              </w:rPr>
              <w:t>9</w:t>
            </w:r>
            <w:r w:rsidRPr="00F845C0">
              <w:rPr>
                <w:color w:val="000000" w:themeColor="text1"/>
                <w:lang w:val="ru-RU"/>
              </w:rPr>
              <w:t>ч)</w:t>
            </w:r>
          </w:p>
          <w:p w:rsidR="002967C7" w:rsidRPr="00586212" w:rsidRDefault="002967C7" w:rsidP="00623B31">
            <w:pPr>
              <w:ind w:firstLine="0"/>
              <w:rPr>
                <w:b/>
                <w:lang w:val="ru-RU"/>
              </w:rPr>
            </w:pPr>
          </w:p>
        </w:tc>
      </w:tr>
      <w:tr w:rsidR="002967C7" w:rsidTr="00623B31">
        <w:tc>
          <w:tcPr>
            <w:tcW w:w="1129" w:type="dxa"/>
            <w:vAlign w:val="center"/>
          </w:tcPr>
          <w:p w:rsidR="002967C7" w:rsidRPr="000E2356" w:rsidRDefault="002967C7" w:rsidP="00623B31">
            <w:pPr>
              <w:ind w:firstLine="0"/>
              <w:jc w:val="center"/>
              <w:rPr>
                <w:lang w:val="ru-RU"/>
              </w:rPr>
            </w:pPr>
            <w:r w:rsidRPr="000E2356">
              <w:rPr>
                <w:lang w:val="ru-RU"/>
              </w:rPr>
              <w:t>3.2.2.1</w:t>
            </w:r>
          </w:p>
        </w:tc>
        <w:tc>
          <w:tcPr>
            <w:tcW w:w="4536" w:type="dxa"/>
          </w:tcPr>
          <w:p w:rsidR="002967C7" w:rsidRPr="00586212" w:rsidRDefault="00AE4E98" w:rsidP="00623B31">
            <w:pPr>
              <w:ind w:firstLine="0"/>
              <w:rPr>
                <w:color w:val="000000" w:themeColor="text1"/>
                <w:lang w:val="ru-RU"/>
              </w:rPr>
            </w:pPr>
            <w:r w:rsidRPr="0060561C">
              <w:rPr>
                <w:color w:val="000000" w:themeColor="text1"/>
                <w:w w:val="95"/>
                <w:lang w:val="ru-RU"/>
              </w:rPr>
              <w:t>Прыжок в длину с разбега, способом согнув</w:t>
            </w:r>
            <w:r w:rsidRPr="0060561C">
              <w:rPr>
                <w:color w:val="000000" w:themeColor="text1"/>
                <w:spacing w:val="1"/>
                <w:w w:val="95"/>
                <w:lang w:val="ru-RU"/>
              </w:rPr>
              <w:t xml:space="preserve"> </w:t>
            </w:r>
            <w:r w:rsidRPr="0060561C">
              <w:rPr>
                <w:color w:val="000000" w:themeColor="text1"/>
                <w:lang w:val="ru-RU"/>
              </w:rPr>
              <w:t>ноги</w:t>
            </w:r>
            <w:r>
              <w:rPr>
                <w:color w:val="000000" w:themeColor="text1"/>
                <w:lang w:val="ru-RU"/>
              </w:rPr>
              <w:t>.</w:t>
            </w:r>
          </w:p>
        </w:tc>
        <w:tc>
          <w:tcPr>
            <w:tcW w:w="1276" w:type="dxa"/>
            <w:vAlign w:val="center"/>
          </w:tcPr>
          <w:p w:rsidR="002967C7" w:rsidRPr="00586212" w:rsidRDefault="00AE4E98" w:rsidP="00623B31">
            <w:pPr>
              <w:ind w:firstLine="0"/>
              <w:jc w:val="center"/>
              <w:rPr>
                <w:lang w:val="ru-RU"/>
              </w:rPr>
            </w:pPr>
            <w:r>
              <w:rPr>
                <w:lang w:val="ru-RU"/>
              </w:rPr>
              <w:t>3</w:t>
            </w:r>
          </w:p>
        </w:tc>
        <w:tc>
          <w:tcPr>
            <w:tcW w:w="2687" w:type="dxa"/>
          </w:tcPr>
          <w:p w:rsidR="002967C7" w:rsidRDefault="009A074F" w:rsidP="00623B31">
            <w:pPr>
              <w:ind w:firstLine="0"/>
              <w:rPr>
                <w:lang w:val="ru-RU"/>
              </w:rPr>
            </w:pPr>
            <w:hyperlink r:id="rId69"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623B31">
            <w:pPr>
              <w:ind w:firstLine="0"/>
              <w:rPr>
                <w:lang w:val="ru-RU"/>
              </w:rPr>
            </w:pPr>
          </w:p>
        </w:tc>
      </w:tr>
      <w:tr w:rsidR="002967C7" w:rsidTr="00623B31">
        <w:tc>
          <w:tcPr>
            <w:tcW w:w="1129" w:type="dxa"/>
            <w:vAlign w:val="center"/>
          </w:tcPr>
          <w:p w:rsidR="002967C7" w:rsidRPr="000E2356" w:rsidRDefault="002967C7" w:rsidP="00623B31">
            <w:pPr>
              <w:ind w:firstLine="0"/>
              <w:jc w:val="center"/>
              <w:rPr>
                <w:lang w:val="ru-RU"/>
              </w:rPr>
            </w:pPr>
            <w:r w:rsidRPr="000E2356">
              <w:rPr>
                <w:lang w:val="ru-RU"/>
              </w:rPr>
              <w:t>3.2.2.2</w:t>
            </w:r>
          </w:p>
        </w:tc>
        <w:tc>
          <w:tcPr>
            <w:tcW w:w="4536" w:type="dxa"/>
          </w:tcPr>
          <w:p w:rsidR="002967C7" w:rsidRPr="00586212" w:rsidRDefault="00AE4E98" w:rsidP="00623B31">
            <w:pPr>
              <w:ind w:firstLine="0"/>
              <w:rPr>
                <w:color w:val="000000" w:themeColor="text1"/>
                <w:lang w:val="ru-RU"/>
              </w:rPr>
            </w:pPr>
            <w:r w:rsidRPr="0060561C">
              <w:rPr>
                <w:color w:val="000000" w:themeColor="text1"/>
                <w:lang w:val="ru-RU"/>
              </w:rPr>
              <w:t>Броски набивного мяча из-за головы в положении сидя</w:t>
            </w:r>
            <w:r w:rsidRPr="0060561C">
              <w:rPr>
                <w:color w:val="000000" w:themeColor="text1"/>
                <w:spacing w:val="1"/>
                <w:lang w:val="ru-RU"/>
              </w:rPr>
              <w:t xml:space="preserve"> </w:t>
            </w:r>
            <w:r w:rsidRPr="0060561C">
              <w:rPr>
                <w:color w:val="000000" w:themeColor="text1"/>
                <w:lang w:val="ru-RU"/>
              </w:rPr>
              <w:t>и</w:t>
            </w:r>
            <w:r w:rsidRPr="0060561C">
              <w:rPr>
                <w:color w:val="000000" w:themeColor="text1"/>
                <w:spacing w:val="-9"/>
                <w:lang w:val="ru-RU"/>
              </w:rPr>
              <w:t xml:space="preserve"> </w:t>
            </w:r>
            <w:r w:rsidRPr="0060561C">
              <w:rPr>
                <w:color w:val="000000" w:themeColor="text1"/>
                <w:lang w:val="ru-RU"/>
              </w:rPr>
              <w:t>стоя</w:t>
            </w:r>
            <w:r w:rsidRPr="0060561C">
              <w:rPr>
                <w:color w:val="000000" w:themeColor="text1"/>
                <w:spacing w:val="-8"/>
                <w:lang w:val="ru-RU"/>
              </w:rPr>
              <w:t xml:space="preserve"> </w:t>
            </w:r>
            <w:r w:rsidRPr="0060561C">
              <w:rPr>
                <w:color w:val="000000" w:themeColor="text1"/>
                <w:lang w:val="ru-RU"/>
              </w:rPr>
              <w:t>на</w:t>
            </w:r>
            <w:r w:rsidRPr="0060561C">
              <w:rPr>
                <w:color w:val="000000" w:themeColor="text1"/>
                <w:spacing w:val="-8"/>
                <w:lang w:val="ru-RU"/>
              </w:rPr>
              <w:t xml:space="preserve"> </w:t>
            </w:r>
            <w:r w:rsidRPr="0060561C">
              <w:rPr>
                <w:color w:val="000000" w:themeColor="text1"/>
                <w:lang w:val="ru-RU"/>
              </w:rPr>
              <w:t>месте</w:t>
            </w:r>
            <w:r>
              <w:rPr>
                <w:color w:val="000000" w:themeColor="text1"/>
                <w:lang w:val="ru-RU"/>
              </w:rPr>
              <w:t>.</w:t>
            </w:r>
          </w:p>
        </w:tc>
        <w:tc>
          <w:tcPr>
            <w:tcW w:w="1276" w:type="dxa"/>
            <w:vAlign w:val="center"/>
          </w:tcPr>
          <w:p w:rsidR="002967C7" w:rsidRPr="00586212" w:rsidRDefault="002967C7" w:rsidP="00623B31">
            <w:pPr>
              <w:ind w:firstLine="0"/>
              <w:jc w:val="center"/>
              <w:rPr>
                <w:lang w:val="ru-RU"/>
              </w:rPr>
            </w:pPr>
            <w:r>
              <w:rPr>
                <w:lang w:val="ru-RU"/>
              </w:rPr>
              <w:t>3</w:t>
            </w:r>
          </w:p>
        </w:tc>
        <w:tc>
          <w:tcPr>
            <w:tcW w:w="2687" w:type="dxa"/>
          </w:tcPr>
          <w:p w:rsidR="002967C7" w:rsidRDefault="009A074F" w:rsidP="00623B31">
            <w:pPr>
              <w:ind w:firstLine="0"/>
              <w:rPr>
                <w:lang w:val="ru-RU"/>
              </w:rPr>
            </w:pPr>
            <w:hyperlink r:id="rId70"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623B31">
            <w:pPr>
              <w:ind w:firstLine="0"/>
              <w:rPr>
                <w:lang w:val="ru-RU"/>
              </w:rPr>
            </w:pPr>
          </w:p>
        </w:tc>
      </w:tr>
      <w:tr w:rsidR="002967C7" w:rsidTr="00623B31">
        <w:tc>
          <w:tcPr>
            <w:tcW w:w="1129" w:type="dxa"/>
            <w:vAlign w:val="center"/>
          </w:tcPr>
          <w:p w:rsidR="002967C7" w:rsidRPr="000E2356" w:rsidRDefault="002967C7" w:rsidP="00623B31">
            <w:pPr>
              <w:ind w:firstLine="0"/>
              <w:jc w:val="center"/>
            </w:pPr>
            <w:r w:rsidRPr="000E2356">
              <w:rPr>
                <w:lang w:val="ru-RU"/>
              </w:rPr>
              <w:t>3.2.2</w:t>
            </w:r>
            <w:r>
              <w:rPr>
                <w:lang w:val="ru-RU"/>
              </w:rPr>
              <w:t>.3</w:t>
            </w:r>
          </w:p>
        </w:tc>
        <w:tc>
          <w:tcPr>
            <w:tcW w:w="4536" w:type="dxa"/>
          </w:tcPr>
          <w:p w:rsidR="002967C7" w:rsidRPr="00A20128" w:rsidRDefault="00AE4E98" w:rsidP="00623B31">
            <w:pPr>
              <w:ind w:firstLine="0"/>
              <w:rPr>
                <w:color w:val="000000" w:themeColor="text1"/>
                <w:lang w:val="ru-RU"/>
              </w:rPr>
            </w:pPr>
            <w:r w:rsidRPr="0060561C">
              <w:rPr>
                <w:color w:val="000000" w:themeColor="text1"/>
                <w:lang w:val="ru-RU"/>
              </w:rPr>
              <w:t>Беговые</w:t>
            </w:r>
            <w:r w:rsidRPr="0060561C">
              <w:rPr>
                <w:color w:val="000000" w:themeColor="text1"/>
                <w:spacing w:val="-8"/>
                <w:lang w:val="ru-RU"/>
              </w:rPr>
              <w:t xml:space="preserve"> </w:t>
            </w:r>
            <w:r w:rsidRPr="0060561C">
              <w:rPr>
                <w:color w:val="000000" w:themeColor="text1"/>
                <w:lang w:val="ru-RU"/>
              </w:rPr>
              <w:t>упражнения</w:t>
            </w:r>
            <w:r w:rsidRPr="0060561C">
              <w:rPr>
                <w:color w:val="000000" w:themeColor="text1"/>
                <w:spacing w:val="-8"/>
                <w:lang w:val="ru-RU"/>
              </w:rPr>
              <w:t xml:space="preserve"> </w:t>
            </w:r>
            <w:r w:rsidRPr="0060561C">
              <w:rPr>
                <w:color w:val="000000" w:themeColor="text1"/>
                <w:lang w:val="ru-RU"/>
              </w:rPr>
              <w:t>скоростной</w:t>
            </w:r>
            <w:r w:rsidRPr="0060561C">
              <w:rPr>
                <w:color w:val="000000" w:themeColor="text1"/>
                <w:spacing w:val="-8"/>
                <w:lang w:val="ru-RU"/>
              </w:rPr>
              <w:t xml:space="preserve"> </w:t>
            </w:r>
            <w:r w:rsidRPr="0060561C">
              <w:rPr>
                <w:color w:val="000000" w:themeColor="text1"/>
                <w:lang w:val="ru-RU"/>
              </w:rPr>
              <w:t>и</w:t>
            </w:r>
            <w:r w:rsidRPr="0060561C">
              <w:rPr>
                <w:color w:val="000000" w:themeColor="text1"/>
                <w:spacing w:val="-8"/>
                <w:lang w:val="ru-RU"/>
              </w:rPr>
              <w:t xml:space="preserve"> </w:t>
            </w:r>
            <w:r w:rsidRPr="0060561C">
              <w:rPr>
                <w:color w:val="000000" w:themeColor="text1"/>
                <w:lang w:val="ru-RU"/>
              </w:rPr>
              <w:t>координационной направленности: челночный бег; бег с преодолением</w:t>
            </w:r>
            <w:r w:rsidRPr="0060561C">
              <w:rPr>
                <w:color w:val="000000" w:themeColor="text1"/>
                <w:spacing w:val="-61"/>
                <w:lang w:val="ru-RU"/>
              </w:rPr>
              <w:t xml:space="preserve"> </w:t>
            </w:r>
            <w:r w:rsidRPr="0060561C">
              <w:rPr>
                <w:color w:val="000000" w:themeColor="text1"/>
                <w:w w:val="95"/>
                <w:lang w:val="ru-RU"/>
              </w:rPr>
              <w:t>препятствий; с ускорением и торможением; максимальной ско</w:t>
            </w:r>
            <w:r w:rsidRPr="0060561C">
              <w:rPr>
                <w:color w:val="000000" w:themeColor="text1"/>
                <w:lang w:val="ru-RU"/>
              </w:rPr>
              <w:t>ростью</w:t>
            </w:r>
            <w:r w:rsidRPr="0060561C">
              <w:rPr>
                <w:color w:val="000000" w:themeColor="text1"/>
                <w:spacing w:val="6"/>
                <w:lang w:val="ru-RU"/>
              </w:rPr>
              <w:t xml:space="preserve"> </w:t>
            </w:r>
            <w:r w:rsidRPr="0060561C">
              <w:rPr>
                <w:color w:val="000000" w:themeColor="text1"/>
                <w:lang w:val="ru-RU"/>
              </w:rPr>
              <w:t>на</w:t>
            </w:r>
            <w:r w:rsidRPr="0060561C">
              <w:rPr>
                <w:color w:val="000000" w:themeColor="text1"/>
                <w:spacing w:val="7"/>
                <w:lang w:val="ru-RU"/>
              </w:rPr>
              <w:t xml:space="preserve"> </w:t>
            </w:r>
            <w:r w:rsidRPr="0060561C">
              <w:rPr>
                <w:color w:val="000000" w:themeColor="text1"/>
                <w:lang w:val="ru-RU"/>
              </w:rPr>
              <w:t>дистанции</w:t>
            </w:r>
            <w:r w:rsidRPr="0060561C">
              <w:rPr>
                <w:color w:val="000000" w:themeColor="text1"/>
                <w:spacing w:val="6"/>
                <w:lang w:val="ru-RU"/>
              </w:rPr>
              <w:t xml:space="preserve"> </w:t>
            </w:r>
            <w:r w:rsidRPr="0060561C">
              <w:rPr>
                <w:color w:val="000000" w:themeColor="text1"/>
                <w:lang w:val="ru-RU"/>
              </w:rPr>
              <w:t>30</w:t>
            </w:r>
            <w:r w:rsidRPr="0060561C">
              <w:rPr>
                <w:color w:val="000000" w:themeColor="text1"/>
                <w:spacing w:val="7"/>
                <w:lang w:val="ru-RU"/>
              </w:rPr>
              <w:t xml:space="preserve"> </w:t>
            </w:r>
            <w:r w:rsidRPr="0060561C">
              <w:rPr>
                <w:color w:val="000000" w:themeColor="text1"/>
                <w:lang w:val="ru-RU"/>
              </w:rPr>
              <w:t>м</w:t>
            </w:r>
          </w:p>
        </w:tc>
        <w:tc>
          <w:tcPr>
            <w:tcW w:w="1276" w:type="dxa"/>
            <w:vAlign w:val="center"/>
          </w:tcPr>
          <w:p w:rsidR="002967C7" w:rsidRPr="00A20128" w:rsidRDefault="002967C7" w:rsidP="00623B31">
            <w:pPr>
              <w:ind w:firstLine="0"/>
              <w:jc w:val="center"/>
              <w:rPr>
                <w:lang w:val="ru-RU"/>
              </w:rPr>
            </w:pPr>
            <w:r>
              <w:rPr>
                <w:lang w:val="ru-RU"/>
              </w:rPr>
              <w:t>3</w:t>
            </w:r>
          </w:p>
        </w:tc>
        <w:tc>
          <w:tcPr>
            <w:tcW w:w="2687" w:type="dxa"/>
          </w:tcPr>
          <w:p w:rsidR="002967C7" w:rsidRDefault="009A074F" w:rsidP="00623B31">
            <w:pPr>
              <w:ind w:firstLine="0"/>
              <w:rPr>
                <w:lang w:val="ru-RU"/>
              </w:rPr>
            </w:pPr>
            <w:hyperlink r:id="rId71"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A20128" w:rsidRDefault="00527C1A" w:rsidP="00623B31">
            <w:pPr>
              <w:ind w:firstLine="0"/>
              <w:rPr>
                <w:lang w:val="ru-RU"/>
              </w:rPr>
            </w:pPr>
          </w:p>
        </w:tc>
      </w:tr>
      <w:tr w:rsidR="002967C7" w:rsidTr="00623B31">
        <w:tc>
          <w:tcPr>
            <w:tcW w:w="1129" w:type="dxa"/>
            <w:vAlign w:val="center"/>
          </w:tcPr>
          <w:p w:rsidR="002967C7" w:rsidRPr="00586212" w:rsidRDefault="002967C7" w:rsidP="00623B31">
            <w:pPr>
              <w:ind w:firstLine="0"/>
              <w:jc w:val="center"/>
              <w:rPr>
                <w:b/>
                <w:lang w:val="ru-RU"/>
              </w:rPr>
            </w:pPr>
            <w:r>
              <w:rPr>
                <w:b/>
                <w:lang w:val="ru-RU"/>
              </w:rPr>
              <w:t>3.2.3</w:t>
            </w:r>
          </w:p>
        </w:tc>
        <w:tc>
          <w:tcPr>
            <w:tcW w:w="8499" w:type="dxa"/>
            <w:gridSpan w:val="3"/>
          </w:tcPr>
          <w:p w:rsidR="002967C7" w:rsidRDefault="00B15C38" w:rsidP="00623B31">
            <w:pPr>
              <w:ind w:firstLine="0"/>
              <w:rPr>
                <w:b/>
                <w:color w:val="000000" w:themeColor="text1"/>
                <w:w w:val="95"/>
                <w:lang w:val="ru-RU"/>
              </w:rPr>
            </w:pPr>
            <w:r w:rsidRPr="00B15C38">
              <w:rPr>
                <w:b/>
                <w:color w:val="000000" w:themeColor="text1"/>
                <w:lang w:val="ru-RU"/>
              </w:rPr>
              <w:t>Подвижные и спортивные игры</w:t>
            </w:r>
            <w:r w:rsidRPr="00F845C0">
              <w:rPr>
                <w:color w:val="000000" w:themeColor="text1"/>
                <w:w w:val="95"/>
                <w:lang w:val="ru-RU"/>
              </w:rPr>
              <w:t xml:space="preserve"> </w:t>
            </w:r>
            <w:r w:rsidR="002967C7" w:rsidRPr="00F845C0">
              <w:rPr>
                <w:color w:val="000000" w:themeColor="text1"/>
                <w:w w:val="95"/>
                <w:lang w:val="ru-RU"/>
              </w:rPr>
              <w:t>(</w:t>
            </w:r>
            <w:r w:rsidR="003F79F2">
              <w:rPr>
                <w:color w:val="000000" w:themeColor="text1"/>
                <w:w w:val="95"/>
                <w:lang w:val="ru-RU"/>
              </w:rPr>
              <w:t>17</w:t>
            </w:r>
            <w:r w:rsidR="002967C7" w:rsidRPr="00F845C0">
              <w:rPr>
                <w:color w:val="000000" w:themeColor="text1"/>
                <w:w w:val="95"/>
                <w:lang w:val="ru-RU"/>
              </w:rPr>
              <w:t>ч)</w:t>
            </w:r>
            <w:r w:rsidR="002967C7">
              <w:rPr>
                <w:b/>
                <w:color w:val="000000" w:themeColor="text1"/>
                <w:w w:val="95"/>
                <w:lang w:val="ru-RU"/>
              </w:rPr>
              <w:t xml:space="preserve"> </w:t>
            </w:r>
          </w:p>
          <w:p w:rsidR="002967C7" w:rsidRPr="00524C1E" w:rsidRDefault="002967C7" w:rsidP="00623B31">
            <w:pPr>
              <w:ind w:firstLine="0"/>
              <w:rPr>
                <w:lang w:val="ru-RU"/>
              </w:rPr>
            </w:pPr>
          </w:p>
        </w:tc>
      </w:tr>
      <w:tr w:rsidR="002967C7" w:rsidTr="00623B31">
        <w:tc>
          <w:tcPr>
            <w:tcW w:w="1129" w:type="dxa"/>
            <w:vAlign w:val="center"/>
          </w:tcPr>
          <w:p w:rsidR="002967C7" w:rsidRPr="00586212" w:rsidRDefault="002967C7" w:rsidP="00623B31">
            <w:pPr>
              <w:ind w:firstLine="0"/>
              <w:jc w:val="center"/>
              <w:rPr>
                <w:lang w:val="ru-RU"/>
              </w:rPr>
            </w:pPr>
            <w:r>
              <w:rPr>
                <w:lang w:val="ru-RU"/>
              </w:rPr>
              <w:t>3.2.3.1</w:t>
            </w:r>
          </w:p>
        </w:tc>
        <w:tc>
          <w:tcPr>
            <w:tcW w:w="4536" w:type="dxa"/>
          </w:tcPr>
          <w:p w:rsidR="002967C7" w:rsidRPr="00D93EBF" w:rsidRDefault="00B15C38" w:rsidP="00440E2C">
            <w:pPr>
              <w:pStyle w:val="af2"/>
              <w:tabs>
                <w:tab w:val="left" w:pos="709"/>
              </w:tabs>
              <w:spacing w:before="2" w:line="240" w:lineRule="auto"/>
              <w:jc w:val="both"/>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Подвижные игры на точность</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движений</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с</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приёмами</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спортивных</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игр</w:t>
            </w:r>
            <w:r w:rsidR="00440E2C">
              <w:rPr>
                <w:rFonts w:ascii="Times New Roman" w:hAnsi="Times New Roman" w:cs="Times New Roman"/>
                <w:color w:val="000000" w:themeColor="text1"/>
                <w:spacing w:val="-9"/>
                <w:sz w:val="28"/>
                <w:szCs w:val="28"/>
                <w:lang w:val="ru-RU"/>
              </w:rPr>
              <w:t>.</w:t>
            </w:r>
          </w:p>
        </w:tc>
        <w:tc>
          <w:tcPr>
            <w:tcW w:w="1276" w:type="dxa"/>
            <w:vAlign w:val="center"/>
          </w:tcPr>
          <w:p w:rsidR="002967C7" w:rsidRPr="00586212" w:rsidRDefault="003F79F2" w:rsidP="00623B31">
            <w:pPr>
              <w:ind w:firstLine="0"/>
              <w:jc w:val="center"/>
              <w:rPr>
                <w:lang w:val="ru-RU"/>
              </w:rPr>
            </w:pPr>
            <w:r>
              <w:rPr>
                <w:lang w:val="ru-RU"/>
              </w:rPr>
              <w:t>2</w:t>
            </w:r>
          </w:p>
        </w:tc>
        <w:tc>
          <w:tcPr>
            <w:tcW w:w="2687" w:type="dxa"/>
          </w:tcPr>
          <w:p w:rsidR="002967C7" w:rsidRDefault="009A074F" w:rsidP="00623B31">
            <w:pPr>
              <w:ind w:firstLine="0"/>
              <w:rPr>
                <w:lang w:val="ru-RU"/>
              </w:rPr>
            </w:pPr>
            <w:hyperlink r:id="rId72"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623B31">
            <w:pPr>
              <w:ind w:firstLine="0"/>
              <w:rPr>
                <w:lang w:val="ru-RU"/>
              </w:rPr>
            </w:pPr>
          </w:p>
        </w:tc>
      </w:tr>
      <w:tr w:rsidR="00AE4E98" w:rsidTr="00623B31">
        <w:tc>
          <w:tcPr>
            <w:tcW w:w="1129" w:type="dxa"/>
            <w:vAlign w:val="center"/>
          </w:tcPr>
          <w:p w:rsidR="00AE4E98" w:rsidRDefault="00B15C38" w:rsidP="00623B31">
            <w:pPr>
              <w:ind w:firstLine="0"/>
              <w:jc w:val="center"/>
            </w:pPr>
            <w:r>
              <w:rPr>
                <w:lang w:val="ru-RU"/>
              </w:rPr>
              <w:t>3.2.3.2</w:t>
            </w:r>
          </w:p>
        </w:tc>
        <w:tc>
          <w:tcPr>
            <w:tcW w:w="4536" w:type="dxa"/>
          </w:tcPr>
          <w:p w:rsidR="00AE4E98" w:rsidRPr="0060561C" w:rsidRDefault="00B15C38" w:rsidP="00623B31">
            <w:pPr>
              <w:pStyle w:val="af2"/>
              <w:tabs>
                <w:tab w:val="left" w:pos="709"/>
              </w:tabs>
              <w:spacing w:before="2" w:line="240" w:lineRule="auto"/>
              <w:jc w:val="both"/>
              <w:rPr>
                <w:rFonts w:ascii="Times New Roman" w:hAnsi="Times New Roman" w:cs="Times New Roman"/>
                <w:color w:val="000000" w:themeColor="text1"/>
                <w:w w:val="95"/>
                <w:sz w:val="28"/>
                <w:szCs w:val="28"/>
                <w:lang w:val="ru-RU"/>
              </w:rPr>
            </w:pPr>
            <w:r w:rsidRPr="0060561C">
              <w:rPr>
                <w:rFonts w:ascii="Times New Roman" w:hAnsi="Times New Roman" w:cs="Times New Roman"/>
                <w:color w:val="000000" w:themeColor="text1"/>
                <w:sz w:val="28"/>
                <w:szCs w:val="28"/>
                <w:lang w:val="ru-RU"/>
              </w:rPr>
              <w:t>Баскетбол: ведение баскетбольного мяча; ловля и передача баскетбольного мяча</w:t>
            </w:r>
            <w:r w:rsidR="00440E2C">
              <w:rPr>
                <w:rFonts w:ascii="Times New Roman" w:hAnsi="Times New Roman" w:cs="Times New Roman"/>
                <w:color w:val="000000" w:themeColor="text1"/>
                <w:sz w:val="28"/>
                <w:szCs w:val="28"/>
                <w:lang w:val="ru-RU"/>
              </w:rPr>
              <w:t>.</w:t>
            </w:r>
          </w:p>
        </w:tc>
        <w:tc>
          <w:tcPr>
            <w:tcW w:w="1276" w:type="dxa"/>
            <w:vAlign w:val="center"/>
          </w:tcPr>
          <w:p w:rsidR="00AE4E98" w:rsidRPr="00B15C38" w:rsidRDefault="00440E2C" w:rsidP="00623B31">
            <w:pPr>
              <w:ind w:firstLine="0"/>
              <w:jc w:val="center"/>
              <w:rPr>
                <w:lang w:val="ru-RU"/>
              </w:rPr>
            </w:pPr>
            <w:r>
              <w:rPr>
                <w:lang w:val="ru-RU"/>
              </w:rPr>
              <w:t>5</w:t>
            </w:r>
          </w:p>
        </w:tc>
        <w:tc>
          <w:tcPr>
            <w:tcW w:w="2687" w:type="dxa"/>
          </w:tcPr>
          <w:p w:rsidR="00AE4E98" w:rsidRDefault="009A074F" w:rsidP="00623B31">
            <w:pPr>
              <w:ind w:firstLine="0"/>
              <w:rPr>
                <w:lang w:val="ru-RU"/>
              </w:rPr>
            </w:pPr>
            <w:hyperlink r:id="rId73"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B15C38" w:rsidRDefault="00527C1A" w:rsidP="00623B31">
            <w:pPr>
              <w:ind w:firstLine="0"/>
              <w:rPr>
                <w:lang w:val="ru-RU"/>
              </w:rPr>
            </w:pPr>
          </w:p>
        </w:tc>
      </w:tr>
      <w:tr w:rsidR="00AE4E98" w:rsidTr="00623B31">
        <w:tc>
          <w:tcPr>
            <w:tcW w:w="1129" w:type="dxa"/>
            <w:vAlign w:val="center"/>
          </w:tcPr>
          <w:p w:rsidR="00AE4E98" w:rsidRPr="00B15C38" w:rsidRDefault="00B15C38" w:rsidP="00623B31">
            <w:pPr>
              <w:ind w:firstLine="0"/>
              <w:jc w:val="center"/>
              <w:rPr>
                <w:lang w:val="ru-RU"/>
              </w:rPr>
            </w:pPr>
            <w:r>
              <w:rPr>
                <w:lang w:val="ru-RU"/>
              </w:rPr>
              <w:t>3.2.3.3</w:t>
            </w:r>
          </w:p>
        </w:tc>
        <w:tc>
          <w:tcPr>
            <w:tcW w:w="4536" w:type="dxa"/>
          </w:tcPr>
          <w:p w:rsidR="00B15C38" w:rsidRPr="00B15C38" w:rsidRDefault="00B15C38" w:rsidP="00623B31">
            <w:pPr>
              <w:pStyle w:val="af2"/>
              <w:tabs>
                <w:tab w:val="left" w:pos="709"/>
              </w:tabs>
              <w:spacing w:before="2" w:line="240" w:lineRule="auto"/>
              <w:jc w:val="both"/>
              <w:rPr>
                <w:rFonts w:ascii="Times New Roman" w:hAnsi="Times New Roman" w:cs="Times New Roman"/>
                <w:color w:val="000000" w:themeColor="text1"/>
                <w:sz w:val="28"/>
                <w:szCs w:val="28"/>
                <w:lang w:val="ru-RU"/>
              </w:rPr>
            </w:pPr>
            <w:r w:rsidRPr="0060561C">
              <w:rPr>
                <w:rFonts w:ascii="Times New Roman" w:hAnsi="Times New Roman" w:cs="Times New Roman"/>
                <w:color w:val="000000" w:themeColor="text1"/>
                <w:sz w:val="28"/>
                <w:szCs w:val="28"/>
                <w:lang w:val="ru-RU"/>
              </w:rPr>
              <w:t>Волейбол: прямая нижняя подача;</w:t>
            </w:r>
            <w:r w:rsidRPr="0060561C">
              <w:rPr>
                <w:rFonts w:ascii="Times New Roman" w:hAnsi="Times New Roman" w:cs="Times New Roman"/>
                <w:color w:val="000000" w:themeColor="text1"/>
                <w:spacing w:val="1"/>
                <w:sz w:val="28"/>
                <w:szCs w:val="28"/>
                <w:lang w:val="ru-RU"/>
              </w:rPr>
              <w:t xml:space="preserve"> </w:t>
            </w:r>
            <w:r w:rsidRPr="0060561C">
              <w:rPr>
                <w:rFonts w:ascii="Times New Roman" w:hAnsi="Times New Roman" w:cs="Times New Roman"/>
                <w:color w:val="000000" w:themeColor="text1"/>
                <w:sz w:val="28"/>
                <w:szCs w:val="28"/>
                <w:lang w:val="ru-RU"/>
              </w:rPr>
              <w:t>приём</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передача</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мяча</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снизу</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двумя</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lastRenderedPageBreak/>
              <w:t>руками</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на</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месте</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и</w:t>
            </w:r>
            <w:r w:rsidRPr="0060561C">
              <w:rPr>
                <w:rFonts w:ascii="Times New Roman" w:hAnsi="Times New Roman" w:cs="Times New Roman"/>
                <w:color w:val="000000" w:themeColor="text1"/>
                <w:spacing w:val="-3"/>
                <w:sz w:val="28"/>
                <w:szCs w:val="28"/>
                <w:lang w:val="ru-RU"/>
              </w:rPr>
              <w:t xml:space="preserve"> </w:t>
            </w:r>
            <w:r w:rsidRPr="0060561C">
              <w:rPr>
                <w:rFonts w:ascii="Times New Roman" w:hAnsi="Times New Roman" w:cs="Times New Roman"/>
                <w:color w:val="000000" w:themeColor="text1"/>
                <w:sz w:val="28"/>
                <w:szCs w:val="28"/>
                <w:lang w:val="ru-RU"/>
              </w:rPr>
              <w:t>в</w:t>
            </w:r>
            <w:r w:rsidRPr="0060561C">
              <w:rPr>
                <w:rFonts w:ascii="Times New Roman" w:hAnsi="Times New Roman" w:cs="Times New Roman"/>
                <w:color w:val="000000" w:themeColor="text1"/>
                <w:spacing w:val="-2"/>
                <w:sz w:val="28"/>
                <w:szCs w:val="28"/>
                <w:lang w:val="ru-RU"/>
              </w:rPr>
              <w:t xml:space="preserve"> </w:t>
            </w:r>
            <w:r w:rsidRPr="0060561C">
              <w:rPr>
                <w:rFonts w:ascii="Times New Roman" w:hAnsi="Times New Roman" w:cs="Times New Roman"/>
                <w:color w:val="000000" w:themeColor="text1"/>
                <w:sz w:val="28"/>
                <w:szCs w:val="28"/>
                <w:lang w:val="ru-RU"/>
              </w:rPr>
              <w:t>движении</w:t>
            </w:r>
            <w:r>
              <w:rPr>
                <w:rFonts w:ascii="Times New Roman" w:hAnsi="Times New Roman" w:cs="Times New Roman"/>
                <w:color w:val="000000" w:themeColor="text1"/>
                <w:sz w:val="28"/>
                <w:szCs w:val="28"/>
                <w:lang w:val="ru-RU"/>
              </w:rPr>
              <w:t>.</w:t>
            </w:r>
          </w:p>
        </w:tc>
        <w:tc>
          <w:tcPr>
            <w:tcW w:w="1276" w:type="dxa"/>
            <w:vAlign w:val="center"/>
          </w:tcPr>
          <w:p w:rsidR="00AE4E98" w:rsidRPr="00B15C38" w:rsidRDefault="00440E2C" w:rsidP="00623B31">
            <w:pPr>
              <w:ind w:firstLine="0"/>
              <w:jc w:val="center"/>
              <w:rPr>
                <w:lang w:val="ru-RU"/>
              </w:rPr>
            </w:pPr>
            <w:r>
              <w:rPr>
                <w:lang w:val="ru-RU"/>
              </w:rPr>
              <w:lastRenderedPageBreak/>
              <w:t>5</w:t>
            </w:r>
          </w:p>
        </w:tc>
        <w:tc>
          <w:tcPr>
            <w:tcW w:w="2687" w:type="dxa"/>
          </w:tcPr>
          <w:p w:rsidR="00AE4E98" w:rsidRDefault="009A074F" w:rsidP="00623B31">
            <w:pPr>
              <w:ind w:firstLine="0"/>
              <w:rPr>
                <w:lang w:val="ru-RU"/>
              </w:rPr>
            </w:pPr>
            <w:hyperlink r:id="rId74"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w:t>
              </w:r>
              <w:r w:rsidR="00527C1A" w:rsidRPr="00527C1A">
                <w:rPr>
                  <w:rStyle w:val="a5"/>
                  <w:lang w:val="ru-RU"/>
                </w:rPr>
                <w:lastRenderedPageBreak/>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B15C38" w:rsidRDefault="00527C1A" w:rsidP="00623B31">
            <w:pPr>
              <w:ind w:firstLine="0"/>
              <w:rPr>
                <w:lang w:val="ru-RU"/>
              </w:rPr>
            </w:pPr>
          </w:p>
        </w:tc>
      </w:tr>
      <w:tr w:rsidR="00AE4E98" w:rsidTr="00623B31">
        <w:tc>
          <w:tcPr>
            <w:tcW w:w="1129" w:type="dxa"/>
            <w:vAlign w:val="center"/>
          </w:tcPr>
          <w:p w:rsidR="00AE4E98" w:rsidRPr="00B15C38" w:rsidRDefault="00B15C38" w:rsidP="00623B31">
            <w:pPr>
              <w:ind w:firstLine="0"/>
              <w:jc w:val="center"/>
              <w:rPr>
                <w:lang w:val="ru-RU"/>
              </w:rPr>
            </w:pPr>
            <w:r>
              <w:rPr>
                <w:lang w:val="ru-RU"/>
              </w:rPr>
              <w:lastRenderedPageBreak/>
              <w:t>3.2.3.4</w:t>
            </w:r>
          </w:p>
        </w:tc>
        <w:tc>
          <w:tcPr>
            <w:tcW w:w="4536" w:type="dxa"/>
          </w:tcPr>
          <w:p w:rsidR="00AE4E98" w:rsidRPr="0060561C" w:rsidRDefault="00B15C38" w:rsidP="00623B31">
            <w:pPr>
              <w:pStyle w:val="af2"/>
              <w:tabs>
                <w:tab w:val="left" w:pos="709"/>
              </w:tabs>
              <w:spacing w:before="2" w:line="240" w:lineRule="auto"/>
              <w:jc w:val="both"/>
              <w:rPr>
                <w:rFonts w:ascii="Times New Roman" w:hAnsi="Times New Roman" w:cs="Times New Roman"/>
                <w:color w:val="000000" w:themeColor="text1"/>
                <w:w w:val="95"/>
                <w:sz w:val="28"/>
                <w:szCs w:val="28"/>
                <w:lang w:val="ru-RU"/>
              </w:rPr>
            </w:pPr>
            <w:r w:rsidRPr="0060561C">
              <w:rPr>
                <w:rFonts w:ascii="Times New Roman" w:hAnsi="Times New Roman" w:cs="Times New Roman"/>
                <w:color w:val="000000" w:themeColor="text1"/>
                <w:sz w:val="28"/>
                <w:szCs w:val="28"/>
                <w:lang w:val="ru-RU"/>
              </w:rPr>
              <w:t>Футбол:</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ведение</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футбольного</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мяча;</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удар</w:t>
            </w:r>
            <w:r w:rsidRPr="0060561C">
              <w:rPr>
                <w:rFonts w:ascii="Times New Roman" w:hAnsi="Times New Roman" w:cs="Times New Roman"/>
                <w:color w:val="000000" w:themeColor="text1"/>
                <w:spacing w:val="-10"/>
                <w:sz w:val="28"/>
                <w:szCs w:val="28"/>
                <w:lang w:val="ru-RU"/>
              </w:rPr>
              <w:t xml:space="preserve"> </w:t>
            </w:r>
            <w:r w:rsidRPr="0060561C">
              <w:rPr>
                <w:rFonts w:ascii="Times New Roman" w:hAnsi="Times New Roman" w:cs="Times New Roman"/>
                <w:color w:val="000000" w:themeColor="text1"/>
                <w:sz w:val="28"/>
                <w:szCs w:val="28"/>
                <w:lang w:val="ru-RU"/>
              </w:rPr>
              <w:t>по</w:t>
            </w:r>
            <w:r w:rsidRPr="0060561C">
              <w:rPr>
                <w:rFonts w:ascii="Times New Roman" w:hAnsi="Times New Roman" w:cs="Times New Roman"/>
                <w:color w:val="000000" w:themeColor="text1"/>
                <w:spacing w:val="-9"/>
                <w:sz w:val="28"/>
                <w:szCs w:val="28"/>
                <w:lang w:val="ru-RU"/>
              </w:rPr>
              <w:t xml:space="preserve"> </w:t>
            </w:r>
            <w:r w:rsidRPr="0060561C">
              <w:rPr>
                <w:rFonts w:ascii="Times New Roman" w:hAnsi="Times New Roman" w:cs="Times New Roman"/>
                <w:color w:val="000000" w:themeColor="text1"/>
                <w:sz w:val="28"/>
                <w:szCs w:val="28"/>
                <w:lang w:val="ru-RU"/>
              </w:rPr>
              <w:t>неподвижному</w:t>
            </w:r>
            <w:r w:rsidRPr="0060561C">
              <w:rPr>
                <w:rFonts w:ascii="Times New Roman" w:hAnsi="Times New Roman" w:cs="Times New Roman"/>
                <w:color w:val="000000" w:themeColor="text1"/>
                <w:spacing w:val="7"/>
                <w:sz w:val="28"/>
                <w:szCs w:val="28"/>
                <w:lang w:val="ru-RU"/>
              </w:rPr>
              <w:t xml:space="preserve"> </w:t>
            </w:r>
            <w:r w:rsidRPr="0060561C">
              <w:rPr>
                <w:rFonts w:ascii="Times New Roman" w:hAnsi="Times New Roman" w:cs="Times New Roman"/>
                <w:color w:val="000000" w:themeColor="text1"/>
                <w:sz w:val="28"/>
                <w:szCs w:val="28"/>
                <w:lang w:val="ru-RU"/>
              </w:rPr>
              <w:t>футбольному</w:t>
            </w:r>
            <w:r w:rsidRPr="0060561C">
              <w:rPr>
                <w:rFonts w:ascii="Times New Roman" w:hAnsi="Times New Roman" w:cs="Times New Roman"/>
                <w:color w:val="000000" w:themeColor="text1"/>
                <w:spacing w:val="8"/>
                <w:sz w:val="28"/>
                <w:szCs w:val="28"/>
                <w:lang w:val="ru-RU"/>
              </w:rPr>
              <w:t xml:space="preserve"> </w:t>
            </w:r>
            <w:r w:rsidRPr="0060561C">
              <w:rPr>
                <w:rFonts w:ascii="Times New Roman" w:hAnsi="Times New Roman" w:cs="Times New Roman"/>
                <w:color w:val="000000" w:themeColor="text1"/>
                <w:sz w:val="28"/>
                <w:szCs w:val="28"/>
                <w:lang w:val="ru-RU"/>
              </w:rPr>
              <w:t>мячу</w:t>
            </w:r>
            <w:r>
              <w:rPr>
                <w:rFonts w:ascii="Times New Roman" w:hAnsi="Times New Roman" w:cs="Times New Roman"/>
                <w:color w:val="000000" w:themeColor="text1"/>
                <w:sz w:val="28"/>
                <w:szCs w:val="28"/>
                <w:lang w:val="ru-RU"/>
              </w:rPr>
              <w:t>.</w:t>
            </w:r>
          </w:p>
        </w:tc>
        <w:tc>
          <w:tcPr>
            <w:tcW w:w="1276" w:type="dxa"/>
            <w:vAlign w:val="center"/>
          </w:tcPr>
          <w:p w:rsidR="00AE4E98" w:rsidRPr="00B15C38" w:rsidRDefault="00440E2C" w:rsidP="00623B31">
            <w:pPr>
              <w:ind w:firstLine="0"/>
              <w:jc w:val="center"/>
              <w:rPr>
                <w:lang w:val="ru-RU"/>
              </w:rPr>
            </w:pPr>
            <w:r>
              <w:rPr>
                <w:lang w:val="ru-RU"/>
              </w:rPr>
              <w:t>5</w:t>
            </w:r>
          </w:p>
        </w:tc>
        <w:tc>
          <w:tcPr>
            <w:tcW w:w="2687" w:type="dxa"/>
          </w:tcPr>
          <w:p w:rsidR="00AE4E98" w:rsidRDefault="009A074F" w:rsidP="00623B31">
            <w:pPr>
              <w:ind w:firstLine="0"/>
              <w:rPr>
                <w:lang w:val="ru-RU"/>
              </w:rPr>
            </w:pPr>
            <w:hyperlink r:id="rId75"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B15C38" w:rsidRDefault="00527C1A" w:rsidP="00623B31">
            <w:pPr>
              <w:ind w:firstLine="0"/>
              <w:rPr>
                <w:lang w:val="ru-RU"/>
              </w:rPr>
            </w:pPr>
          </w:p>
        </w:tc>
      </w:tr>
      <w:tr w:rsidR="006719F4" w:rsidTr="00623B31">
        <w:tc>
          <w:tcPr>
            <w:tcW w:w="1129" w:type="dxa"/>
            <w:vAlign w:val="center"/>
          </w:tcPr>
          <w:p w:rsidR="006719F4" w:rsidRDefault="006719F4" w:rsidP="00623B31">
            <w:pPr>
              <w:ind w:firstLine="0"/>
              <w:jc w:val="center"/>
            </w:pPr>
            <w:r>
              <w:rPr>
                <w:b/>
                <w:lang w:val="ru-RU"/>
              </w:rPr>
              <w:t>3.2.4</w:t>
            </w:r>
          </w:p>
        </w:tc>
        <w:tc>
          <w:tcPr>
            <w:tcW w:w="8499" w:type="dxa"/>
            <w:gridSpan w:val="3"/>
          </w:tcPr>
          <w:p w:rsidR="006719F4" w:rsidRPr="006719F4" w:rsidRDefault="006719F4" w:rsidP="00623B31">
            <w:pPr>
              <w:ind w:firstLine="0"/>
              <w:rPr>
                <w:lang w:val="ru-RU"/>
              </w:rPr>
            </w:pPr>
            <w:r w:rsidRPr="00C516CE">
              <w:rPr>
                <w:b/>
                <w:color w:val="000000" w:themeColor="text1"/>
                <w:lang w:val="ru-RU"/>
              </w:rPr>
              <w:t>Прикладно-ориентированная физическая культура</w:t>
            </w:r>
            <w:r>
              <w:rPr>
                <w:b/>
                <w:color w:val="000000" w:themeColor="text1"/>
                <w:lang w:val="ru-RU"/>
              </w:rPr>
              <w:t xml:space="preserve"> </w:t>
            </w:r>
            <w:r w:rsidRPr="00614768">
              <w:rPr>
                <w:color w:val="000000" w:themeColor="text1"/>
                <w:lang w:val="ru-RU"/>
              </w:rPr>
              <w:t>(</w:t>
            </w:r>
            <w:r w:rsidR="00B92999">
              <w:rPr>
                <w:color w:val="000000" w:themeColor="text1"/>
                <w:lang w:val="ru-RU"/>
              </w:rPr>
              <w:t>4</w:t>
            </w:r>
            <w:r>
              <w:rPr>
                <w:color w:val="000000" w:themeColor="text1"/>
                <w:lang w:val="ru-RU"/>
              </w:rPr>
              <w:t>ч</w:t>
            </w:r>
            <w:r w:rsidRPr="00614768">
              <w:rPr>
                <w:color w:val="000000" w:themeColor="text1"/>
                <w:lang w:val="ru-RU"/>
              </w:rPr>
              <w:t>)</w:t>
            </w:r>
          </w:p>
        </w:tc>
      </w:tr>
      <w:tr w:rsidR="006719F4" w:rsidTr="00623B31">
        <w:tc>
          <w:tcPr>
            <w:tcW w:w="1129" w:type="dxa"/>
            <w:vAlign w:val="center"/>
          </w:tcPr>
          <w:p w:rsidR="006719F4" w:rsidRPr="006719F4" w:rsidRDefault="006719F4" w:rsidP="00623B31">
            <w:pPr>
              <w:ind w:firstLine="0"/>
              <w:jc w:val="center"/>
            </w:pPr>
            <w:r w:rsidRPr="006719F4">
              <w:rPr>
                <w:lang w:val="ru-RU"/>
              </w:rPr>
              <w:t>3.2.4.1</w:t>
            </w:r>
          </w:p>
        </w:tc>
        <w:tc>
          <w:tcPr>
            <w:tcW w:w="4536" w:type="dxa"/>
          </w:tcPr>
          <w:p w:rsidR="006719F4" w:rsidRPr="006719F4" w:rsidRDefault="006719F4" w:rsidP="006719F4">
            <w:pPr>
              <w:tabs>
                <w:tab w:val="left" w:pos="709"/>
              </w:tabs>
              <w:ind w:firstLine="0"/>
              <w:rPr>
                <w:color w:val="000000" w:themeColor="text1"/>
                <w:lang w:val="ru-RU"/>
              </w:rPr>
            </w:pPr>
            <w:r w:rsidRPr="006719F4">
              <w:rPr>
                <w:color w:val="000000" w:themeColor="text1"/>
                <w:lang w:val="ru-RU"/>
              </w:rPr>
              <w:t>Развитие основных физических качеств средствами базовых видов</w:t>
            </w:r>
            <w:r w:rsidRPr="006719F4">
              <w:rPr>
                <w:color w:val="000000" w:themeColor="text1"/>
                <w:spacing w:val="-61"/>
                <w:lang w:val="ru-RU"/>
              </w:rPr>
              <w:t xml:space="preserve"> </w:t>
            </w:r>
            <w:r w:rsidRPr="006719F4">
              <w:rPr>
                <w:color w:val="000000" w:themeColor="text1"/>
                <w:lang w:val="ru-RU"/>
              </w:rPr>
              <w:t>спорта. Подготовка к выполнению нормативных требований</w:t>
            </w:r>
            <w:r w:rsidRPr="006719F4">
              <w:rPr>
                <w:color w:val="000000" w:themeColor="text1"/>
                <w:spacing w:val="1"/>
                <w:lang w:val="ru-RU"/>
              </w:rPr>
              <w:t xml:space="preserve"> </w:t>
            </w:r>
            <w:r w:rsidRPr="006719F4">
              <w:rPr>
                <w:color w:val="000000" w:themeColor="text1"/>
                <w:lang w:val="ru-RU"/>
              </w:rPr>
              <w:t>комплекса</w:t>
            </w:r>
            <w:r w:rsidRPr="006719F4">
              <w:rPr>
                <w:color w:val="000000" w:themeColor="text1"/>
                <w:spacing w:val="8"/>
                <w:lang w:val="ru-RU"/>
              </w:rPr>
              <w:t xml:space="preserve"> </w:t>
            </w:r>
            <w:r w:rsidRPr="006719F4">
              <w:rPr>
                <w:color w:val="000000" w:themeColor="text1"/>
                <w:lang w:val="ru-RU"/>
              </w:rPr>
              <w:t>ГТО.</w:t>
            </w:r>
          </w:p>
          <w:p w:rsidR="006719F4" w:rsidRPr="006719F4" w:rsidRDefault="006719F4" w:rsidP="006719F4">
            <w:pPr>
              <w:tabs>
                <w:tab w:val="left" w:pos="709"/>
              </w:tabs>
              <w:ind w:firstLine="567"/>
              <w:rPr>
                <w:color w:val="000000" w:themeColor="text1"/>
                <w:lang w:val="ru-RU"/>
              </w:rPr>
            </w:pPr>
          </w:p>
        </w:tc>
        <w:tc>
          <w:tcPr>
            <w:tcW w:w="1276" w:type="dxa"/>
            <w:vAlign w:val="center"/>
          </w:tcPr>
          <w:p w:rsidR="006719F4" w:rsidRPr="006719F4" w:rsidRDefault="00B92999" w:rsidP="00623B31">
            <w:pPr>
              <w:ind w:firstLine="0"/>
              <w:jc w:val="center"/>
              <w:rPr>
                <w:lang w:val="ru-RU"/>
              </w:rPr>
            </w:pPr>
            <w:r>
              <w:rPr>
                <w:lang w:val="ru-RU"/>
              </w:rPr>
              <w:t>4</w:t>
            </w:r>
          </w:p>
        </w:tc>
        <w:tc>
          <w:tcPr>
            <w:tcW w:w="2687" w:type="dxa"/>
          </w:tcPr>
          <w:p w:rsidR="00527C1A" w:rsidRDefault="009A074F" w:rsidP="00623B31">
            <w:pPr>
              <w:ind w:firstLine="0"/>
              <w:rPr>
                <w:lang w:val="ru-RU"/>
              </w:rPr>
            </w:pPr>
            <w:hyperlink r:id="rId76"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Default="00527C1A" w:rsidP="00623B31">
            <w:pPr>
              <w:ind w:firstLine="0"/>
              <w:rPr>
                <w:lang w:val="ru-RU"/>
              </w:rPr>
            </w:pPr>
          </w:p>
          <w:p w:rsidR="006719F4" w:rsidRDefault="009A074F" w:rsidP="00623B31">
            <w:pPr>
              <w:ind w:firstLine="0"/>
              <w:rPr>
                <w:lang w:val="ru-RU"/>
              </w:rPr>
            </w:pPr>
            <w:hyperlink r:id="rId77" w:history="1">
              <w:r w:rsidR="00527C1A" w:rsidRPr="005F6177">
                <w:rPr>
                  <w:rStyle w:val="a5"/>
                  <w:lang w:val="ru-RU"/>
                </w:rPr>
                <w:t>https://www.gto.ru/</w:t>
              </w:r>
            </w:hyperlink>
          </w:p>
          <w:p w:rsidR="00527C1A" w:rsidRPr="006719F4" w:rsidRDefault="00527C1A" w:rsidP="00623B31">
            <w:pPr>
              <w:ind w:firstLine="0"/>
              <w:rPr>
                <w:lang w:val="ru-RU"/>
              </w:rPr>
            </w:pPr>
          </w:p>
        </w:tc>
      </w:tr>
      <w:tr w:rsidR="002967C7" w:rsidTr="00623B31">
        <w:trPr>
          <w:trHeight w:val="496"/>
        </w:trPr>
        <w:tc>
          <w:tcPr>
            <w:tcW w:w="1129" w:type="dxa"/>
          </w:tcPr>
          <w:p w:rsidR="002967C7" w:rsidRPr="00841CAC" w:rsidRDefault="002967C7" w:rsidP="00623B31">
            <w:pPr>
              <w:ind w:firstLine="0"/>
              <w:jc w:val="left"/>
              <w:rPr>
                <w:b/>
                <w:lang w:val="ru-RU"/>
              </w:rPr>
            </w:pPr>
            <w:r w:rsidRPr="00841CAC">
              <w:rPr>
                <w:b/>
                <w:lang w:val="ru-RU"/>
              </w:rPr>
              <w:t>Всего</w:t>
            </w:r>
          </w:p>
        </w:tc>
        <w:tc>
          <w:tcPr>
            <w:tcW w:w="8499" w:type="dxa"/>
            <w:gridSpan w:val="3"/>
          </w:tcPr>
          <w:p w:rsidR="002967C7" w:rsidRPr="00841CAC" w:rsidRDefault="002967C7" w:rsidP="00623B31">
            <w:pPr>
              <w:ind w:firstLine="0"/>
              <w:jc w:val="left"/>
              <w:rPr>
                <w:b/>
                <w:lang w:val="ru-RU"/>
              </w:rPr>
            </w:pPr>
            <w:r>
              <w:rPr>
                <w:b/>
                <w:lang w:val="ru-RU"/>
              </w:rPr>
              <w:t>68</w:t>
            </w:r>
            <w:r w:rsidRPr="00841CAC">
              <w:rPr>
                <w:b/>
                <w:lang w:val="ru-RU"/>
              </w:rPr>
              <w:t xml:space="preserve"> часов</w:t>
            </w:r>
          </w:p>
        </w:tc>
      </w:tr>
    </w:tbl>
    <w:p w:rsidR="002967C7" w:rsidRDefault="002967C7" w:rsidP="007222D9">
      <w:pPr>
        <w:ind w:firstLine="0"/>
        <w:rPr>
          <w:rFonts w:eastAsia="Times New Roman"/>
          <w:b/>
          <w:color w:val="000000"/>
        </w:rPr>
      </w:pPr>
    </w:p>
    <w:p w:rsidR="00E719B8" w:rsidRDefault="00E719B8" w:rsidP="007222D9">
      <w:pPr>
        <w:ind w:firstLine="0"/>
        <w:rPr>
          <w:rFonts w:eastAsia="Times New Roman"/>
          <w:b/>
          <w:color w:val="000000"/>
        </w:rPr>
      </w:pPr>
    </w:p>
    <w:p w:rsidR="00E719B8" w:rsidRDefault="00E719B8" w:rsidP="007222D9">
      <w:pPr>
        <w:ind w:firstLine="0"/>
        <w:rPr>
          <w:rFonts w:eastAsia="Times New Roman"/>
          <w:b/>
          <w:color w:val="000000"/>
        </w:rPr>
      </w:pPr>
    </w:p>
    <w:p w:rsidR="00E719B8" w:rsidRDefault="00E719B8" w:rsidP="00E719B8">
      <w:pPr>
        <w:ind w:firstLine="0"/>
        <w:jc w:val="center"/>
        <w:rPr>
          <w:rFonts w:eastAsia="Times New Roman"/>
          <w:b/>
          <w:color w:val="000000"/>
        </w:rPr>
      </w:pPr>
      <w:r>
        <w:rPr>
          <w:rFonts w:eastAsia="Times New Roman"/>
          <w:b/>
          <w:color w:val="000000"/>
        </w:rPr>
        <w:t>4 класс</w:t>
      </w:r>
    </w:p>
    <w:p w:rsidR="00E719B8" w:rsidRDefault="00E719B8" w:rsidP="007222D9">
      <w:pPr>
        <w:ind w:firstLine="0"/>
        <w:rPr>
          <w:rFonts w:eastAsia="Times New Roman"/>
          <w:b/>
          <w:color w:val="000000"/>
        </w:rPr>
      </w:pPr>
    </w:p>
    <w:tbl>
      <w:tblPr>
        <w:tblStyle w:val="aff3"/>
        <w:tblW w:w="0" w:type="auto"/>
        <w:tblLayout w:type="fixed"/>
        <w:tblLook w:val="04A0" w:firstRow="1" w:lastRow="0" w:firstColumn="1" w:lastColumn="0" w:noHBand="0" w:noVBand="1"/>
      </w:tblPr>
      <w:tblGrid>
        <w:gridCol w:w="1129"/>
        <w:gridCol w:w="4536"/>
        <w:gridCol w:w="1276"/>
        <w:gridCol w:w="2687"/>
      </w:tblGrid>
      <w:tr w:rsidR="00E719B8" w:rsidTr="00623B31">
        <w:tc>
          <w:tcPr>
            <w:tcW w:w="1129" w:type="dxa"/>
            <w:vAlign w:val="center"/>
          </w:tcPr>
          <w:p w:rsidR="00E719B8" w:rsidRPr="0051548B" w:rsidRDefault="00E719B8" w:rsidP="00623B31">
            <w:pPr>
              <w:ind w:firstLine="0"/>
              <w:jc w:val="center"/>
              <w:rPr>
                <w:b/>
                <w:lang w:val="ru-RU"/>
              </w:rPr>
            </w:pPr>
            <w:r w:rsidRPr="0051548B">
              <w:rPr>
                <w:b/>
                <w:lang w:val="ru-RU"/>
              </w:rPr>
              <w:t>№ п/п</w:t>
            </w:r>
          </w:p>
        </w:tc>
        <w:tc>
          <w:tcPr>
            <w:tcW w:w="4536" w:type="dxa"/>
            <w:vAlign w:val="center"/>
          </w:tcPr>
          <w:p w:rsidR="00E719B8" w:rsidRPr="0051548B" w:rsidRDefault="00E719B8" w:rsidP="00623B31">
            <w:pPr>
              <w:ind w:firstLine="0"/>
              <w:jc w:val="center"/>
              <w:rPr>
                <w:b/>
                <w:lang w:val="ru-RU"/>
              </w:rPr>
            </w:pPr>
            <w:r>
              <w:rPr>
                <w:b/>
                <w:lang w:val="ru-RU"/>
              </w:rPr>
              <w:t>Раздел / тема</w:t>
            </w:r>
          </w:p>
        </w:tc>
        <w:tc>
          <w:tcPr>
            <w:tcW w:w="1276" w:type="dxa"/>
            <w:vAlign w:val="center"/>
          </w:tcPr>
          <w:p w:rsidR="00E719B8" w:rsidRPr="0051548B" w:rsidRDefault="00E719B8" w:rsidP="00623B31">
            <w:pPr>
              <w:ind w:firstLine="0"/>
              <w:jc w:val="center"/>
              <w:rPr>
                <w:b/>
                <w:lang w:val="ru-RU"/>
              </w:rPr>
            </w:pPr>
            <w:r>
              <w:rPr>
                <w:b/>
                <w:lang w:val="ru-RU"/>
              </w:rPr>
              <w:t>Количество часов</w:t>
            </w:r>
          </w:p>
        </w:tc>
        <w:tc>
          <w:tcPr>
            <w:tcW w:w="2687" w:type="dxa"/>
            <w:vAlign w:val="center"/>
          </w:tcPr>
          <w:p w:rsidR="00E719B8" w:rsidRPr="0051548B" w:rsidRDefault="00E719B8" w:rsidP="00623B31">
            <w:pPr>
              <w:ind w:firstLine="0"/>
              <w:jc w:val="center"/>
              <w:rPr>
                <w:b/>
                <w:lang w:val="ru-RU"/>
              </w:rPr>
            </w:pPr>
            <w:r>
              <w:rPr>
                <w:b/>
                <w:lang w:val="ru-RU"/>
              </w:rPr>
              <w:t>Информация об источниках</w:t>
            </w:r>
          </w:p>
        </w:tc>
      </w:tr>
      <w:tr w:rsidR="00E719B8" w:rsidTr="00623B31">
        <w:tc>
          <w:tcPr>
            <w:tcW w:w="9628" w:type="dxa"/>
            <w:gridSpan w:val="4"/>
            <w:vAlign w:val="center"/>
          </w:tcPr>
          <w:p w:rsidR="00E719B8" w:rsidRDefault="00E719B8" w:rsidP="00623B31">
            <w:pPr>
              <w:ind w:firstLine="0"/>
              <w:jc w:val="left"/>
              <w:rPr>
                <w:b/>
                <w:lang w:val="ru-RU"/>
              </w:rPr>
            </w:pPr>
          </w:p>
          <w:p w:rsidR="00E719B8" w:rsidRDefault="00E719B8" w:rsidP="00623B31">
            <w:pPr>
              <w:ind w:firstLine="0"/>
              <w:jc w:val="left"/>
              <w:rPr>
                <w:b/>
                <w:lang w:val="ru-RU"/>
              </w:rPr>
            </w:pPr>
            <w:r w:rsidRPr="00FB053E">
              <w:rPr>
                <w:b/>
                <w:lang w:val="ru-RU"/>
              </w:rPr>
              <w:t xml:space="preserve">Раздел 1. Знания </w:t>
            </w:r>
            <w:proofErr w:type="gramStart"/>
            <w:r w:rsidRPr="00FB053E">
              <w:rPr>
                <w:b/>
                <w:lang w:val="ru-RU"/>
              </w:rPr>
              <w:t>о физической культуры</w:t>
            </w:r>
            <w:proofErr w:type="gramEnd"/>
            <w:r>
              <w:rPr>
                <w:b/>
                <w:lang w:val="ru-RU"/>
              </w:rPr>
              <w:t xml:space="preserve"> (2 ч)</w:t>
            </w:r>
          </w:p>
          <w:p w:rsidR="00E719B8" w:rsidRPr="00FB053E" w:rsidRDefault="00E719B8" w:rsidP="00623B31">
            <w:pPr>
              <w:ind w:firstLine="0"/>
              <w:jc w:val="left"/>
              <w:rPr>
                <w:b/>
                <w:lang w:val="ru-RU"/>
              </w:rPr>
            </w:pPr>
          </w:p>
        </w:tc>
      </w:tr>
      <w:tr w:rsidR="00E719B8" w:rsidTr="00623B31">
        <w:tc>
          <w:tcPr>
            <w:tcW w:w="1129" w:type="dxa"/>
            <w:vAlign w:val="center"/>
          </w:tcPr>
          <w:p w:rsidR="00E719B8" w:rsidRPr="008A558B" w:rsidRDefault="00E719B8" w:rsidP="00623B31">
            <w:pPr>
              <w:ind w:firstLine="0"/>
              <w:jc w:val="center"/>
              <w:rPr>
                <w:b/>
                <w:lang w:val="ru-RU"/>
              </w:rPr>
            </w:pPr>
            <w:r w:rsidRPr="008A558B">
              <w:rPr>
                <w:b/>
                <w:lang w:val="ru-RU"/>
              </w:rPr>
              <w:t>1.1</w:t>
            </w:r>
          </w:p>
        </w:tc>
        <w:tc>
          <w:tcPr>
            <w:tcW w:w="4536" w:type="dxa"/>
          </w:tcPr>
          <w:p w:rsidR="00E719B8" w:rsidRPr="00202BE8" w:rsidRDefault="00202BE8" w:rsidP="00623B31">
            <w:pPr>
              <w:pStyle w:val="af2"/>
              <w:tabs>
                <w:tab w:val="left" w:pos="709"/>
              </w:tabs>
              <w:spacing w:before="57" w:line="240" w:lineRule="auto"/>
              <w:jc w:val="both"/>
              <w:rPr>
                <w:rFonts w:ascii="Times New Roman" w:hAnsi="Times New Roman" w:cs="Times New Roman"/>
                <w:sz w:val="28"/>
                <w:szCs w:val="28"/>
                <w:lang w:val="ru-RU"/>
              </w:rPr>
            </w:pPr>
            <w:r w:rsidRPr="00202BE8">
              <w:rPr>
                <w:rFonts w:ascii="Times New Roman" w:hAnsi="Times New Roman" w:cs="Times New Roman"/>
                <w:color w:val="000000" w:themeColor="text1"/>
                <w:w w:val="95"/>
                <w:sz w:val="28"/>
                <w:szCs w:val="28"/>
                <w:lang w:val="ru-RU"/>
              </w:rPr>
              <w:t>Из истории развития фи</w:t>
            </w:r>
            <w:r w:rsidRPr="00202BE8">
              <w:rPr>
                <w:rFonts w:ascii="Times New Roman" w:hAnsi="Times New Roman" w:cs="Times New Roman"/>
                <w:color w:val="000000" w:themeColor="text1"/>
                <w:sz w:val="28"/>
                <w:szCs w:val="28"/>
                <w:lang w:val="ru-RU"/>
              </w:rPr>
              <w:t>зической культуры в России.</w:t>
            </w:r>
          </w:p>
        </w:tc>
        <w:tc>
          <w:tcPr>
            <w:tcW w:w="1276" w:type="dxa"/>
            <w:vAlign w:val="center"/>
          </w:tcPr>
          <w:p w:rsidR="00E719B8" w:rsidRPr="00FB053E" w:rsidRDefault="00E719B8" w:rsidP="00623B31">
            <w:pPr>
              <w:ind w:firstLine="0"/>
              <w:jc w:val="center"/>
              <w:rPr>
                <w:lang w:val="ru-RU"/>
              </w:rPr>
            </w:pPr>
            <w:r>
              <w:rPr>
                <w:lang w:val="ru-RU"/>
              </w:rPr>
              <w:t>1</w:t>
            </w:r>
          </w:p>
        </w:tc>
        <w:tc>
          <w:tcPr>
            <w:tcW w:w="2687" w:type="dxa"/>
          </w:tcPr>
          <w:p w:rsidR="00E719B8" w:rsidRDefault="009A074F" w:rsidP="00623B31">
            <w:pPr>
              <w:ind w:firstLine="0"/>
              <w:rPr>
                <w:lang w:val="ru-RU"/>
              </w:rPr>
            </w:pPr>
            <w:hyperlink r:id="rId78"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623B31">
            <w:pPr>
              <w:ind w:firstLine="0"/>
              <w:rPr>
                <w:lang w:val="ru-RU"/>
              </w:rPr>
            </w:pPr>
          </w:p>
        </w:tc>
      </w:tr>
      <w:tr w:rsidR="00E719B8" w:rsidTr="00623B31">
        <w:tc>
          <w:tcPr>
            <w:tcW w:w="1129" w:type="dxa"/>
            <w:vAlign w:val="center"/>
          </w:tcPr>
          <w:p w:rsidR="00E719B8" w:rsidRPr="00D93EBF" w:rsidRDefault="00E719B8" w:rsidP="00623B31">
            <w:pPr>
              <w:ind w:firstLine="0"/>
              <w:jc w:val="center"/>
              <w:rPr>
                <w:b/>
                <w:lang w:val="ru-RU"/>
              </w:rPr>
            </w:pPr>
            <w:r>
              <w:rPr>
                <w:b/>
                <w:lang w:val="ru-RU"/>
              </w:rPr>
              <w:t>1.2</w:t>
            </w:r>
          </w:p>
        </w:tc>
        <w:tc>
          <w:tcPr>
            <w:tcW w:w="4536" w:type="dxa"/>
          </w:tcPr>
          <w:p w:rsidR="00E719B8" w:rsidRPr="00202BE8" w:rsidRDefault="00202BE8" w:rsidP="00623B31">
            <w:pPr>
              <w:pStyle w:val="af2"/>
              <w:tabs>
                <w:tab w:val="left" w:pos="709"/>
              </w:tabs>
              <w:spacing w:before="56"/>
              <w:rPr>
                <w:rFonts w:ascii="Times New Roman" w:hAnsi="Times New Roman" w:cs="Times New Roman"/>
                <w:color w:val="000000" w:themeColor="text1"/>
                <w:sz w:val="28"/>
                <w:szCs w:val="28"/>
                <w:lang w:val="ru-RU"/>
              </w:rPr>
            </w:pPr>
            <w:r w:rsidRPr="00202BE8">
              <w:rPr>
                <w:rFonts w:ascii="Times New Roman" w:hAnsi="Times New Roman" w:cs="Times New Roman"/>
                <w:color w:val="000000" w:themeColor="text1"/>
                <w:sz w:val="28"/>
                <w:szCs w:val="28"/>
                <w:lang w:val="ru-RU"/>
              </w:rPr>
              <w:t>Развитие национальных видов</w:t>
            </w:r>
            <w:r w:rsidRPr="00202BE8">
              <w:rPr>
                <w:rFonts w:ascii="Times New Roman" w:hAnsi="Times New Roman" w:cs="Times New Roman"/>
                <w:color w:val="000000" w:themeColor="text1"/>
                <w:spacing w:val="1"/>
                <w:sz w:val="28"/>
                <w:szCs w:val="28"/>
                <w:lang w:val="ru-RU"/>
              </w:rPr>
              <w:t xml:space="preserve"> </w:t>
            </w:r>
            <w:r w:rsidRPr="00202BE8">
              <w:rPr>
                <w:rFonts w:ascii="Times New Roman" w:hAnsi="Times New Roman" w:cs="Times New Roman"/>
                <w:color w:val="000000" w:themeColor="text1"/>
                <w:sz w:val="28"/>
                <w:szCs w:val="28"/>
                <w:lang w:val="ru-RU"/>
              </w:rPr>
              <w:t>спорта</w:t>
            </w:r>
            <w:r w:rsidRPr="00202BE8">
              <w:rPr>
                <w:rFonts w:ascii="Times New Roman" w:hAnsi="Times New Roman" w:cs="Times New Roman"/>
                <w:color w:val="000000" w:themeColor="text1"/>
                <w:spacing w:val="7"/>
                <w:sz w:val="28"/>
                <w:szCs w:val="28"/>
                <w:lang w:val="ru-RU"/>
              </w:rPr>
              <w:t xml:space="preserve"> </w:t>
            </w:r>
            <w:r w:rsidRPr="00202BE8">
              <w:rPr>
                <w:rFonts w:ascii="Times New Roman" w:hAnsi="Times New Roman" w:cs="Times New Roman"/>
                <w:color w:val="000000" w:themeColor="text1"/>
                <w:sz w:val="28"/>
                <w:szCs w:val="28"/>
                <w:lang w:val="ru-RU"/>
              </w:rPr>
              <w:t>в</w:t>
            </w:r>
            <w:r w:rsidRPr="00202BE8">
              <w:rPr>
                <w:rFonts w:ascii="Times New Roman" w:hAnsi="Times New Roman" w:cs="Times New Roman"/>
                <w:color w:val="000000" w:themeColor="text1"/>
                <w:spacing w:val="7"/>
                <w:sz w:val="28"/>
                <w:szCs w:val="28"/>
                <w:lang w:val="ru-RU"/>
              </w:rPr>
              <w:t xml:space="preserve"> </w:t>
            </w:r>
            <w:r w:rsidRPr="00202BE8">
              <w:rPr>
                <w:rFonts w:ascii="Times New Roman" w:hAnsi="Times New Roman" w:cs="Times New Roman"/>
                <w:color w:val="000000" w:themeColor="text1"/>
                <w:sz w:val="28"/>
                <w:szCs w:val="28"/>
                <w:lang w:val="ru-RU"/>
              </w:rPr>
              <w:t>России</w:t>
            </w:r>
            <w:r>
              <w:rPr>
                <w:rFonts w:ascii="Times New Roman" w:hAnsi="Times New Roman" w:cs="Times New Roman"/>
                <w:color w:val="000000" w:themeColor="text1"/>
                <w:sz w:val="28"/>
                <w:szCs w:val="28"/>
                <w:lang w:val="ru-RU"/>
              </w:rPr>
              <w:t>.</w:t>
            </w:r>
          </w:p>
        </w:tc>
        <w:tc>
          <w:tcPr>
            <w:tcW w:w="1276" w:type="dxa"/>
            <w:vAlign w:val="center"/>
          </w:tcPr>
          <w:p w:rsidR="00E719B8" w:rsidRPr="00D93EBF" w:rsidRDefault="00E719B8" w:rsidP="00623B31">
            <w:pPr>
              <w:ind w:firstLine="0"/>
              <w:jc w:val="center"/>
              <w:rPr>
                <w:lang w:val="ru-RU"/>
              </w:rPr>
            </w:pPr>
            <w:r>
              <w:rPr>
                <w:lang w:val="ru-RU"/>
              </w:rPr>
              <w:t>1</w:t>
            </w:r>
          </w:p>
        </w:tc>
        <w:tc>
          <w:tcPr>
            <w:tcW w:w="2687" w:type="dxa"/>
          </w:tcPr>
          <w:p w:rsidR="00E719B8" w:rsidRDefault="009A074F" w:rsidP="00623B31">
            <w:pPr>
              <w:ind w:firstLine="0"/>
              <w:rPr>
                <w:lang w:val="ru-RU"/>
              </w:rPr>
            </w:pPr>
            <w:hyperlink r:id="rId79"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D93EBF" w:rsidRDefault="00527C1A" w:rsidP="00623B31">
            <w:pPr>
              <w:ind w:firstLine="0"/>
              <w:rPr>
                <w:lang w:val="ru-RU"/>
              </w:rPr>
            </w:pPr>
          </w:p>
        </w:tc>
      </w:tr>
      <w:tr w:rsidR="00E719B8" w:rsidTr="00623B31">
        <w:tc>
          <w:tcPr>
            <w:tcW w:w="9628" w:type="dxa"/>
            <w:gridSpan w:val="4"/>
            <w:vAlign w:val="center"/>
          </w:tcPr>
          <w:p w:rsidR="00E719B8" w:rsidRDefault="00E719B8" w:rsidP="00623B31">
            <w:pPr>
              <w:ind w:firstLine="0"/>
              <w:jc w:val="left"/>
              <w:rPr>
                <w:b/>
                <w:lang w:val="ru-RU"/>
              </w:rPr>
            </w:pPr>
          </w:p>
          <w:p w:rsidR="00E719B8" w:rsidRDefault="00E719B8" w:rsidP="00623B31">
            <w:pPr>
              <w:ind w:firstLine="0"/>
              <w:jc w:val="left"/>
              <w:rPr>
                <w:b/>
                <w:lang w:val="ru-RU"/>
              </w:rPr>
            </w:pPr>
            <w:r w:rsidRPr="00FB053E">
              <w:rPr>
                <w:b/>
                <w:lang w:val="ru-RU"/>
              </w:rPr>
              <w:t>Раздел 2.</w:t>
            </w:r>
            <w:r>
              <w:rPr>
                <w:lang w:val="ru-RU"/>
              </w:rPr>
              <w:t xml:space="preserve"> </w:t>
            </w:r>
            <w:r w:rsidRPr="00841CAC">
              <w:rPr>
                <w:b/>
                <w:lang w:val="ru-RU"/>
              </w:rPr>
              <w:t>Способы самостоятельной деятельности</w:t>
            </w:r>
            <w:r w:rsidR="00202BE8">
              <w:rPr>
                <w:b/>
                <w:lang w:val="ru-RU"/>
              </w:rPr>
              <w:t xml:space="preserve"> </w:t>
            </w:r>
            <w:proofErr w:type="gramStart"/>
            <w:r w:rsidR="00202BE8">
              <w:rPr>
                <w:b/>
                <w:lang w:val="ru-RU"/>
              </w:rPr>
              <w:t>( 6</w:t>
            </w:r>
            <w:proofErr w:type="gramEnd"/>
            <w:r>
              <w:rPr>
                <w:b/>
                <w:lang w:val="ru-RU"/>
              </w:rPr>
              <w:t xml:space="preserve"> ч)</w:t>
            </w:r>
          </w:p>
          <w:p w:rsidR="00E719B8" w:rsidRPr="00841CAC" w:rsidRDefault="00E719B8" w:rsidP="00623B31">
            <w:pPr>
              <w:ind w:firstLine="0"/>
              <w:jc w:val="left"/>
              <w:rPr>
                <w:lang w:val="ru-RU"/>
              </w:rPr>
            </w:pPr>
          </w:p>
        </w:tc>
      </w:tr>
      <w:tr w:rsidR="00E719B8" w:rsidTr="00623B31">
        <w:tc>
          <w:tcPr>
            <w:tcW w:w="1129" w:type="dxa"/>
            <w:vAlign w:val="center"/>
          </w:tcPr>
          <w:p w:rsidR="00E719B8" w:rsidRPr="00B15C38" w:rsidRDefault="00E719B8" w:rsidP="00623B31">
            <w:pPr>
              <w:ind w:firstLine="0"/>
              <w:jc w:val="center"/>
              <w:rPr>
                <w:b/>
                <w:lang w:val="ru-RU"/>
              </w:rPr>
            </w:pPr>
            <w:r w:rsidRPr="00B15C38">
              <w:rPr>
                <w:b/>
                <w:lang w:val="ru-RU"/>
              </w:rPr>
              <w:t>2.1</w:t>
            </w:r>
          </w:p>
        </w:tc>
        <w:tc>
          <w:tcPr>
            <w:tcW w:w="4536" w:type="dxa"/>
          </w:tcPr>
          <w:p w:rsidR="00E719B8" w:rsidRPr="00D93EBF" w:rsidRDefault="00202BE8" w:rsidP="00623B31">
            <w:pPr>
              <w:tabs>
                <w:tab w:val="left" w:pos="709"/>
              </w:tabs>
              <w:spacing w:before="2"/>
              <w:ind w:firstLine="0"/>
              <w:rPr>
                <w:color w:val="000000" w:themeColor="text1"/>
                <w:lang w:val="ru-RU"/>
              </w:rPr>
            </w:pPr>
            <w:r w:rsidRPr="005F7DB3">
              <w:rPr>
                <w:color w:val="000000" w:themeColor="text1"/>
                <w:lang w:val="ru-RU"/>
              </w:rPr>
              <w:t>Физическая</w:t>
            </w:r>
            <w:r>
              <w:rPr>
                <w:color w:val="000000" w:themeColor="text1"/>
                <w:lang w:val="ru-RU"/>
              </w:rPr>
              <w:t xml:space="preserve"> </w:t>
            </w:r>
            <w:r w:rsidRPr="005F7DB3">
              <w:rPr>
                <w:color w:val="000000" w:themeColor="text1"/>
                <w:spacing w:val="-61"/>
                <w:lang w:val="ru-RU"/>
              </w:rPr>
              <w:t xml:space="preserve"> </w:t>
            </w:r>
            <w:r w:rsidRPr="005F7DB3">
              <w:rPr>
                <w:color w:val="000000" w:themeColor="text1"/>
                <w:lang w:val="ru-RU"/>
              </w:rPr>
              <w:t>подготовка</w:t>
            </w:r>
            <w:r>
              <w:rPr>
                <w:color w:val="000000" w:themeColor="text1"/>
                <w:lang w:val="ru-RU"/>
              </w:rPr>
              <w:t>.</w:t>
            </w:r>
          </w:p>
        </w:tc>
        <w:tc>
          <w:tcPr>
            <w:tcW w:w="1276" w:type="dxa"/>
            <w:vAlign w:val="center"/>
          </w:tcPr>
          <w:p w:rsidR="00E719B8" w:rsidRPr="00FB053E" w:rsidRDefault="00E719B8" w:rsidP="00623B31">
            <w:pPr>
              <w:ind w:firstLine="0"/>
              <w:jc w:val="center"/>
              <w:rPr>
                <w:lang w:val="ru-RU"/>
              </w:rPr>
            </w:pPr>
            <w:r>
              <w:rPr>
                <w:lang w:val="ru-RU"/>
              </w:rPr>
              <w:t>1</w:t>
            </w:r>
          </w:p>
        </w:tc>
        <w:tc>
          <w:tcPr>
            <w:tcW w:w="2687" w:type="dxa"/>
          </w:tcPr>
          <w:p w:rsidR="00E719B8" w:rsidRDefault="009A074F" w:rsidP="00623B31">
            <w:pPr>
              <w:ind w:firstLine="0"/>
              <w:rPr>
                <w:lang w:val="ru-RU"/>
              </w:rPr>
            </w:pPr>
            <w:hyperlink r:id="rId80"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623B31">
            <w:pPr>
              <w:ind w:firstLine="0"/>
              <w:rPr>
                <w:lang w:val="ru-RU"/>
              </w:rPr>
            </w:pPr>
          </w:p>
        </w:tc>
      </w:tr>
      <w:tr w:rsidR="00E719B8" w:rsidTr="00623B31">
        <w:tc>
          <w:tcPr>
            <w:tcW w:w="1129" w:type="dxa"/>
            <w:vAlign w:val="center"/>
          </w:tcPr>
          <w:p w:rsidR="00E719B8" w:rsidRPr="00B15C38" w:rsidRDefault="00E719B8" w:rsidP="00623B31">
            <w:pPr>
              <w:ind w:firstLine="0"/>
              <w:jc w:val="center"/>
              <w:rPr>
                <w:b/>
                <w:lang w:val="ru-RU"/>
              </w:rPr>
            </w:pPr>
            <w:r w:rsidRPr="00B15C38">
              <w:rPr>
                <w:b/>
                <w:lang w:val="ru-RU"/>
              </w:rPr>
              <w:t>2.2</w:t>
            </w:r>
          </w:p>
        </w:tc>
        <w:tc>
          <w:tcPr>
            <w:tcW w:w="4536" w:type="dxa"/>
          </w:tcPr>
          <w:p w:rsidR="00E719B8" w:rsidRPr="00D57E0B" w:rsidRDefault="00202BE8" w:rsidP="00623B31">
            <w:pPr>
              <w:tabs>
                <w:tab w:val="left" w:pos="709"/>
              </w:tabs>
              <w:spacing w:before="2"/>
              <w:ind w:firstLine="0"/>
              <w:rPr>
                <w:color w:val="000000" w:themeColor="text1"/>
                <w:lang w:val="ru-RU"/>
              </w:rPr>
            </w:pPr>
            <w:r w:rsidRPr="005F7DB3">
              <w:rPr>
                <w:color w:val="000000" w:themeColor="text1"/>
                <w:lang w:val="ru-RU"/>
              </w:rPr>
              <w:t>Влияние занятий физической подготовкой на работу организма</w:t>
            </w:r>
            <w:r>
              <w:rPr>
                <w:color w:val="000000" w:themeColor="text1"/>
                <w:lang w:val="ru-RU"/>
              </w:rPr>
              <w:t>.</w:t>
            </w:r>
          </w:p>
        </w:tc>
        <w:tc>
          <w:tcPr>
            <w:tcW w:w="1276" w:type="dxa"/>
            <w:vAlign w:val="center"/>
          </w:tcPr>
          <w:p w:rsidR="00E719B8" w:rsidRPr="00D57E0B" w:rsidRDefault="00E719B8" w:rsidP="00623B31">
            <w:pPr>
              <w:ind w:firstLine="0"/>
              <w:jc w:val="center"/>
              <w:rPr>
                <w:lang w:val="ru-RU"/>
              </w:rPr>
            </w:pPr>
            <w:r>
              <w:rPr>
                <w:lang w:val="ru-RU"/>
              </w:rPr>
              <w:t>1</w:t>
            </w:r>
          </w:p>
        </w:tc>
        <w:tc>
          <w:tcPr>
            <w:tcW w:w="2687" w:type="dxa"/>
          </w:tcPr>
          <w:p w:rsidR="00E719B8" w:rsidRDefault="009A074F" w:rsidP="00623B31">
            <w:pPr>
              <w:ind w:firstLine="0"/>
              <w:rPr>
                <w:lang w:val="ru-RU"/>
              </w:rPr>
            </w:pPr>
            <w:hyperlink r:id="rId81"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D57E0B" w:rsidRDefault="00527C1A" w:rsidP="00623B31">
            <w:pPr>
              <w:ind w:firstLine="0"/>
              <w:rPr>
                <w:lang w:val="ru-RU"/>
              </w:rPr>
            </w:pPr>
          </w:p>
        </w:tc>
      </w:tr>
      <w:tr w:rsidR="00E719B8" w:rsidTr="00623B31">
        <w:tc>
          <w:tcPr>
            <w:tcW w:w="1129" w:type="dxa"/>
            <w:vAlign w:val="center"/>
          </w:tcPr>
          <w:p w:rsidR="00E719B8" w:rsidRPr="00B15C38" w:rsidRDefault="00E719B8" w:rsidP="00623B31">
            <w:pPr>
              <w:ind w:firstLine="0"/>
              <w:jc w:val="center"/>
              <w:rPr>
                <w:b/>
                <w:lang w:val="ru-RU"/>
              </w:rPr>
            </w:pPr>
            <w:r w:rsidRPr="00B15C38">
              <w:rPr>
                <w:b/>
                <w:lang w:val="ru-RU"/>
              </w:rPr>
              <w:lastRenderedPageBreak/>
              <w:t>2.3</w:t>
            </w:r>
          </w:p>
        </w:tc>
        <w:tc>
          <w:tcPr>
            <w:tcW w:w="4536" w:type="dxa"/>
          </w:tcPr>
          <w:p w:rsidR="00E719B8" w:rsidRPr="00D57E0B" w:rsidRDefault="00202BE8" w:rsidP="00623B31">
            <w:pPr>
              <w:pStyle w:val="af2"/>
              <w:tabs>
                <w:tab w:val="left" w:pos="709"/>
              </w:tabs>
              <w:spacing w:line="240" w:lineRule="auto"/>
              <w:jc w:val="both"/>
              <w:rPr>
                <w:rFonts w:ascii="Times New Roman" w:hAnsi="Times New Roman" w:cs="Times New Roman"/>
                <w:color w:val="000000" w:themeColor="text1"/>
                <w:sz w:val="28"/>
                <w:szCs w:val="28"/>
                <w:lang w:val="ru-RU"/>
              </w:rPr>
            </w:pPr>
            <w:r w:rsidRPr="005F7DB3">
              <w:rPr>
                <w:rFonts w:ascii="Times New Roman" w:hAnsi="Times New Roman" w:cs="Times New Roman"/>
                <w:color w:val="000000" w:themeColor="text1"/>
                <w:sz w:val="28"/>
                <w:szCs w:val="28"/>
                <w:lang w:val="ru-RU"/>
              </w:rPr>
              <w:t>Регулирование физической нагрузки по пульсу</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на</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самостоятельных</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занятиях</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физической</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подготовкой</w:t>
            </w:r>
            <w:r>
              <w:rPr>
                <w:rFonts w:ascii="Times New Roman" w:hAnsi="Times New Roman" w:cs="Times New Roman"/>
                <w:color w:val="000000" w:themeColor="text1"/>
                <w:sz w:val="28"/>
                <w:szCs w:val="28"/>
                <w:lang w:val="ru-RU"/>
              </w:rPr>
              <w:t>.</w:t>
            </w:r>
          </w:p>
        </w:tc>
        <w:tc>
          <w:tcPr>
            <w:tcW w:w="1276" w:type="dxa"/>
            <w:vAlign w:val="center"/>
          </w:tcPr>
          <w:p w:rsidR="00E719B8" w:rsidRPr="00D57E0B" w:rsidRDefault="00E719B8" w:rsidP="00623B31">
            <w:pPr>
              <w:ind w:firstLine="0"/>
              <w:jc w:val="center"/>
              <w:rPr>
                <w:lang w:val="ru-RU"/>
              </w:rPr>
            </w:pPr>
            <w:r>
              <w:rPr>
                <w:lang w:val="ru-RU"/>
              </w:rPr>
              <w:t>1</w:t>
            </w:r>
          </w:p>
        </w:tc>
        <w:tc>
          <w:tcPr>
            <w:tcW w:w="2687" w:type="dxa"/>
          </w:tcPr>
          <w:p w:rsidR="00E719B8" w:rsidRDefault="009A074F" w:rsidP="00623B31">
            <w:pPr>
              <w:ind w:firstLine="0"/>
              <w:rPr>
                <w:lang w:val="ru-RU"/>
              </w:rPr>
            </w:pPr>
            <w:hyperlink r:id="rId82"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D57E0B" w:rsidRDefault="00527C1A" w:rsidP="00623B31">
            <w:pPr>
              <w:ind w:firstLine="0"/>
              <w:rPr>
                <w:lang w:val="ru-RU"/>
              </w:rPr>
            </w:pPr>
          </w:p>
        </w:tc>
      </w:tr>
      <w:tr w:rsidR="00E719B8" w:rsidTr="00623B31">
        <w:tc>
          <w:tcPr>
            <w:tcW w:w="1129" w:type="dxa"/>
            <w:vAlign w:val="center"/>
          </w:tcPr>
          <w:p w:rsidR="00E719B8" w:rsidRPr="00B15C38" w:rsidRDefault="00E719B8" w:rsidP="00623B31">
            <w:pPr>
              <w:ind w:firstLine="0"/>
              <w:jc w:val="center"/>
              <w:rPr>
                <w:b/>
                <w:lang w:val="ru-RU"/>
              </w:rPr>
            </w:pPr>
            <w:r w:rsidRPr="00B15C38">
              <w:rPr>
                <w:b/>
                <w:lang w:val="ru-RU"/>
              </w:rPr>
              <w:t>2.4</w:t>
            </w:r>
          </w:p>
        </w:tc>
        <w:tc>
          <w:tcPr>
            <w:tcW w:w="4536" w:type="dxa"/>
          </w:tcPr>
          <w:p w:rsidR="00E719B8" w:rsidRPr="0060561C" w:rsidRDefault="00202BE8" w:rsidP="00623B31">
            <w:pPr>
              <w:pStyle w:val="af2"/>
              <w:tabs>
                <w:tab w:val="left" w:pos="709"/>
              </w:tabs>
              <w:spacing w:line="240" w:lineRule="auto"/>
              <w:jc w:val="both"/>
              <w:rPr>
                <w:rFonts w:ascii="Times New Roman" w:hAnsi="Times New Roman" w:cs="Times New Roman"/>
                <w:color w:val="000000" w:themeColor="text1"/>
                <w:sz w:val="28"/>
                <w:szCs w:val="28"/>
                <w:lang w:val="ru-RU"/>
              </w:rPr>
            </w:pPr>
            <w:r w:rsidRPr="005F7DB3">
              <w:rPr>
                <w:rFonts w:ascii="Times New Roman" w:hAnsi="Times New Roman" w:cs="Times New Roman"/>
                <w:color w:val="000000" w:themeColor="text1"/>
                <w:sz w:val="28"/>
                <w:szCs w:val="28"/>
                <w:lang w:val="ru-RU"/>
              </w:rPr>
              <w:t>Определение тяжести нагрузки на самостоятельных занятиях</w:t>
            </w:r>
            <w:r w:rsidRPr="005F7DB3">
              <w:rPr>
                <w:rFonts w:ascii="Times New Roman" w:hAnsi="Times New Roman" w:cs="Times New Roman"/>
                <w:color w:val="000000" w:themeColor="text1"/>
                <w:spacing w:val="-61"/>
                <w:sz w:val="28"/>
                <w:szCs w:val="28"/>
                <w:lang w:val="ru-RU"/>
              </w:rPr>
              <w:t xml:space="preserve"> </w:t>
            </w:r>
            <w:r w:rsidRPr="005F7DB3">
              <w:rPr>
                <w:rFonts w:ascii="Times New Roman" w:hAnsi="Times New Roman" w:cs="Times New Roman"/>
                <w:color w:val="000000" w:themeColor="text1"/>
                <w:sz w:val="28"/>
                <w:szCs w:val="28"/>
                <w:lang w:val="ru-RU"/>
              </w:rPr>
              <w:t>физической подготовкой по внешним признакам и самочув</w:t>
            </w:r>
            <w:r w:rsidRPr="005F7DB3">
              <w:rPr>
                <w:rFonts w:ascii="Times New Roman" w:hAnsi="Times New Roman" w:cs="Times New Roman"/>
                <w:color w:val="000000" w:themeColor="text1"/>
                <w:w w:val="95"/>
                <w:sz w:val="28"/>
                <w:szCs w:val="28"/>
                <w:lang w:val="ru-RU"/>
              </w:rPr>
              <w:t>ствию</w:t>
            </w:r>
            <w:r>
              <w:rPr>
                <w:rFonts w:ascii="Times New Roman" w:hAnsi="Times New Roman" w:cs="Times New Roman"/>
                <w:color w:val="000000" w:themeColor="text1"/>
                <w:w w:val="95"/>
                <w:sz w:val="28"/>
                <w:szCs w:val="28"/>
                <w:lang w:val="ru-RU"/>
              </w:rPr>
              <w:t>.</w:t>
            </w:r>
          </w:p>
        </w:tc>
        <w:tc>
          <w:tcPr>
            <w:tcW w:w="1276" w:type="dxa"/>
            <w:vAlign w:val="center"/>
          </w:tcPr>
          <w:p w:rsidR="00E719B8" w:rsidRPr="00F8267D" w:rsidRDefault="00E719B8" w:rsidP="00623B31">
            <w:pPr>
              <w:ind w:firstLine="0"/>
              <w:jc w:val="center"/>
              <w:rPr>
                <w:lang w:val="ru-RU"/>
              </w:rPr>
            </w:pPr>
            <w:r>
              <w:rPr>
                <w:lang w:val="ru-RU"/>
              </w:rPr>
              <w:t>1</w:t>
            </w:r>
          </w:p>
        </w:tc>
        <w:tc>
          <w:tcPr>
            <w:tcW w:w="2687" w:type="dxa"/>
          </w:tcPr>
          <w:p w:rsidR="00E719B8" w:rsidRDefault="009A074F" w:rsidP="00623B31">
            <w:pPr>
              <w:ind w:firstLine="0"/>
              <w:rPr>
                <w:lang w:val="ru-RU"/>
              </w:rPr>
            </w:pPr>
            <w:hyperlink r:id="rId83"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8267D" w:rsidRDefault="00527C1A" w:rsidP="00623B31">
            <w:pPr>
              <w:ind w:firstLine="0"/>
              <w:rPr>
                <w:lang w:val="ru-RU"/>
              </w:rPr>
            </w:pPr>
          </w:p>
        </w:tc>
      </w:tr>
      <w:tr w:rsidR="00202BE8" w:rsidTr="00623B31">
        <w:tc>
          <w:tcPr>
            <w:tcW w:w="1129" w:type="dxa"/>
            <w:vAlign w:val="center"/>
          </w:tcPr>
          <w:p w:rsidR="00202BE8" w:rsidRPr="00202BE8" w:rsidRDefault="00202BE8" w:rsidP="00623B31">
            <w:pPr>
              <w:ind w:firstLine="0"/>
              <w:jc w:val="center"/>
              <w:rPr>
                <w:b/>
                <w:lang w:val="ru-RU"/>
              </w:rPr>
            </w:pPr>
            <w:r>
              <w:rPr>
                <w:b/>
                <w:lang w:val="ru-RU"/>
              </w:rPr>
              <w:t>2.5</w:t>
            </w:r>
          </w:p>
        </w:tc>
        <w:tc>
          <w:tcPr>
            <w:tcW w:w="4536" w:type="dxa"/>
          </w:tcPr>
          <w:p w:rsidR="00202BE8" w:rsidRPr="005F7DB3" w:rsidRDefault="00202BE8" w:rsidP="00623B31">
            <w:pPr>
              <w:pStyle w:val="af2"/>
              <w:tabs>
                <w:tab w:val="left" w:pos="709"/>
              </w:tabs>
              <w:spacing w:line="240" w:lineRule="auto"/>
              <w:jc w:val="both"/>
              <w:rPr>
                <w:rFonts w:ascii="Times New Roman" w:hAnsi="Times New Roman" w:cs="Times New Roman"/>
                <w:color w:val="000000" w:themeColor="text1"/>
                <w:sz w:val="28"/>
                <w:szCs w:val="28"/>
                <w:lang w:val="ru-RU"/>
              </w:rPr>
            </w:pPr>
            <w:r w:rsidRPr="005F7DB3">
              <w:rPr>
                <w:rFonts w:ascii="Times New Roman" w:hAnsi="Times New Roman" w:cs="Times New Roman"/>
                <w:color w:val="000000" w:themeColor="text1"/>
                <w:w w:val="95"/>
                <w:sz w:val="28"/>
                <w:szCs w:val="28"/>
                <w:lang w:val="ru-RU"/>
              </w:rPr>
              <w:t>Определение возрастных особенностей физического развития</w:t>
            </w:r>
            <w:r w:rsidRPr="005F7DB3">
              <w:rPr>
                <w:rFonts w:ascii="Times New Roman" w:hAnsi="Times New Roman" w:cs="Times New Roman"/>
                <w:color w:val="000000" w:themeColor="text1"/>
                <w:spacing w:val="33"/>
                <w:w w:val="95"/>
                <w:sz w:val="28"/>
                <w:szCs w:val="28"/>
                <w:lang w:val="ru-RU"/>
              </w:rPr>
              <w:t xml:space="preserve"> </w:t>
            </w:r>
            <w:r w:rsidRPr="005F7DB3">
              <w:rPr>
                <w:rFonts w:ascii="Times New Roman" w:hAnsi="Times New Roman" w:cs="Times New Roman"/>
                <w:color w:val="000000" w:themeColor="text1"/>
                <w:w w:val="95"/>
                <w:sz w:val="28"/>
                <w:szCs w:val="28"/>
                <w:lang w:val="ru-RU"/>
              </w:rPr>
              <w:t>и</w:t>
            </w:r>
            <w:r w:rsidRPr="005F7DB3">
              <w:rPr>
                <w:rFonts w:ascii="Times New Roman" w:hAnsi="Times New Roman" w:cs="Times New Roman"/>
                <w:color w:val="000000" w:themeColor="text1"/>
                <w:spacing w:val="33"/>
                <w:w w:val="95"/>
                <w:sz w:val="28"/>
                <w:szCs w:val="28"/>
                <w:lang w:val="ru-RU"/>
              </w:rPr>
              <w:t xml:space="preserve"> </w:t>
            </w:r>
            <w:r w:rsidRPr="005F7DB3">
              <w:rPr>
                <w:rFonts w:ascii="Times New Roman" w:hAnsi="Times New Roman" w:cs="Times New Roman"/>
                <w:color w:val="000000" w:themeColor="text1"/>
                <w:w w:val="95"/>
                <w:sz w:val="28"/>
                <w:szCs w:val="28"/>
                <w:lang w:val="ru-RU"/>
              </w:rPr>
              <w:t>физической</w:t>
            </w:r>
            <w:r w:rsidRPr="005F7DB3">
              <w:rPr>
                <w:rFonts w:ascii="Times New Roman" w:hAnsi="Times New Roman" w:cs="Times New Roman"/>
                <w:color w:val="000000" w:themeColor="text1"/>
                <w:spacing w:val="33"/>
                <w:w w:val="95"/>
                <w:sz w:val="28"/>
                <w:szCs w:val="28"/>
                <w:lang w:val="ru-RU"/>
              </w:rPr>
              <w:t xml:space="preserve"> </w:t>
            </w:r>
            <w:r w:rsidRPr="005F7DB3">
              <w:rPr>
                <w:rFonts w:ascii="Times New Roman" w:hAnsi="Times New Roman" w:cs="Times New Roman"/>
                <w:color w:val="000000" w:themeColor="text1"/>
                <w:w w:val="95"/>
                <w:sz w:val="28"/>
                <w:szCs w:val="28"/>
                <w:lang w:val="ru-RU"/>
              </w:rPr>
              <w:t>подготовленности</w:t>
            </w:r>
            <w:r w:rsidRPr="005F7DB3">
              <w:rPr>
                <w:rFonts w:ascii="Times New Roman" w:hAnsi="Times New Roman" w:cs="Times New Roman"/>
                <w:color w:val="000000" w:themeColor="text1"/>
                <w:spacing w:val="33"/>
                <w:w w:val="95"/>
                <w:sz w:val="28"/>
                <w:szCs w:val="28"/>
                <w:lang w:val="ru-RU"/>
              </w:rPr>
              <w:t xml:space="preserve"> </w:t>
            </w:r>
            <w:r w:rsidRPr="005F7DB3">
              <w:rPr>
                <w:rFonts w:ascii="Times New Roman" w:hAnsi="Times New Roman" w:cs="Times New Roman"/>
                <w:color w:val="000000" w:themeColor="text1"/>
                <w:w w:val="95"/>
                <w:sz w:val="28"/>
                <w:szCs w:val="28"/>
                <w:lang w:val="ru-RU"/>
              </w:rPr>
              <w:t>посредством</w:t>
            </w:r>
            <w:r w:rsidRPr="005F7DB3">
              <w:rPr>
                <w:rFonts w:ascii="Times New Roman" w:hAnsi="Times New Roman" w:cs="Times New Roman"/>
                <w:color w:val="000000" w:themeColor="text1"/>
                <w:spacing w:val="33"/>
                <w:w w:val="95"/>
                <w:sz w:val="28"/>
                <w:szCs w:val="28"/>
                <w:lang w:val="ru-RU"/>
              </w:rPr>
              <w:t xml:space="preserve"> </w:t>
            </w:r>
            <w:r w:rsidRPr="005F7DB3">
              <w:rPr>
                <w:rFonts w:ascii="Times New Roman" w:hAnsi="Times New Roman" w:cs="Times New Roman"/>
                <w:color w:val="000000" w:themeColor="text1"/>
                <w:w w:val="95"/>
                <w:sz w:val="28"/>
                <w:szCs w:val="28"/>
                <w:lang w:val="ru-RU"/>
              </w:rPr>
              <w:t>регулярного наблюдения</w:t>
            </w:r>
            <w:r>
              <w:rPr>
                <w:rFonts w:ascii="Times New Roman" w:hAnsi="Times New Roman" w:cs="Times New Roman"/>
                <w:color w:val="000000" w:themeColor="text1"/>
                <w:w w:val="95"/>
                <w:sz w:val="28"/>
                <w:szCs w:val="28"/>
                <w:lang w:val="ru-RU"/>
              </w:rPr>
              <w:t>.</w:t>
            </w:r>
          </w:p>
        </w:tc>
        <w:tc>
          <w:tcPr>
            <w:tcW w:w="1276" w:type="dxa"/>
            <w:vAlign w:val="center"/>
          </w:tcPr>
          <w:p w:rsidR="00202BE8" w:rsidRPr="00202BE8" w:rsidRDefault="00202BE8" w:rsidP="00623B31">
            <w:pPr>
              <w:ind w:firstLine="0"/>
              <w:jc w:val="center"/>
              <w:rPr>
                <w:lang w:val="ru-RU"/>
              </w:rPr>
            </w:pPr>
            <w:r>
              <w:rPr>
                <w:lang w:val="ru-RU"/>
              </w:rPr>
              <w:t>1</w:t>
            </w:r>
          </w:p>
        </w:tc>
        <w:tc>
          <w:tcPr>
            <w:tcW w:w="2687" w:type="dxa"/>
          </w:tcPr>
          <w:p w:rsidR="00202BE8" w:rsidRDefault="009A074F" w:rsidP="00623B31">
            <w:pPr>
              <w:ind w:firstLine="0"/>
              <w:rPr>
                <w:lang w:val="ru-RU"/>
              </w:rPr>
            </w:pPr>
            <w:hyperlink r:id="rId84"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202BE8" w:rsidRDefault="00527C1A" w:rsidP="00623B31">
            <w:pPr>
              <w:ind w:firstLine="0"/>
              <w:rPr>
                <w:lang w:val="ru-RU"/>
              </w:rPr>
            </w:pPr>
          </w:p>
        </w:tc>
      </w:tr>
      <w:tr w:rsidR="00202BE8" w:rsidTr="00623B31">
        <w:tc>
          <w:tcPr>
            <w:tcW w:w="1129" w:type="dxa"/>
            <w:vAlign w:val="center"/>
          </w:tcPr>
          <w:p w:rsidR="00202BE8" w:rsidRPr="00202BE8" w:rsidRDefault="00202BE8" w:rsidP="00623B31">
            <w:pPr>
              <w:ind w:firstLine="0"/>
              <w:jc w:val="center"/>
              <w:rPr>
                <w:b/>
                <w:lang w:val="ru-RU"/>
              </w:rPr>
            </w:pPr>
            <w:r>
              <w:rPr>
                <w:b/>
                <w:lang w:val="ru-RU"/>
              </w:rPr>
              <w:t>2.6</w:t>
            </w:r>
          </w:p>
        </w:tc>
        <w:tc>
          <w:tcPr>
            <w:tcW w:w="4536" w:type="dxa"/>
          </w:tcPr>
          <w:p w:rsidR="00202BE8" w:rsidRPr="005F7DB3" w:rsidRDefault="00202BE8" w:rsidP="00623B31">
            <w:pPr>
              <w:pStyle w:val="af2"/>
              <w:tabs>
                <w:tab w:val="left" w:pos="709"/>
              </w:tabs>
              <w:spacing w:line="240" w:lineRule="auto"/>
              <w:jc w:val="both"/>
              <w:rPr>
                <w:rFonts w:ascii="Times New Roman" w:hAnsi="Times New Roman" w:cs="Times New Roman"/>
                <w:color w:val="000000" w:themeColor="text1"/>
                <w:sz w:val="28"/>
                <w:szCs w:val="28"/>
                <w:lang w:val="ru-RU"/>
              </w:rPr>
            </w:pPr>
            <w:r w:rsidRPr="005F7DB3">
              <w:rPr>
                <w:rFonts w:ascii="Times New Roman" w:hAnsi="Times New Roman" w:cs="Times New Roman"/>
                <w:color w:val="000000" w:themeColor="text1"/>
                <w:w w:val="95"/>
                <w:sz w:val="28"/>
                <w:szCs w:val="28"/>
                <w:lang w:val="ru-RU"/>
              </w:rPr>
              <w:t>Оказание первой помощи при травмах во время</w:t>
            </w:r>
            <w:r w:rsidRPr="005F7DB3">
              <w:rPr>
                <w:rFonts w:ascii="Times New Roman" w:hAnsi="Times New Roman" w:cs="Times New Roman"/>
                <w:color w:val="000000" w:themeColor="text1"/>
                <w:spacing w:val="1"/>
                <w:w w:val="95"/>
                <w:sz w:val="28"/>
                <w:szCs w:val="28"/>
                <w:lang w:val="ru-RU"/>
              </w:rPr>
              <w:t xml:space="preserve"> </w:t>
            </w:r>
            <w:r w:rsidRPr="005F7DB3">
              <w:rPr>
                <w:rFonts w:ascii="Times New Roman" w:hAnsi="Times New Roman" w:cs="Times New Roman"/>
                <w:color w:val="000000" w:themeColor="text1"/>
                <w:sz w:val="28"/>
                <w:szCs w:val="28"/>
                <w:lang w:val="ru-RU"/>
              </w:rPr>
              <w:t>самостоятельных</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занятий</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физической</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культурой</w:t>
            </w:r>
            <w:r>
              <w:rPr>
                <w:rFonts w:ascii="Times New Roman" w:hAnsi="Times New Roman" w:cs="Times New Roman"/>
                <w:color w:val="000000" w:themeColor="text1"/>
                <w:sz w:val="28"/>
                <w:szCs w:val="28"/>
                <w:lang w:val="ru-RU"/>
              </w:rPr>
              <w:t>.</w:t>
            </w:r>
          </w:p>
        </w:tc>
        <w:tc>
          <w:tcPr>
            <w:tcW w:w="1276" w:type="dxa"/>
            <w:vAlign w:val="center"/>
          </w:tcPr>
          <w:p w:rsidR="00202BE8" w:rsidRPr="00202BE8" w:rsidRDefault="00202BE8" w:rsidP="00623B31">
            <w:pPr>
              <w:ind w:firstLine="0"/>
              <w:jc w:val="center"/>
              <w:rPr>
                <w:lang w:val="ru-RU"/>
              </w:rPr>
            </w:pPr>
            <w:r>
              <w:rPr>
                <w:lang w:val="ru-RU"/>
              </w:rPr>
              <w:t>1</w:t>
            </w:r>
          </w:p>
        </w:tc>
        <w:tc>
          <w:tcPr>
            <w:tcW w:w="2687" w:type="dxa"/>
          </w:tcPr>
          <w:p w:rsidR="00202BE8" w:rsidRDefault="009A074F" w:rsidP="00623B31">
            <w:pPr>
              <w:ind w:firstLine="0"/>
              <w:rPr>
                <w:lang w:val="ru-RU"/>
              </w:rPr>
            </w:pPr>
            <w:hyperlink r:id="rId85"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202BE8" w:rsidRDefault="00527C1A" w:rsidP="00623B31">
            <w:pPr>
              <w:ind w:firstLine="0"/>
              <w:rPr>
                <w:lang w:val="ru-RU"/>
              </w:rPr>
            </w:pPr>
          </w:p>
        </w:tc>
      </w:tr>
      <w:tr w:rsidR="00E719B8" w:rsidTr="00623B31">
        <w:tc>
          <w:tcPr>
            <w:tcW w:w="9628" w:type="dxa"/>
            <w:gridSpan w:val="4"/>
            <w:vAlign w:val="center"/>
          </w:tcPr>
          <w:p w:rsidR="00E719B8" w:rsidRDefault="00E719B8" w:rsidP="00623B31">
            <w:pPr>
              <w:ind w:firstLine="0"/>
              <w:jc w:val="left"/>
              <w:rPr>
                <w:b/>
                <w:lang w:val="ru-RU"/>
              </w:rPr>
            </w:pPr>
          </w:p>
          <w:p w:rsidR="00E719B8" w:rsidRPr="00841CAC" w:rsidRDefault="00E719B8" w:rsidP="00623B31">
            <w:pPr>
              <w:ind w:firstLine="0"/>
              <w:jc w:val="left"/>
              <w:rPr>
                <w:b/>
                <w:lang w:val="ru-RU"/>
              </w:rPr>
            </w:pPr>
            <w:r w:rsidRPr="00FB053E">
              <w:rPr>
                <w:b/>
                <w:lang w:val="ru-RU"/>
              </w:rPr>
              <w:t xml:space="preserve">Раздел 3. </w:t>
            </w:r>
            <w:r w:rsidRPr="00EF21DB">
              <w:rPr>
                <w:b/>
              </w:rPr>
              <w:t>Физическое совершенствование</w:t>
            </w:r>
            <w:r w:rsidR="00C4723B">
              <w:rPr>
                <w:b/>
                <w:lang w:val="ru-RU"/>
              </w:rPr>
              <w:t xml:space="preserve"> </w:t>
            </w:r>
          </w:p>
          <w:p w:rsidR="00E719B8" w:rsidRPr="00FB053E" w:rsidRDefault="00E719B8" w:rsidP="00623B31">
            <w:pPr>
              <w:ind w:firstLine="0"/>
              <w:jc w:val="left"/>
              <w:rPr>
                <w:b/>
                <w:lang w:val="ru-RU"/>
              </w:rPr>
            </w:pPr>
          </w:p>
        </w:tc>
      </w:tr>
      <w:tr w:rsidR="00E719B8" w:rsidTr="00623B31">
        <w:tc>
          <w:tcPr>
            <w:tcW w:w="1129" w:type="dxa"/>
            <w:vAlign w:val="center"/>
          </w:tcPr>
          <w:p w:rsidR="00E719B8" w:rsidRPr="002B772C" w:rsidRDefault="00E719B8" w:rsidP="00623B31">
            <w:pPr>
              <w:ind w:firstLine="0"/>
              <w:jc w:val="center"/>
              <w:rPr>
                <w:b/>
                <w:lang w:val="ru-RU"/>
              </w:rPr>
            </w:pPr>
            <w:r>
              <w:rPr>
                <w:b/>
                <w:lang w:val="ru-RU"/>
              </w:rPr>
              <w:t>3.1</w:t>
            </w:r>
          </w:p>
        </w:tc>
        <w:tc>
          <w:tcPr>
            <w:tcW w:w="8499" w:type="dxa"/>
            <w:gridSpan w:val="3"/>
            <w:vAlign w:val="center"/>
          </w:tcPr>
          <w:p w:rsidR="00E719B8" w:rsidRDefault="00E719B8" w:rsidP="00623B31">
            <w:pPr>
              <w:ind w:firstLine="0"/>
              <w:jc w:val="center"/>
              <w:rPr>
                <w:b/>
                <w:i/>
                <w:color w:val="000000" w:themeColor="text1"/>
              </w:rPr>
            </w:pPr>
          </w:p>
          <w:p w:rsidR="00E719B8" w:rsidRPr="000E2356" w:rsidRDefault="00E719B8" w:rsidP="00623B31">
            <w:pPr>
              <w:ind w:firstLine="0"/>
              <w:jc w:val="center"/>
              <w:rPr>
                <w:b/>
                <w:i/>
                <w:color w:val="000000" w:themeColor="text1"/>
                <w:lang w:val="ru-RU"/>
              </w:rPr>
            </w:pPr>
            <w:r w:rsidRPr="002B772C">
              <w:rPr>
                <w:b/>
                <w:i/>
                <w:color w:val="000000" w:themeColor="text1"/>
              </w:rPr>
              <w:t>Оздоровительная физическая культура</w:t>
            </w:r>
            <w:r w:rsidRPr="00F845C0">
              <w:rPr>
                <w:i/>
                <w:color w:val="000000" w:themeColor="text1"/>
                <w:lang w:val="ru-RU"/>
              </w:rPr>
              <w:t>(</w:t>
            </w:r>
            <w:r w:rsidR="00202BE8">
              <w:rPr>
                <w:i/>
                <w:color w:val="000000" w:themeColor="text1"/>
                <w:lang w:val="ru-RU"/>
              </w:rPr>
              <w:t>3</w:t>
            </w:r>
            <w:r w:rsidRPr="00F845C0">
              <w:rPr>
                <w:i/>
                <w:color w:val="000000" w:themeColor="text1"/>
                <w:lang w:val="ru-RU"/>
              </w:rPr>
              <w:t>ч)</w:t>
            </w:r>
          </w:p>
          <w:p w:rsidR="00E719B8" w:rsidRPr="00EB4CF5" w:rsidRDefault="00E719B8" w:rsidP="00623B31">
            <w:pPr>
              <w:ind w:firstLine="0"/>
              <w:jc w:val="center"/>
            </w:pPr>
          </w:p>
        </w:tc>
      </w:tr>
      <w:tr w:rsidR="00E719B8" w:rsidTr="00623B31">
        <w:tc>
          <w:tcPr>
            <w:tcW w:w="1129" w:type="dxa"/>
            <w:vAlign w:val="center"/>
          </w:tcPr>
          <w:p w:rsidR="00E719B8" w:rsidRPr="00B15C38" w:rsidRDefault="00E719B8" w:rsidP="00623B31">
            <w:pPr>
              <w:ind w:firstLine="0"/>
              <w:jc w:val="center"/>
              <w:rPr>
                <w:lang w:val="ru-RU"/>
              </w:rPr>
            </w:pPr>
            <w:r w:rsidRPr="00B15C38">
              <w:rPr>
                <w:lang w:val="ru-RU"/>
              </w:rPr>
              <w:t>3.1.1</w:t>
            </w:r>
          </w:p>
        </w:tc>
        <w:tc>
          <w:tcPr>
            <w:tcW w:w="4536" w:type="dxa"/>
          </w:tcPr>
          <w:p w:rsidR="00E719B8" w:rsidRDefault="00202BE8" w:rsidP="00623B31">
            <w:pPr>
              <w:tabs>
                <w:tab w:val="left" w:pos="709"/>
              </w:tabs>
              <w:spacing w:before="2"/>
              <w:ind w:firstLine="0"/>
              <w:rPr>
                <w:color w:val="000000" w:themeColor="text1"/>
                <w:lang w:val="ru-RU"/>
              </w:rPr>
            </w:pPr>
            <w:r w:rsidRPr="005F7DB3">
              <w:rPr>
                <w:color w:val="000000" w:themeColor="text1"/>
                <w:lang w:val="ru-RU"/>
              </w:rPr>
              <w:t>Оценка состояния осанки, упражнения для</w:t>
            </w:r>
            <w:r w:rsidRPr="005F7DB3">
              <w:rPr>
                <w:color w:val="000000" w:themeColor="text1"/>
                <w:spacing w:val="-61"/>
                <w:lang w:val="ru-RU"/>
              </w:rPr>
              <w:t xml:space="preserve"> </w:t>
            </w:r>
            <w:r w:rsidRPr="005F7DB3">
              <w:rPr>
                <w:color w:val="000000" w:themeColor="text1"/>
                <w:lang w:val="ru-RU"/>
              </w:rPr>
              <w:t>профилактики</w:t>
            </w:r>
            <w:r w:rsidRPr="005F7DB3">
              <w:rPr>
                <w:color w:val="000000" w:themeColor="text1"/>
                <w:spacing w:val="-6"/>
                <w:lang w:val="ru-RU"/>
              </w:rPr>
              <w:t xml:space="preserve"> </w:t>
            </w:r>
            <w:r w:rsidRPr="005F7DB3">
              <w:rPr>
                <w:color w:val="000000" w:themeColor="text1"/>
                <w:lang w:val="ru-RU"/>
              </w:rPr>
              <w:t>её</w:t>
            </w:r>
            <w:r w:rsidRPr="005F7DB3">
              <w:rPr>
                <w:color w:val="000000" w:themeColor="text1"/>
                <w:spacing w:val="-5"/>
                <w:lang w:val="ru-RU"/>
              </w:rPr>
              <w:t xml:space="preserve"> </w:t>
            </w:r>
            <w:r w:rsidRPr="005F7DB3">
              <w:rPr>
                <w:color w:val="000000" w:themeColor="text1"/>
                <w:lang w:val="ru-RU"/>
              </w:rPr>
              <w:t>нарушения</w:t>
            </w:r>
            <w:r w:rsidRPr="005F7DB3">
              <w:rPr>
                <w:color w:val="000000" w:themeColor="text1"/>
                <w:spacing w:val="-5"/>
                <w:lang w:val="ru-RU"/>
              </w:rPr>
              <w:t xml:space="preserve"> </w:t>
            </w:r>
            <w:r w:rsidRPr="005F7DB3">
              <w:rPr>
                <w:color w:val="000000" w:themeColor="text1"/>
                <w:lang w:val="ru-RU"/>
              </w:rPr>
              <w:t>(на</w:t>
            </w:r>
            <w:r w:rsidRPr="005F7DB3">
              <w:rPr>
                <w:color w:val="000000" w:themeColor="text1"/>
                <w:spacing w:val="-5"/>
                <w:lang w:val="ru-RU"/>
              </w:rPr>
              <w:t xml:space="preserve"> </w:t>
            </w:r>
            <w:r w:rsidRPr="005F7DB3">
              <w:rPr>
                <w:color w:val="000000" w:themeColor="text1"/>
                <w:lang w:val="ru-RU"/>
              </w:rPr>
              <w:t>расслабление</w:t>
            </w:r>
            <w:r w:rsidRPr="005F7DB3">
              <w:rPr>
                <w:color w:val="000000" w:themeColor="text1"/>
                <w:spacing w:val="-5"/>
                <w:lang w:val="ru-RU"/>
              </w:rPr>
              <w:t xml:space="preserve"> </w:t>
            </w:r>
            <w:r w:rsidRPr="005F7DB3">
              <w:rPr>
                <w:color w:val="000000" w:themeColor="text1"/>
                <w:lang w:val="ru-RU"/>
              </w:rPr>
              <w:t>мышц</w:t>
            </w:r>
            <w:r w:rsidRPr="005F7DB3">
              <w:rPr>
                <w:color w:val="000000" w:themeColor="text1"/>
                <w:spacing w:val="-5"/>
                <w:lang w:val="ru-RU"/>
              </w:rPr>
              <w:t xml:space="preserve"> </w:t>
            </w:r>
            <w:r w:rsidRPr="005F7DB3">
              <w:rPr>
                <w:color w:val="000000" w:themeColor="text1"/>
                <w:lang w:val="ru-RU"/>
              </w:rPr>
              <w:t>спины</w:t>
            </w:r>
            <w:r w:rsidRPr="005F7DB3">
              <w:rPr>
                <w:color w:val="000000" w:themeColor="text1"/>
                <w:spacing w:val="-5"/>
                <w:lang w:val="ru-RU"/>
              </w:rPr>
              <w:t xml:space="preserve"> </w:t>
            </w:r>
            <w:r w:rsidRPr="005F7DB3">
              <w:rPr>
                <w:color w:val="000000" w:themeColor="text1"/>
                <w:lang w:val="ru-RU"/>
              </w:rPr>
              <w:t>и</w:t>
            </w:r>
            <w:r w:rsidRPr="005F7DB3">
              <w:rPr>
                <w:color w:val="000000" w:themeColor="text1"/>
                <w:spacing w:val="-62"/>
                <w:lang w:val="ru-RU"/>
              </w:rPr>
              <w:t xml:space="preserve"> </w:t>
            </w:r>
            <w:r w:rsidRPr="005F7DB3">
              <w:rPr>
                <w:color w:val="000000" w:themeColor="text1"/>
                <w:lang w:val="ru-RU"/>
              </w:rPr>
              <w:t>профилактику сутулости)</w:t>
            </w:r>
            <w:r>
              <w:rPr>
                <w:color w:val="000000" w:themeColor="text1"/>
                <w:lang w:val="ru-RU"/>
              </w:rPr>
              <w:t>.</w:t>
            </w:r>
          </w:p>
          <w:p w:rsidR="00202BE8" w:rsidRPr="002B772C" w:rsidRDefault="00202BE8" w:rsidP="00623B31">
            <w:pPr>
              <w:tabs>
                <w:tab w:val="left" w:pos="709"/>
              </w:tabs>
              <w:spacing w:before="2"/>
              <w:ind w:firstLine="0"/>
              <w:rPr>
                <w:lang w:val="ru-RU"/>
              </w:rPr>
            </w:pPr>
          </w:p>
        </w:tc>
        <w:tc>
          <w:tcPr>
            <w:tcW w:w="1276" w:type="dxa"/>
            <w:vAlign w:val="center"/>
          </w:tcPr>
          <w:p w:rsidR="00E719B8" w:rsidRPr="00FB053E" w:rsidRDefault="00140535" w:rsidP="00623B31">
            <w:pPr>
              <w:ind w:firstLine="0"/>
              <w:jc w:val="center"/>
              <w:rPr>
                <w:lang w:val="ru-RU"/>
              </w:rPr>
            </w:pPr>
            <w:r>
              <w:rPr>
                <w:lang w:val="ru-RU"/>
              </w:rPr>
              <w:t>1</w:t>
            </w:r>
          </w:p>
        </w:tc>
        <w:tc>
          <w:tcPr>
            <w:tcW w:w="2687" w:type="dxa"/>
          </w:tcPr>
          <w:p w:rsidR="00E719B8" w:rsidRDefault="009A074F" w:rsidP="00623B31">
            <w:pPr>
              <w:ind w:firstLine="0"/>
              <w:rPr>
                <w:lang w:val="ru-RU"/>
              </w:rPr>
            </w:pPr>
            <w:hyperlink r:id="rId86"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623B31">
            <w:pPr>
              <w:ind w:firstLine="0"/>
              <w:rPr>
                <w:lang w:val="ru-RU"/>
              </w:rPr>
            </w:pPr>
          </w:p>
        </w:tc>
      </w:tr>
      <w:tr w:rsidR="00E719B8" w:rsidTr="00623B31">
        <w:tc>
          <w:tcPr>
            <w:tcW w:w="1129" w:type="dxa"/>
            <w:vAlign w:val="center"/>
          </w:tcPr>
          <w:p w:rsidR="00E719B8" w:rsidRPr="00B15C38" w:rsidRDefault="00E719B8" w:rsidP="00623B31">
            <w:pPr>
              <w:ind w:firstLine="0"/>
              <w:jc w:val="center"/>
              <w:rPr>
                <w:lang w:val="ru-RU"/>
              </w:rPr>
            </w:pPr>
            <w:r w:rsidRPr="00B15C38">
              <w:rPr>
                <w:lang w:val="ru-RU"/>
              </w:rPr>
              <w:t>3.1.2</w:t>
            </w:r>
          </w:p>
        </w:tc>
        <w:tc>
          <w:tcPr>
            <w:tcW w:w="4536" w:type="dxa"/>
          </w:tcPr>
          <w:p w:rsidR="00E719B8" w:rsidRPr="002B772C" w:rsidRDefault="00202BE8" w:rsidP="00623B31">
            <w:pPr>
              <w:tabs>
                <w:tab w:val="left" w:pos="709"/>
              </w:tabs>
              <w:ind w:firstLine="0"/>
              <w:rPr>
                <w:color w:val="000000" w:themeColor="text1"/>
                <w:w w:val="95"/>
                <w:lang w:val="ru-RU"/>
              </w:rPr>
            </w:pPr>
            <w:r w:rsidRPr="005F7DB3">
              <w:rPr>
                <w:color w:val="000000" w:themeColor="text1"/>
                <w:lang w:val="ru-RU"/>
              </w:rPr>
              <w:t>Упражнения для снижения массы</w:t>
            </w:r>
            <w:r w:rsidRPr="005F7DB3">
              <w:rPr>
                <w:color w:val="000000" w:themeColor="text1"/>
                <w:spacing w:val="1"/>
                <w:lang w:val="ru-RU"/>
              </w:rPr>
              <w:t xml:space="preserve"> </w:t>
            </w:r>
            <w:r w:rsidRPr="005F7DB3">
              <w:rPr>
                <w:color w:val="000000" w:themeColor="text1"/>
                <w:lang w:val="ru-RU"/>
              </w:rPr>
              <w:t>тела</w:t>
            </w:r>
            <w:r w:rsidRPr="005F7DB3">
              <w:rPr>
                <w:color w:val="000000" w:themeColor="text1"/>
                <w:spacing w:val="-8"/>
                <w:lang w:val="ru-RU"/>
              </w:rPr>
              <w:t xml:space="preserve"> </w:t>
            </w:r>
            <w:r w:rsidRPr="005F7DB3">
              <w:rPr>
                <w:color w:val="000000" w:themeColor="text1"/>
                <w:lang w:val="ru-RU"/>
              </w:rPr>
              <w:t>за</w:t>
            </w:r>
            <w:r w:rsidRPr="005F7DB3">
              <w:rPr>
                <w:color w:val="000000" w:themeColor="text1"/>
                <w:spacing w:val="-7"/>
                <w:lang w:val="ru-RU"/>
              </w:rPr>
              <w:t xml:space="preserve"> </w:t>
            </w:r>
            <w:r w:rsidRPr="005F7DB3">
              <w:rPr>
                <w:color w:val="000000" w:themeColor="text1"/>
                <w:lang w:val="ru-RU"/>
              </w:rPr>
              <w:t>счёт</w:t>
            </w:r>
            <w:r w:rsidRPr="005F7DB3">
              <w:rPr>
                <w:color w:val="000000" w:themeColor="text1"/>
                <w:spacing w:val="-8"/>
                <w:lang w:val="ru-RU"/>
              </w:rPr>
              <w:t xml:space="preserve"> </w:t>
            </w:r>
            <w:r w:rsidRPr="005F7DB3">
              <w:rPr>
                <w:color w:val="000000" w:themeColor="text1"/>
                <w:lang w:val="ru-RU"/>
              </w:rPr>
              <w:t>упражнений</w:t>
            </w:r>
            <w:r w:rsidRPr="005F7DB3">
              <w:rPr>
                <w:color w:val="000000" w:themeColor="text1"/>
                <w:spacing w:val="-7"/>
                <w:lang w:val="ru-RU"/>
              </w:rPr>
              <w:t xml:space="preserve"> </w:t>
            </w:r>
            <w:r w:rsidRPr="005F7DB3">
              <w:rPr>
                <w:color w:val="000000" w:themeColor="text1"/>
                <w:lang w:val="ru-RU"/>
              </w:rPr>
              <w:t>с</w:t>
            </w:r>
            <w:r w:rsidRPr="005F7DB3">
              <w:rPr>
                <w:color w:val="000000" w:themeColor="text1"/>
                <w:spacing w:val="-7"/>
                <w:lang w:val="ru-RU"/>
              </w:rPr>
              <w:t xml:space="preserve"> </w:t>
            </w:r>
            <w:r w:rsidRPr="005F7DB3">
              <w:rPr>
                <w:color w:val="000000" w:themeColor="text1"/>
                <w:lang w:val="ru-RU"/>
              </w:rPr>
              <w:t>высокой</w:t>
            </w:r>
            <w:r w:rsidRPr="005F7DB3">
              <w:rPr>
                <w:color w:val="000000" w:themeColor="text1"/>
                <w:spacing w:val="-8"/>
                <w:lang w:val="ru-RU"/>
              </w:rPr>
              <w:t xml:space="preserve"> </w:t>
            </w:r>
            <w:r w:rsidRPr="005F7DB3">
              <w:rPr>
                <w:color w:val="000000" w:themeColor="text1"/>
                <w:lang w:val="ru-RU"/>
              </w:rPr>
              <w:t>активностью</w:t>
            </w:r>
            <w:r w:rsidRPr="005F7DB3">
              <w:rPr>
                <w:color w:val="000000" w:themeColor="text1"/>
                <w:spacing w:val="-7"/>
                <w:lang w:val="ru-RU"/>
              </w:rPr>
              <w:t xml:space="preserve"> </w:t>
            </w:r>
            <w:r w:rsidRPr="005F7DB3">
              <w:rPr>
                <w:color w:val="000000" w:themeColor="text1"/>
                <w:lang w:val="ru-RU"/>
              </w:rPr>
              <w:t>работы</w:t>
            </w:r>
            <w:r w:rsidRPr="005F7DB3">
              <w:rPr>
                <w:color w:val="000000" w:themeColor="text1"/>
                <w:spacing w:val="-8"/>
                <w:lang w:val="ru-RU"/>
              </w:rPr>
              <w:t xml:space="preserve"> </w:t>
            </w:r>
            <w:r w:rsidRPr="005F7DB3">
              <w:rPr>
                <w:color w:val="000000" w:themeColor="text1"/>
                <w:lang w:val="ru-RU"/>
              </w:rPr>
              <w:t>больших мышечных групп</w:t>
            </w:r>
            <w:r>
              <w:rPr>
                <w:color w:val="000000" w:themeColor="text1"/>
                <w:lang w:val="ru-RU"/>
              </w:rPr>
              <w:t>.</w:t>
            </w:r>
          </w:p>
        </w:tc>
        <w:tc>
          <w:tcPr>
            <w:tcW w:w="1276" w:type="dxa"/>
            <w:vAlign w:val="center"/>
          </w:tcPr>
          <w:p w:rsidR="00E719B8" w:rsidRPr="002B772C" w:rsidRDefault="00140535" w:rsidP="00623B31">
            <w:pPr>
              <w:ind w:firstLine="0"/>
              <w:jc w:val="center"/>
              <w:rPr>
                <w:lang w:val="ru-RU"/>
              </w:rPr>
            </w:pPr>
            <w:r>
              <w:rPr>
                <w:lang w:val="ru-RU"/>
              </w:rPr>
              <w:t>2</w:t>
            </w:r>
          </w:p>
        </w:tc>
        <w:tc>
          <w:tcPr>
            <w:tcW w:w="2687" w:type="dxa"/>
          </w:tcPr>
          <w:p w:rsidR="00E719B8" w:rsidRDefault="009A074F" w:rsidP="00623B31">
            <w:pPr>
              <w:ind w:firstLine="0"/>
              <w:rPr>
                <w:lang w:val="ru-RU"/>
              </w:rPr>
            </w:pPr>
            <w:hyperlink r:id="rId87"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2B772C" w:rsidRDefault="00527C1A" w:rsidP="00623B31">
            <w:pPr>
              <w:ind w:firstLine="0"/>
              <w:rPr>
                <w:lang w:val="ru-RU"/>
              </w:rPr>
            </w:pPr>
          </w:p>
        </w:tc>
      </w:tr>
      <w:tr w:rsidR="00E719B8" w:rsidTr="00623B31">
        <w:tc>
          <w:tcPr>
            <w:tcW w:w="1129" w:type="dxa"/>
            <w:vAlign w:val="center"/>
          </w:tcPr>
          <w:p w:rsidR="00E719B8" w:rsidRPr="002B772C" w:rsidRDefault="00E719B8" w:rsidP="00623B31">
            <w:pPr>
              <w:ind w:firstLine="0"/>
              <w:jc w:val="center"/>
              <w:rPr>
                <w:b/>
                <w:lang w:val="ru-RU"/>
              </w:rPr>
            </w:pPr>
            <w:r>
              <w:rPr>
                <w:b/>
                <w:lang w:val="ru-RU"/>
              </w:rPr>
              <w:t>3.2</w:t>
            </w:r>
          </w:p>
        </w:tc>
        <w:tc>
          <w:tcPr>
            <w:tcW w:w="8499" w:type="dxa"/>
            <w:gridSpan w:val="3"/>
            <w:vAlign w:val="center"/>
          </w:tcPr>
          <w:p w:rsidR="00E719B8" w:rsidRDefault="00E719B8" w:rsidP="00623B31">
            <w:pPr>
              <w:ind w:firstLine="0"/>
              <w:jc w:val="center"/>
              <w:rPr>
                <w:b/>
                <w:i/>
                <w:lang w:val="ru-RU"/>
              </w:rPr>
            </w:pPr>
          </w:p>
          <w:p w:rsidR="00E719B8" w:rsidRDefault="00E719B8" w:rsidP="00623B31">
            <w:pPr>
              <w:ind w:firstLine="0"/>
              <w:jc w:val="center"/>
              <w:rPr>
                <w:b/>
                <w:i/>
                <w:lang w:val="ru-RU"/>
              </w:rPr>
            </w:pPr>
            <w:r w:rsidRPr="002B772C">
              <w:rPr>
                <w:b/>
                <w:i/>
                <w:lang w:val="ru-RU"/>
              </w:rPr>
              <w:t>Спортивно-оздоровительная деятельность</w:t>
            </w:r>
            <w:r>
              <w:rPr>
                <w:b/>
                <w:i/>
                <w:lang w:val="ru-RU"/>
              </w:rPr>
              <w:t xml:space="preserve"> </w:t>
            </w:r>
          </w:p>
          <w:p w:rsidR="00E719B8" w:rsidRPr="00D57E0B" w:rsidRDefault="00E719B8" w:rsidP="00623B31">
            <w:pPr>
              <w:ind w:firstLine="0"/>
              <w:jc w:val="center"/>
              <w:rPr>
                <w:color w:val="000000" w:themeColor="text1"/>
              </w:rPr>
            </w:pPr>
          </w:p>
        </w:tc>
      </w:tr>
      <w:tr w:rsidR="00E719B8" w:rsidTr="00623B31">
        <w:tc>
          <w:tcPr>
            <w:tcW w:w="1129" w:type="dxa"/>
            <w:vAlign w:val="center"/>
          </w:tcPr>
          <w:p w:rsidR="00E719B8" w:rsidRPr="00D57E0B" w:rsidRDefault="00E719B8" w:rsidP="00623B31">
            <w:pPr>
              <w:ind w:firstLine="0"/>
              <w:jc w:val="center"/>
              <w:rPr>
                <w:b/>
                <w:lang w:val="ru-RU"/>
              </w:rPr>
            </w:pPr>
            <w:r w:rsidRPr="00D57E0B">
              <w:rPr>
                <w:b/>
                <w:lang w:val="ru-RU"/>
              </w:rPr>
              <w:t>3.2</w:t>
            </w:r>
            <w:r>
              <w:rPr>
                <w:b/>
                <w:lang w:val="ru-RU"/>
              </w:rPr>
              <w:t>.1</w:t>
            </w:r>
          </w:p>
        </w:tc>
        <w:tc>
          <w:tcPr>
            <w:tcW w:w="8499" w:type="dxa"/>
            <w:gridSpan w:val="3"/>
          </w:tcPr>
          <w:p w:rsidR="00E719B8" w:rsidRPr="00CD18BA" w:rsidRDefault="00E719B8" w:rsidP="00623B31">
            <w:pPr>
              <w:ind w:firstLine="0"/>
              <w:rPr>
                <w:b/>
                <w:color w:val="000000" w:themeColor="text1"/>
                <w:lang w:val="ru-RU"/>
              </w:rPr>
            </w:pPr>
            <w:r w:rsidRPr="00CD18BA">
              <w:rPr>
                <w:b/>
                <w:color w:val="000000" w:themeColor="text1"/>
                <w:lang w:val="ru-RU"/>
              </w:rPr>
              <w:t>Гимнастика</w:t>
            </w:r>
            <w:r w:rsidRPr="00CD18BA">
              <w:rPr>
                <w:b/>
                <w:color w:val="000000" w:themeColor="text1"/>
                <w:spacing w:val="23"/>
                <w:lang w:val="ru-RU"/>
              </w:rPr>
              <w:t xml:space="preserve"> </w:t>
            </w:r>
            <w:r w:rsidRPr="00CD18BA">
              <w:rPr>
                <w:b/>
                <w:color w:val="000000" w:themeColor="text1"/>
                <w:lang w:val="ru-RU"/>
              </w:rPr>
              <w:t>с</w:t>
            </w:r>
            <w:r w:rsidRPr="00CD18BA">
              <w:rPr>
                <w:b/>
                <w:color w:val="000000" w:themeColor="text1"/>
                <w:spacing w:val="23"/>
                <w:lang w:val="ru-RU"/>
              </w:rPr>
              <w:t xml:space="preserve"> </w:t>
            </w:r>
            <w:r w:rsidRPr="00CD18BA">
              <w:rPr>
                <w:b/>
                <w:color w:val="000000" w:themeColor="text1"/>
                <w:lang w:val="ru-RU"/>
              </w:rPr>
              <w:t>основами</w:t>
            </w:r>
            <w:r w:rsidRPr="00CD18BA">
              <w:rPr>
                <w:b/>
                <w:color w:val="000000" w:themeColor="text1"/>
                <w:spacing w:val="23"/>
                <w:lang w:val="ru-RU"/>
              </w:rPr>
              <w:t xml:space="preserve"> </w:t>
            </w:r>
            <w:r>
              <w:rPr>
                <w:b/>
                <w:color w:val="000000" w:themeColor="text1"/>
                <w:lang w:val="ru-RU"/>
              </w:rPr>
              <w:t xml:space="preserve">акробатики </w:t>
            </w:r>
            <w:r w:rsidRPr="00F845C0">
              <w:rPr>
                <w:color w:val="000000" w:themeColor="text1"/>
                <w:lang w:val="ru-RU"/>
              </w:rPr>
              <w:t>(</w:t>
            </w:r>
            <w:r w:rsidR="00202BE8">
              <w:rPr>
                <w:color w:val="000000" w:themeColor="text1"/>
                <w:lang w:val="ru-RU"/>
              </w:rPr>
              <w:t>15</w:t>
            </w:r>
            <w:r w:rsidRPr="00F845C0">
              <w:rPr>
                <w:color w:val="000000" w:themeColor="text1"/>
                <w:lang w:val="ru-RU"/>
              </w:rPr>
              <w:t>ч)</w:t>
            </w:r>
          </w:p>
          <w:p w:rsidR="00E719B8" w:rsidRPr="00524C1E" w:rsidRDefault="00E719B8" w:rsidP="00623B31">
            <w:pPr>
              <w:ind w:firstLine="0"/>
              <w:rPr>
                <w:b/>
                <w:lang w:val="ru-RU"/>
              </w:rPr>
            </w:pPr>
          </w:p>
        </w:tc>
      </w:tr>
      <w:tr w:rsidR="00E719B8" w:rsidTr="00623B31">
        <w:tc>
          <w:tcPr>
            <w:tcW w:w="1129" w:type="dxa"/>
            <w:vAlign w:val="center"/>
          </w:tcPr>
          <w:p w:rsidR="00E719B8" w:rsidRPr="000B523E" w:rsidRDefault="00E719B8" w:rsidP="00623B31">
            <w:pPr>
              <w:ind w:firstLine="0"/>
              <w:jc w:val="center"/>
              <w:rPr>
                <w:lang w:val="ru-RU"/>
              </w:rPr>
            </w:pPr>
            <w:r>
              <w:rPr>
                <w:lang w:val="ru-RU"/>
              </w:rPr>
              <w:t>3.2.1.1</w:t>
            </w:r>
          </w:p>
        </w:tc>
        <w:tc>
          <w:tcPr>
            <w:tcW w:w="4536" w:type="dxa"/>
          </w:tcPr>
          <w:p w:rsidR="00E719B8" w:rsidRDefault="00202BE8" w:rsidP="00623B31">
            <w:pPr>
              <w:ind w:firstLine="0"/>
              <w:rPr>
                <w:color w:val="000000" w:themeColor="text1"/>
                <w:w w:val="95"/>
                <w:lang w:val="ru-RU"/>
              </w:rPr>
            </w:pPr>
            <w:r w:rsidRPr="005F7DB3">
              <w:rPr>
                <w:color w:val="000000" w:themeColor="text1"/>
                <w:lang w:val="ru-RU"/>
              </w:rPr>
              <w:t>Предупреждение травматизма</w:t>
            </w:r>
            <w:r w:rsidRPr="005F7DB3">
              <w:rPr>
                <w:color w:val="000000" w:themeColor="text1"/>
                <w:spacing w:val="-61"/>
                <w:lang w:val="ru-RU"/>
              </w:rPr>
              <w:t xml:space="preserve"> </w:t>
            </w:r>
            <w:r w:rsidRPr="005F7DB3">
              <w:rPr>
                <w:color w:val="000000" w:themeColor="text1"/>
                <w:lang w:val="ru-RU"/>
              </w:rPr>
              <w:t>при выполнении гимнастических и акробатических упражне</w:t>
            </w:r>
            <w:r w:rsidRPr="005F7DB3">
              <w:rPr>
                <w:color w:val="000000" w:themeColor="text1"/>
                <w:w w:val="95"/>
                <w:lang w:val="ru-RU"/>
              </w:rPr>
              <w:t>ний</w:t>
            </w:r>
            <w:r>
              <w:rPr>
                <w:color w:val="000000" w:themeColor="text1"/>
                <w:w w:val="95"/>
                <w:lang w:val="ru-RU"/>
              </w:rPr>
              <w:t>.</w:t>
            </w:r>
          </w:p>
          <w:p w:rsidR="00202BE8" w:rsidRPr="008A558B" w:rsidRDefault="00202BE8" w:rsidP="00623B31">
            <w:pPr>
              <w:ind w:firstLine="0"/>
              <w:rPr>
                <w:i/>
                <w:iCs/>
                <w:lang w:val="ru-RU"/>
              </w:rPr>
            </w:pPr>
          </w:p>
        </w:tc>
        <w:tc>
          <w:tcPr>
            <w:tcW w:w="1276" w:type="dxa"/>
            <w:vAlign w:val="center"/>
          </w:tcPr>
          <w:p w:rsidR="00E719B8" w:rsidRPr="008A558B" w:rsidRDefault="00FB239D" w:rsidP="00623B31">
            <w:pPr>
              <w:ind w:firstLine="0"/>
              <w:jc w:val="center"/>
              <w:rPr>
                <w:lang w:val="ru-RU"/>
              </w:rPr>
            </w:pPr>
            <w:r>
              <w:rPr>
                <w:lang w:val="ru-RU"/>
              </w:rPr>
              <w:t>1</w:t>
            </w:r>
          </w:p>
        </w:tc>
        <w:tc>
          <w:tcPr>
            <w:tcW w:w="2687" w:type="dxa"/>
          </w:tcPr>
          <w:p w:rsidR="00E719B8" w:rsidRDefault="009A074F" w:rsidP="00623B31">
            <w:pPr>
              <w:ind w:firstLine="0"/>
              <w:rPr>
                <w:lang w:val="ru-RU"/>
              </w:rPr>
            </w:pPr>
            <w:hyperlink r:id="rId88"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623B31">
            <w:pPr>
              <w:ind w:firstLine="0"/>
              <w:rPr>
                <w:lang w:val="ru-RU"/>
              </w:rPr>
            </w:pPr>
          </w:p>
        </w:tc>
      </w:tr>
      <w:tr w:rsidR="00E719B8" w:rsidTr="00623B31">
        <w:tc>
          <w:tcPr>
            <w:tcW w:w="1129" w:type="dxa"/>
            <w:vAlign w:val="center"/>
          </w:tcPr>
          <w:p w:rsidR="00E719B8" w:rsidRPr="008A558B" w:rsidRDefault="00E719B8" w:rsidP="00623B31">
            <w:pPr>
              <w:ind w:firstLine="0"/>
              <w:jc w:val="center"/>
              <w:rPr>
                <w:lang w:val="ru-RU"/>
              </w:rPr>
            </w:pPr>
            <w:r>
              <w:rPr>
                <w:lang w:val="ru-RU"/>
              </w:rPr>
              <w:t>3.2.1.2</w:t>
            </w:r>
          </w:p>
        </w:tc>
        <w:tc>
          <w:tcPr>
            <w:tcW w:w="4536" w:type="dxa"/>
          </w:tcPr>
          <w:p w:rsidR="00E719B8" w:rsidRPr="008A558B" w:rsidRDefault="00202BE8" w:rsidP="00623B31">
            <w:pPr>
              <w:ind w:firstLine="0"/>
              <w:rPr>
                <w:lang w:val="ru-RU"/>
              </w:rPr>
            </w:pPr>
            <w:r w:rsidRPr="005F7DB3">
              <w:rPr>
                <w:color w:val="000000" w:themeColor="text1"/>
                <w:w w:val="95"/>
                <w:lang w:val="ru-RU"/>
              </w:rPr>
              <w:t xml:space="preserve">Акробатические комбинации из </w:t>
            </w:r>
            <w:r w:rsidRPr="005F7DB3">
              <w:rPr>
                <w:color w:val="000000" w:themeColor="text1"/>
                <w:w w:val="95"/>
                <w:lang w:val="ru-RU"/>
              </w:rPr>
              <w:lastRenderedPageBreak/>
              <w:t>хорошо освоенных упражнений</w:t>
            </w:r>
            <w:r>
              <w:rPr>
                <w:color w:val="000000" w:themeColor="text1"/>
                <w:w w:val="95"/>
                <w:lang w:val="ru-RU"/>
              </w:rPr>
              <w:t>.</w:t>
            </w:r>
          </w:p>
        </w:tc>
        <w:tc>
          <w:tcPr>
            <w:tcW w:w="1276" w:type="dxa"/>
            <w:vAlign w:val="center"/>
          </w:tcPr>
          <w:p w:rsidR="00E719B8" w:rsidRPr="008A558B" w:rsidRDefault="00FB239D" w:rsidP="00623B31">
            <w:pPr>
              <w:ind w:firstLine="0"/>
              <w:jc w:val="center"/>
              <w:rPr>
                <w:lang w:val="ru-RU"/>
              </w:rPr>
            </w:pPr>
            <w:r>
              <w:rPr>
                <w:lang w:val="ru-RU"/>
              </w:rPr>
              <w:lastRenderedPageBreak/>
              <w:t>4</w:t>
            </w:r>
          </w:p>
        </w:tc>
        <w:tc>
          <w:tcPr>
            <w:tcW w:w="2687" w:type="dxa"/>
          </w:tcPr>
          <w:p w:rsidR="00E719B8" w:rsidRDefault="009A074F" w:rsidP="00623B31">
            <w:pPr>
              <w:ind w:firstLine="0"/>
              <w:rPr>
                <w:lang w:val="ru-RU"/>
              </w:rPr>
            </w:pPr>
            <w:hyperlink r:id="rId89"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lastRenderedPageBreak/>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FB053E" w:rsidRDefault="00527C1A" w:rsidP="00623B31">
            <w:pPr>
              <w:ind w:firstLine="0"/>
              <w:rPr>
                <w:lang w:val="ru-RU"/>
              </w:rPr>
            </w:pPr>
          </w:p>
        </w:tc>
      </w:tr>
      <w:tr w:rsidR="00E719B8" w:rsidTr="00623B31">
        <w:tc>
          <w:tcPr>
            <w:tcW w:w="1129" w:type="dxa"/>
            <w:vAlign w:val="center"/>
          </w:tcPr>
          <w:p w:rsidR="00E719B8" w:rsidRDefault="00E719B8" w:rsidP="00623B31">
            <w:pPr>
              <w:ind w:firstLine="0"/>
              <w:jc w:val="center"/>
            </w:pPr>
            <w:r>
              <w:rPr>
                <w:lang w:val="ru-RU"/>
              </w:rPr>
              <w:lastRenderedPageBreak/>
              <w:t>3.2.1.3</w:t>
            </w:r>
          </w:p>
        </w:tc>
        <w:tc>
          <w:tcPr>
            <w:tcW w:w="4536" w:type="dxa"/>
          </w:tcPr>
          <w:p w:rsidR="00E719B8" w:rsidRDefault="00202BE8" w:rsidP="00623B31">
            <w:pPr>
              <w:ind w:firstLine="0"/>
              <w:rPr>
                <w:color w:val="000000" w:themeColor="text1"/>
                <w:lang w:val="ru-RU"/>
              </w:rPr>
            </w:pPr>
            <w:r w:rsidRPr="005F7DB3">
              <w:rPr>
                <w:color w:val="000000" w:themeColor="text1"/>
                <w:w w:val="95"/>
                <w:lang w:val="ru-RU"/>
              </w:rPr>
              <w:t>Опорный прыжок через гимнастического козла с разбега</w:t>
            </w:r>
            <w:r w:rsidRPr="005F7DB3">
              <w:rPr>
                <w:color w:val="000000" w:themeColor="text1"/>
                <w:spacing w:val="1"/>
                <w:w w:val="95"/>
                <w:lang w:val="ru-RU"/>
              </w:rPr>
              <w:t xml:space="preserve"> </w:t>
            </w:r>
            <w:r w:rsidRPr="005F7DB3">
              <w:rPr>
                <w:color w:val="000000" w:themeColor="text1"/>
                <w:lang w:val="ru-RU"/>
              </w:rPr>
              <w:t>способом напрыгивания</w:t>
            </w:r>
            <w:r>
              <w:rPr>
                <w:color w:val="000000" w:themeColor="text1"/>
                <w:lang w:val="ru-RU"/>
              </w:rPr>
              <w:t>.</w:t>
            </w:r>
          </w:p>
          <w:p w:rsidR="00202BE8" w:rsidRPr="00C56154" w:rsidRDefault="00202BE8" w:rsidP="00623B31">
            <w:pPr>
              <w:ind w:firstLine="0"/>
              <w:rPr>
                <w:color w:val="000000" w:themeColor="text1"/>
                <w:lang w:val="ru-RU"/>
              </w:rPr>
            </w:pPr>
          </w:p>
        </w:tc>
        <w:tc>
          <w:tcPr>
            <w:tcW w:w="1276" w:type="dxa"/>
            <w:vAlign w:val="center"/>
          </w:tcPr>
          <w:p w:rsidR="00E719B8" w:rsidRPr="00C56154" w:rsidRDefault="00FB239D" w:rsidP="00623B31">
            <w:pPr>
              <w:ind w:firstLine="0"/>
              <w:jc w:val="center"/>
              <w:rPr>
                <w:lang w:val="ru-RU"/>
              </w:rPr>
            </w:pPr>
            <w:r>
              <w:rPr>
                <w:lang w:val="ru-RU"/>
              </w:rPr>
              <w:t>4</w:t>
            </w:r>
          </w:p>
        </w:tc>
        <w:tc>
          <w:tcPr>
            <w:tcW w:w="2687" w:type="dxa"/>
          </w:tcPr>
          <w:p w:rsidR="00E719B8" w:rsidRDefault="009A074F" w:rsidP="00623B31">
            <w:pPr>
              <w:ind w:firstLine="0"/>
              <w:rPr>
                <w:lang w:val="ru-RU"/>
              </w:rPr>
            </w:pPr>
            <w:hyperlink r:id="rId90"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623B31">
            <w:pPr>
              <w:ind w:firstLine="0"/>
              <w:rPr>
                <w:lang w:val="ru-RU"/>
              </w:rPr>
            </w:pPr>
          </w:p>
        </w:tc>
      </w:tr>
      <w:tr w:rsidR="00E719B8" w:rsidTr="00623B31">
        <w:tc>
          <w:tcPr>
            <w:tcW w:w="1129" w:type="dxa"/>
            <w:vAlign w:val="center"/>
          </w:tcPr>
          <w:p w:rsidR="00E719B8" w:rsidRPr="00C56154" w:rsidRDefault="00E719B8" w:rsidP="00623B31">
            <w:pPr>
              <w:ind w:firstLine="0"/>
              <w:jc w:val="center"/>
              <w:rPr>
                <w:lang w:val="ru-RU"/>
              </w:rPr>
            </w:pPr>
            <w:r>
              <w:rPr>
                <w:lang w:val="ru-RU"/>
              </w:rPr>
              <w:t>3.2.1.4</w:t>
            </w:r>
          </w:p>
        </w:tc>
        <w:tc>
          <w:tcPr>
            <w:tcW w:w="4536" w:type="dxa"/>
          </w:tcPr>
          <w:p w:rsidR="00E719B8" w:rsidRDefault="00202BE8" w:rsidP="00623B31">
            <w:pPr>
              <w:ind w:firstLine="0"/>
              <w:rPr>
                <w:color w:val="000000" w:themeColor="text1"/>
                <w:lang w:val="ru-RU"/>
              </w:rPr>
            </w:pPr>
            <w:r w:rsidRPr="005F7DB3">
              <w:rPr>
                <w:color w:val="000000" w:themeColor="text1"/>
                <w:lang w:val="ru-RU"/>
              </w:rPr>
              <w:t>Упражнения на низкой гимнастиче</w:t>
            </w:r>
            <w:r w:rsidRPr="005F7DB3">
              <w:rPr>
                <w:color w:val="000000" w:themeColor="text1"/>
                <w:spacing w:val="-1"/>
                <w:lang w:val="ru-RU"/>
              </w:rPr>
              <w:t>ской</w:t>
            </w:r>
            <w:r w:rsidRPr="005F7DB3">
              <w:rPr>
                <w:color w:val="000000" w:themeColor="text1"/>
                <w:spacing w:val="-15"/>
                <w:lang w:val="ru-RU"/>
              </w:rPr>
              <w:t xml:space="preserve"> </w:t>
            </w:r>
            <w:r w:rsidRPr="005F7DB3">
              <w:rPr>
                <w:color w:val="000000" w:themeColor="text1"/>
                <w:spacing w:val="-1"/>
                <w:lang w:val="ru-RU"/>
              </w:rPr>
              <w:t>перекладине:</w:t>
            </w:r>
            <w:r w:rsidRPr="005F7DB3">
              <w:rPr>
                <w:color w:val="000000" w:themeColor="text1"/>
                <w:spacing w:val="-15"/>
                <w:lang w:val="ru-RU"/>
              </w:rPr>
              <w:t xml:space="preserve"> </w:t>
            </w:r>
            <w:r w:rsidRPr="005F7DB3">
              <w:rPr>
                <w:color w:val="000000" w:themeColor="text1"/>
                <w:spacing w:val="-1"/>
                <w:lang w:val="ru-RU"/>
              </w:rPr>
              <w:t>висы</w:t>
            </w:r>
            <w:r w:rsidRPr="005F7DB3">
              <w:rPr>
                <w:color w:val="000000" w:themeColor="text1"/>
                <w:spacing w:val="-15"/>
                <w:lang w:val="ru-RU"/>
              </w:rPr>
              <w:t xml:space="preserve"> </w:t>
            </w:r>
            <w:r w:rsidRPr="005F7DB3">
              <w:rPr>
                <w:color w:val="000000" w:themeColor="text1"/>
                <w:spacing w:val="-1"/>
                <w:lang w:val="ru-RU"/>
              </w:rPr>
              <w:t>и</w:t>
            </w:r>
            <w:r w:rsidRPr="005F7DB3">
              <w:rPr>
                <w:color w:val="000000" w:themeColor="text1"/>
                <w:spacing w:val="-15"/>
                <w:lang w:val="ru-RU"/>
              </w:rPr>
              <w:t xml:space="preserve"> </w:t>
            </w:r>
            <w:r w:rsidRPr="005F7DB3">
              <w:rPr>
                <w:color w:val="000000" w:themeColor="text1"/>
                <w:spacing w:val="-1"/>
                <w:lang w:val="ru-RU"/>
              </w:rPr>
              <w:t>упоры,</w:t>
            </w:r>
            <w:r w:rsidRPr="005F7DB3">
              <w:rPr>
                <w:color w:val="000000" w:themeColor="text1"/>
                <w:spacing w:val="-15"/>
                <w:lang w:val="ru-RU"/>
              </w:rPr>
              <w:t xml:space="preserve"> </w:t>
            </w:r>
            <w:r w:rsidRPr="005F7DB3">
              <w:rPr>
                <w:color w:val="000000" w:themeColor="text1"/>
                <w:spacing w:val="-1"/>
                <w:lang w:val="ru-RU"/>
              </w:rPr>
              <w:t>подъём</w:t>
            </w:r>
            <w:r w:rsidRPr="005F7DB3">
              <w:rPr>
                <w:color w:val="000000" w:themeColor="text1"/>
                <w:spacing w:val="-14"/>
                <w:lang w:val="ru-RU"/>
              </w:rPr>
              <w:t xml:space="preserve"> </w:t>
            </w:r>
            <w:r w:rsidRPr="005F7DB3">
              <w:rPr>
                <w:color w:val="000000" w:themeColor="text1"/>
                <w:lang w:val="ru-RU"/>
              </w:rPr>
              <w:t>переворотом</w:t>
            </w:r>
            <w:r>
              <w:rPr>
                <w:color w:val="000000" w:themeColor="text1"/>
                <w:lang w:val="ru-RU"/>
              </w:rPr>
              <w:t>.</w:t>
            </w:r>
          </w:p>
          <w:p w:rsidR="00202BE8" w:rsidRPr="00C56154" w:rsidRDefault="00202BE8" w:rsidP="00623B31">
            <w:pPr>
              <w:ind w:firstLine="0"/>
              <w:rPr>
                <w:color w:val="000000" w:themeColor="text1"/>
                <w:lang w:val="ru-RU"/>
              </w:rPr>
            </w:pPr>
          </w:p>
        </w:tc>
        <w:tc>
          <w:tcPr>
            <w:tcW w:w="1276" w:type="dxa"/>
            <w:vAlign w:val="center"/>
          </w:tcPr>
          <w:p w:rsidR="00E719B8" w:rsidRPr="00C56154" w:rsidRDefault="00E719B8" w:rsidP="00623B31">
            <w:pPr>
              <w:ind w:firstLine="0"/>
              <w:jc w:val="center"/>
              <w:rPr>
                <w:lang w:val="ru-RU"/>
              </w:rPr>
            </w:pPr>
            <w:r>
              <w:rPr>
                <w:lang w:val="ru-RU"/>
              </w:rPr>
              <w:t>3</w:t>
            </w:r>
          </w:p>
        </w:tc>
        <w:tc>
          <w:tcPr>
            <w:tcW w:w="2687" w:type="dxa"/>
          </w:tcPr>
          <w:p w:rsidR="00E719B8" w:rsidRDefault="009A074F" w:rsidP="00623B31">
            <w:pPr>
              <w:ind w:firstLine="0"/>
              <w:rPr>
                <w:lang w:val="ru-RU"/>
              </w:rPr>
            </w:pPr>
            <w:hyperlink r:id="rId91"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623B31">
            <w:pPr>
              <w:ind w:firstLine="0"/>
              <w:rPr>
                <w:lang w:val="ru-RU"/>
              </w:rPr>
            </w:pPr>
          </w:p>
        </w:tc>
      </w:tr>
      <w:tr w:rsidR="00E719B8" w:rsidTr="00623B31">
        <w:tc>
          <w:tcPr>
            <w:tcW w:w="1129" w:type="dxa"/>
            <w:vAlign w:val="center"/>
          </w:tcPr>
          <w:p w:rsidR="00E719B8" w:rsidRPr="00C56154" w:rsidRDefault="00E719B8" w:rsidP="00623B31">
            <w:pPr>
              <w:ind w:firstLine="0"/>
              <w:jc w:val="center"/>
              <w:rPr>
                <w:lang w:val="ru-RU"/>
              </w:rPr>
            </w:pPr>
            <w:r>
              <w:rPr>
                <w:lang w:val="ru-RU"/>
              </w:rPr>
              <w:t>3.2.1.5</w:t>
            </w:r>
          </w:p>
        </w:tc>
        <w:tc>
          <w:tcPr>
            <w:tcW w:w="4536" w:type="dxa"/>
          </w:tcPr>
          <w:p w:rsidR="00E719B8" w:rsidRPr="00C56154" w:rsidRDefault="00202BE8" w:rsidP="00623B31">
            <w:pPr>
              <w:ind w:firstLine="0"/>
              <w:rPr>
                <w:color w:val="000000" w:themeColor="text1"/>
                <w:lang w:val="ru-RU"/>
              </w:rPr>
            </w:pPr>
            <w:r w:rsidRPr="005F7DB3">
              <w:rPr>
                <w:color w:val="000000" w:themeColor="text1"/>
                <w:lang w:val="ru-RU"/>
              </w:rPr>
              <w:t>Упражнения</w:t>
            </w:r>
            <w:r w:rsidRPr="005F7DB3">
              <w:rPr>
                <w:color w:val="000000" w:themeColor="text1"/>
                <w:spacing w:val="6"/>
                <w:lang w:val="ru-RU"/>
              </w:rPr>
              <w:t xml:space="preserve"> </w:t>
            </w:r>
            <w:r w:rsidRPr="005F7DB3">
              <w:rPr>
                <w:color w:val="000000" w:themeColor="text1"/>
                <w:lang w:val="ru-RU"/>
              </w:rPr>
              <w:t>в</w:t>
            </w:r>
            <w:r w:rsidRPr="005F7DB3">
              <w:rPr>
                <w:color w:val="000000" w:themeColor="text1"/>
                <w:spacing w:val="7"/>
                <w:lang w:val="ru-RU"/>
              </w:rPr>
              <w:t xml:space="preserve"> </w:t>
            </w:r>
            <w:r w:rsidRPr="005F7DB3">
              <w:rPr>
                <w:color w:val="000000" w:themeColor="text1"/>
                <w:lang w:val="ru-RU"/>
              </w:rPr>
              <w:t>танце</w:t>
            </w:r>
            <w:r w:rsidRPr="005F7DB3">
              <w:rPr>
                <w:color w:val="000000" w:themeColor="text1"/>
                <w:spacing w:val="7"/>
                <w:lang w:val="ru-RU"/>
              </w:rPr>
              <w:t xml:space="preserve"> </w:t>
            </w:r>
            <w:r w:rsidRPr="005F7DB3">
              <w:rPr>
                <w:color w:val="000000" w:themeColor="text1"/>
                <w:lang w:val="ru-RU"/>
              </w:rPr>
              <w:t>«Летка-енка».</w:t>
            </w:r>
          </w:p>
        </w:tc>
        <w:tc>
          <w:tcPr>
            <w:tcW w:w="1276" w:type="dxa"/>
            <w:vAlign w:val="center"/>
          </w:tcPr>
          <w:p w:rsidR="00E719B8" w:rsidRPr="00C56154" w:rsidRDefault="00E719B8" w:rsidP="00623B31">
            <w:pPr>
              <w:ind w:firstLine="0"/>
              <w:jc w:val="center"/>
              <w:rPr>
                <w:lang w:val="ru-RU"/>
              </w:rPr>
            </w:pPr>
            <w:r>
              <w:rPr>
                <w:lang w:val="ru-RU"/>
              </w:rPr>
              <w:t>3</w:t>
            </w:r>
          </w:p>
        </w:tc>
        <w:tc>
          <w:tcPr>
            <w:tcW w:w="2687" w:type="dxa"/>
          </w:tcPr>
          <w:p w:rsidR="00E719B8" w:rsidRDefault="009A074F" w:rsidP="00623B31">
            <w:pPr>
              <w:ind w:firstLine="0"/>
              <w:rPr>
                <w:lang w:val="ru-RU"/>
              </w:rPr>
            </w:pPr>
            <w:hyperlink r:id="rId92"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56154" w:rsidRDefault="00527C1A" w:rsidP="00623B31">
            <w:pPr>
              <w:ind w:firstLine="0"/>
              <w:rPr>
                <w:lang w:val="ru-RU"/>
              </w:rPr>
            </w:pPr>
          </w:p>
        </w:tc>
      </w:tr>
      <w:tr w:rsidR="00E719B8" w:rsidTr="00623B31">
        <w:tc>
          <w:tcPr>
            <w:tcW w:w="1129" w:type="dxa"/>
            <w:vAlign w:val="center"/>
          </w:tcPr>
          <w:p w:rsidR="00E719B8" w:rsidRPr="00586212" w:rsidRDefault="00E719B8" w:rsidP="00623B31">
            <w:pPr>
              <w:ind w:firstLine="0"/>
              <w:jc w:val="center"/>
              <w:rPr>
                <w:b/>
                <w:lang w:val="ru-RU"/>
              </w:rPr>
            </w:pPr>
            <w:r>
              <w:rPr>
                <w:b/>
                <w:lang w:val="ru-RU"/>
              </w:rPr>
              <w:t>3.2.2</w:t>
            </w:r>
          </w:p>
        </w:tc>
        <w:tc>
          <w:tcPr>
            <w:tcW w:w="8499" w:type="dxa"/>
            <w:gridSpan w:val="3"/>
          </w:tcPr>
          <w:p w:rsidR="00E719B8" w:rsidRPr="00CD18BA" w:rsidRDefault="00E719B8" w:rsidP="00623B31">
            <w:pPr>
              <w:ind w:firstLine="0"/>
              <w:rPr>
                <w:b/>
                <w:color w:val="000000" w:themeColor="text1"/>
                <w:lang w:val="ru-RU"/>
              </w:rPr>
            </w:pPr>
            <w:r w:rsidRPr="00CD18BA">
              <w:rPr>
                <w:b/>
                <w:color w:val="000000" w:themeColor="text1"/>
                <w:lang w:val="ru-RU"/>
              </w:rPr>
              <w:t>Лёгк</w:t>
            </w:r>
            <w:r>
              <w:rPr>
                <w:b/>
                <w:color w:val="000000" w:themeColor="text1"/>
                <w:lang w:val="ru-RU"/>
              </w:rPr>
              <w:t xml:space="preserve">ая атлетика </w:t>
            </w:r>
            <w:r w:rsidRPr="00F845C0">
              <w:rPr>
                <w:color w:val="000000" w:themeColor="text1"/>
                <w:lang w:val="ru-RU"/>
              </w:rPr>
              <w:t>(</w:t>
            </w:r>
            <w:r w:rsidR="00C4723B">
              <w:rPr>
                <w:color w:val="000000" w:themeColor="text1"/>
                <w:lang w:val="ru-RU"/>
              </w:rPr>
              <w:t>7</w:t>
            </w:r>
            <w:r w:rsidRPr="00F845C0">
              <w:rPr>
                <w:color w:val="000000" w:themeColor="text1"/>
                <w:lang w:val="ru-RU"/>
              </w:rPr>
              <w:t>ч)</w:t>
            </w:r>
          </w:p>
          <w:p w:rsidR="00E719B8" w:rsidRPr="00586212" w:rsidRDefault="00E719B8" w:rsidP="00623B31">
            <w:pPr>
              <w:ind w:firstLine="0"/>
              <w:rPr>
                <w:b/>
                <w:lang w:val="ru-RU"/>
              </w:rPr>
            </w:pPr>
          </w:p>
        </w:tc>
      </w:tr>
      <w:tr w:rsidR="00E719B8" w:rsidTr="00623B31">
        <w:tc>
          <w:tcPr>
            <w:tcW w:w="1129" w:type="dxa"/>
            <w:vAlign w:val="center"/>
          </w:tcPr>
          <w:p w:rsidR="00E719B8" w:rsidRPr="000E2356" w:rsidRDefault="00E719B8" w:rsidP="00623B31">
            <w:pPr>
              <w:ind w:firstLine="0"/>
              <w:jc w:val="center"/>
              <w:rPr>
                <w:lang w:val="ru-RU"/>
              </w:rPr>
            </w:pPr>
            <w:r w:rsidRPr="000E2356">
              <w:rPr>
                <w:lang w:val="ru-RU"/>
              </w:rPr>
              <w:t>3.2.2.1</w:t>
            </w:r>
          </w:p>
        </w:tc>
        <w:tc>
          <w:tcPr>
            <w:tcW w:w="4536" w:type="dxa"/>
          </w:tcPr>
          <w:p w:rsidR="00E719B8" w:rsidRDefault="00202BE8" w:rsidP="00623B31">
            <w:pPr>
              <w:ind w:firstLine="0"/>
              <w:rPr>
                <w:color w:val="000000" w:themeColor="text1"/>
                <w:lang w:val="ru-RU"/>
              </w:rPr>
            </w:pPr>
            <w:r w:rsidRPr="005F7DB3">
              <w:rPr>
                <w:color w:val="000000" w:themeColor="text1"/>
                <w:lang w:val="ru-RU"/>
              </w:rPr>
              <w:t>Предупреждение травматизма во время</w:t>
            </w:r>
            <w:r w:rsidRPr="005F7DB3">
              <w:rPr>
                <w:color w:val="000000" w:themeColor="text1"/>
                <w:spacing w:val="1"/>
                <w:lang w:val="ru-RU"/>
              </w:rPr>
              <w:t xml:space="preserve"> </w:t>
            </w:r>
            <w:r w:rsidRPr="005F7DB3">
              <w:rPr>
                <w:color w:val="000000" w:themeColor="text1"/>
                <w:lang w:val="ru-RU"/>
              </w:rPr>
              <w:t>выполнения легкоатлетических упражнений</w:t>
            </w:r>
            <w:r>
              <w:rPr>
                <w:color w:val="000000" w:themeColor="text1"/>
                <w:lang w:val="ru-RU"/>
              </w:rPr>
              <w:t>.</w:t>
            </w:r>
          </w:p>
          <w:p w:rsidR="00202BE8" w:rsidRPr="00586212" w:rsidRDefault="00202BE8" w:rsidP="00623B31">
            <w:pPr>
              <w:ind w:firstLine="0"/>
              <w:rPr>
                <w:color w:val="000000" w:themeColor="text1"/>
                <w:lang w:val="ru-RU"/>
              </w:rPr>
            </w:pPr>
          </w:p>
        </w:tc>
        <w:tc>
          <w:tcPr>
            <w:tcW w:w="1276" w:type="dxa"/>
            <w:vAlign w:val="center"/>
          </w:tcPr>
          <w:p w:rsidR="00E719B8" w:rsidRPr="00586212" w:rsidRDefault="00BB2591" w:rsidP="00623B31">
            <w:pPr>
              <w:ind w:firstLine="0"/>
              <w:jc w:val="center"/>
              <w:rPr>
                <w:lang w:val="ru-RU"/>
              </w:rPr>
            </w:pPr>
            <w:r>
              <w:rPr>
                <w:lang w:val="ru-RU"/>
              </w:rPr>
              <w:t>1</w:t>
            </w:r>
          </w:p>
        </w:tc>
        <w:tc>
          <w:tcPr>
            <w:tcW w:w="2687" w:type="dxa"/>
          </w:tcPr>
          <w:p w:rsidR="00E719B8" w:rsidRDefault="009A074F" w:rsidP="00623B31">
            <w:pPr>
              <w:ind w:firstLine="0"/>
              <w:rPr>
                <w:lang w:val="ru-RU"/>
              </w:rPr>
            </w:pPr>
            <w:hyperlink r:id="rId93"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623B31">
            <w:pPr>
              <w:ind w:firstLine="0"/>
              <w:rPr>
                <w:lang w:val="ru-RU"/>
              </w:rPr>
            </w:pPr>
          </w:p>
        </w:tc>
      </w:tr>
      <w:tr w:rsidR="00E719B8" w:rsidTr="00623B31">
        <w:tc>
          <w:tcPr>
            <w:tcW w:w="1129" w:type="dxa"/>
            <w:vAlign w:val="center"/>
          </w:tcPr>
          <w:p w:rsidR="00E719B8" w:rsidRPr="000E2356" w:rsidRDefault="00E719B8" w:rsidP="00623B31">
            <w:pPr>
              <w:ind w:firstLine="0"/>
              <w:jc w:val="center"/>
              <w:rPr>
                <w:lang w:val="ru-RU"/>
              </w:rPr>
            </w:pPr>
            <w:r w:rsidRPr="000E2356">
              <w:rPr>
                <w:lang w:val="ru-RU"/>
              </w:rPr>
              <w:t>3.2.2.2</w:t>
            </w:r>
          </w:p>
        </w:tc>
        <w:tc>
          <w:tcPr>
            <w:tcW w:w="4536" w:type="dxa"/>
          </w:tcPr>
          <w:p w:rsidR="00E719B8" w:rsidRPr="00586212" w:rsidRDefault="00202BE8" w:rsidP="00623B31">
            <w:pPr>
              <w:ind w:firstLine="0"/>
              <w:rPr>
                <w:color w:val="000000" w:themeColor="text1"/>
                <w:lang w:val="ru-RU"/>
              </w:rPr>
            </w:pPr>
            <w:r w:rsidRPr="005F7DB3">
              <w:rPr>
                <w:color w:val="000000" w:themeColor="text1"/>
                <w:lang w:val="ru-RU"/>
              </w:rPr>
              <w:t>Прыжок в высоту с разбега перешагиванием</w:t>
            </w:r>
            <w:r>
              <w:rPr>
                <w:color w:val="000000" w:themeColor="text1"/>
                <w:lang w:val="ru-RU"/>
              </w:rPr>
              <w:t>.</w:t>
            </w:r>
          </w:p>
        </w:tc>
        <w:tc>
          <w:tcPr>
            <w:tcW w:w="1276" w:type="dxa"/>
            <w:vAlign w:val="center"/>
          </w:tcPr>
          <w:p w:rsidR="00E719B8" w:rsidRPr="00586212" w:rsidRDefault="009E4F58" w:rsidP="00623B31">
            <w:pPr>
              <w:ind w:firstLine="0"/>
              <w:jc w:val="center"/>
              <w:rPr>
                <w:lang w:val="ru-RU"/>
              </w:rPr>
            </w:pPr>
            <w:r>
              <w:rPr>
                <w:lang w:val="ru-RU"/>
              </w:rPr>
              <w:t>2</w:t>
            </w:r>
          </w:p>
        </w:tc>
        <w:tc>
          <w:tcPr>
            <w:tcW w:w="2687" w:type="dxa"/>
          </w:tcPr>
          <w:p w:rsidR="00E719B8" w:rsidRDefault="009A074F" w:rsidP="00623B31">
            <w:pPr>
              <w:ind w:firstLine="0"/>
              <w:rPr>
                <w:lang w:val="ru-RU"/>
              </w:rPr>
            </w:pPr>
            <w:hyperlink r:id="rId94"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623B31">
            <w:pPr>
              <w:ind w:firstLine="0"/>
              <w:rPr>
                <w:lang w:val="ru-RU"/>
              </w:rPr>
            </w:pPr>
          </w:p>
        </w:tc>
      </w:tr>
      <w:tr w:rsidR="00E719B8" w:rsidTr="00623B31">
        <w:tc>
          <w:tcPr>
            <w:tcW w:w="1129" w:type="dxa"/>
            <w:vAlign w:val="center"/>
          </w:tcPr>
          <w:p w:rsidR="00E719B8" w:rsidRPr="000E2356" w:rsidRDefault="00E719B8" w:rsidP="00623B31">
            <w:pPr>
              <w:ind w:firstLine="0"/>
              <w:jc w:val="center"/>
            </w:pPr>
            <w:r w:rsidRPr="000E2356">
              <w:rPr>
                <w:lang w:val="ru-RU"/>
              </w:rPr>
              <w:t>3.2.2</w:t>
            </w:r>
            <w:r>
              <w:rPr>
                <w:lang w:val="ru-RU"/>
              </w:rPr>
              <w:t>.3</w:t>
            </w:r>
          </w:p>
        </w:tc>
        <w:tc>
          <w:tcPr>
            <w:tcW w:w="4536" w:type="dxa"/>
          </w:tcPr>
          <w:p w:rsidR="00E719B8" w:rsidRDefault="00202BE8" w:rsidP="00623B31">
            <w:pPr>
              <w:ind w:firstLine="0"/>
              <w:rPr>
                <w:color w:val="000000" w:themeColor="text1"/>
                <w:lang w:val="ru-RU"/>
              </w:rPr>
            </w:pPr>
            <w:r w:rsidRPr="005F7DB3">
              <w:rPr>
                <w:color w:val="000000" w:themeColor="text1"/>
                <w:lang w:val="ru-RU"/>
              </w:rPr>
              <w:t>Технические действия при беге</w:t>
            </w:r>
            <w:r w:rsidRPr="005F7DB3">
              <w:rPr>
                <w:color w:val="000000" w:themeColor="text1"/>
                <w:spacing w:val="-61"/>
                <w:lang w:val="ru-RU"/>
              </w:rPr>
              <w:t xml:space="preserve"> </w:t>
            </w:r>
            <w:r w:rsidRPr="005F7DB3">
              <w:rPr>
                <w:color w:val="000000" w:themeColor="text1"/>
                <w:lang w:val="ru-RU"/>
              </w:rPr>
              <w:t>по</w:t>
            </w:r>
            <w:r w:rsidRPr="005F7DB3">
              <w:rPr>
                <w:color w:val="000000" w:themeColor="text1"/>
                <w:spacing w:val="1"/>
                <w:lang w:val="ru-RU"/>
              </w:rPr>
              <w:t xml:space="preserve"> </w:t>
            </w:r>
            <w:r w:rsidRPr="005F7DB3">
              <w:rPr>
                <w:color w:val="000000" w:themeColor="text1"/>
                <w:lang w:val="ru-RU"/>
              </w:rPr>
              <w:t>легкоатлетической</w:t>
            </w:r>
            <w:r w:rsidRPr="005F7DB3">
              <w:rPr>
                <w:color w:val="000000" w:themeColor="text1"/>
                <w:spacing w:val="1"/>
                <w:lang w:val="ru-RU"/>
              </w:rPr>
              <w:t xml:space="preserve"> </w:t>
            </w:r>
            <w:r w:rsidRPr="005F7DB3">
              <w:rPr>
                <w:color w:val="000000" w:themeColor="text1"/>
                <w:lang w:val="ru-RU"/>
              </w:rPr>
              <w:t>дистанции:</w:t>
            </w:r>
            <w:r w:rsidRPr="005F7DB3">
              <w:rPr>
                <w:color w:val="000000" w:themeColor="text1"/>
                <w:spacing w:val="1"/>
                <w:lang w:val="ru-RU"/>
              </w:rPr>
              <w:t xml:space="preserve"> </w:t>
            </w:r>
            <w:r w:rsidRPr="005F7DB3">
              <w:rPr>
                <w:color w:val="000000" w:themeColor="text1"/>
                <w:lang w:val="ru-RU"/>
              </w:rPr>
              <w:t>низкий</w:t>
            </w:r>
            <w:r w:rsidRPr="005F7DB3">
              <w:rPr>
                <w:color w:val="000000" w:themeColor="text1"/>
                <w:spacing w:val="1"/>
                <w:lang w:val="ru-RU"/>
              </w:rPr>
              <w:t xml:space="preserve"> </w:t>
            </w:r>
            <w:r w:rsidRPr="005F7DB3">
              <w:rPr>
                <w:color w:val="000000" w:themeColor="text1"/>
                <w:lang w:val="ru-RU"/>
              </w:rPr>
              <w:t>старт;</w:t>
            </w:r>
            <w:r w:rsidRPr="005F7DB3">
              <w:rPr>
                <w:color w:val="000000" w:themeColor="text1"/>
                <w:spacing w:val="1"/>
                <w:lang w:val="ru-RU"/>
              </w:rPr>
              <w:t xml:space="preserve"> </w:t>
            </w:r>
            <w:r w:rsidRPr="005F7DB3">
              <w:rPr>
                <w:color w:val="000000" w:themeColor="text1"/>
                <w:lang w:val="ru-RU"/>
              </w:rPr>
              <w:t>стартовое</w:t>
            </w:r>
            <w:r w:rsidRPr="005F7DB3">
              <w:rPr>
                <w:color w:val="000000" w:themeColor="text1"/>
                <w:spacing w:val="-61"/>
                <w:lang w:val="ru-RU"/>
              </w:rPr>
              <w:t xml:space="preserve"> </w:t>
            </w:r>
            <w:r w:rsidRPr="005F7DB3">
              <w:rPr>
                <w:color w:val="000000" w:themeColor="text1"/>
                <w:lang w:val="ru-RU"/>
              </w:rPr>
              <w:t>ускорение, финиширование</w:t>
            </w:r>
            <w:r>
              <w:rPr>
                <w:color w:val="000000" w:themeColor="text1"/>
                <w:lang w:val="ru-RU"/>
              </w:rPr>
              <w:t>.</w:t>
            </w:r>
          </w:p>
          <w:p w:rsidR="00202BE8" w:rsidRPr="00A20128" w:rsidRDefault="00202BE8" w:rsidP="00623B31">
            <w:pPr>
              <w:ind w:firstLine="0"/>
              <w:rPr>
                <w:color w:val="000000" w:themeColor="text1"/>
                <w:lang w:val="ru-RU"/>
              </w:rPr>
            </w:pPr>
          </w:p>
        </w:tc>
        <w:tc>
          <w:tcPr>
            <w:tcW w:w="1276" w:type="dxa"/>
            <w:vAlign w:val="center"/>
          </w:tcPr>
          <w:p w:rsidR="00E719B8" w:rsidRPr="00A20128" w:rsidRDefault="009E4F58" w:rsidP="00623B31">
            <w:pPr>
              <w:ind w:firstLine="0"/>
              <w:jc w:val="center"/>
              <w:rPr>
                <w:lang w:val="ru-RU"/>
              </w:rPr>
            </w:pPr>
            <w:r>
              <w:rPr>
                <w:lang w:val="ru-RU"/>
              </w:rPr>
              <w:t>2</w:t>
            </w:r>
          </w:p>
        </w:tc>
        <w:tc>
          <w:tcPr>
            <w:tcW w:w="2687" w:type="dxa"/>
          </w:tcPr>
          <w:p w:rsidR="00E719B8" w:rsidRDefault="009A074F" w:rsidP="00623B31">
            <w:pPr>
              <w:ind w:firstLine="0"/>
              <w:rPr>
                <w:lang w:val="ru-RU"/>
              </w:rPr>
            </w:pPr>
            <w:hyperlink r:id="rId95"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A20128" w:rsidRDefault="00527C1A" w:rsidP="00623B31">
            <w:pPr>
              <w:ind w:firstLine="0"/>
              <w:rPr>
                <w:lang w:val="ru-RU"/>
              </w:rPr>
            </w:pPr>
          </w:p>
        </w:tc>
      </w:tr>
      <w:tr w:rsidR="00202BE8" w:rsidTr="00623B31">
        <w:tc>
          <w:tcPr>
            <w:tcW w:w="1129" w:type="dxa"/>
            <w:vAlign w:val="center"/>
          </w:tcPr>
          <w:p w:rsidR="00202BE8" w:rsidRPr="000E2356" w:rsidRDefault="00202BE8" w:rsidP="00623B31">
            <w:pPr>
              <w:ind w:firstLine="0"/>
              <w:jc w:val="center"/>
            </w:pPr>
            <w:r w:rsidRPr="000E2356">
              <w:rPr>
                <w:lang w:val="ru-RU"/>
              </w:rPr>
              <w:t>3.2.2</w:t>
            </w:r>
            <w:r>
              <w:rPr>
                <w:lang w:val="ru-RU"/>
              </w:rPr>
              <w:t>.4</w:t>
            </w:r>
          </w:p>
        </w:tc>
        <w:tc>
          <w:tcPr>
            <w:tcW w:w="4536" w:type="dxa"/>
          </w:tcPr>
          <w:p w:rsidR="00202BE8" w:rsidRPr="00202BE8" w:rsidRDefault="00202BE8" w:rsidP="00202BE8">
            <w:pPr>
              <w:pStyle w:val="af2"/>
              <w:tabs>
                <w:tab w:val="left" w:pos="709"/>
              </w:tabs>
              <w:rPr>
                <w:rFonts w:ascii="Times New Roman" w:hAnsi="Times New Roman" w:cs="Times New Roman"/>
                <w:color w:val="000000" w:themeColor="text1"/>
                <w:sz w:val="28"/>
                <w:szCs w:val="28"/>
                <w:lang w:val="ru-RU"/>
              </w:rPr>
            </w:pPr>
            <w:r w:rsidRPr="005F7DB3">
              <w:rPr>
                <w:rFonts w:ascii="Times New Roman" w:hAnsi="Times New Roman" w:cs="Times New Roman"/>
                <w:color w:val="000000" w:themeColor="text1"/>
                <w:sz w:val="28"/>
                <w:szCs w:val="28"/>
                <w:lang w:val="ru-RU"/>
              </w:rPr>
              <w:t>Метание малого мяча на дальность</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стоя</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на</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месте.</w:t>
            </w:r>
          </w:p>
        </w:tc>
        <w:tc>
          <w:tcPr>
            <w:tcW w:w="1276" w:type="dxa"/>
            <w:vAlign w:val="center"/>
          </w:tcPr>
          <w:p w:rsidR="00202BE8" w:rsidRPr="00202BE8" w:rsidRDefault="009E4F58" w:rsidP="00623B31">
            <w:pPr>
              <w:ind w:firstLine="0"/>
              <w:jc w:val="center"/>
              <w:rPr>
                <w:lang w:val="ru-RU"/>
              </w:rPr>
            </w:pPr>
            <w:r>
              <w:rPr>
                <w:lang w:val="ru-RU"/>
              </w:rPr>
              <w:t>2</w:t>
            </w:r>
          </w:p>
        </w:tc>
        <w:tc>
          <w:tcPr>
            <w:tcW w:w="2687" w:type="dxa"/>
          </w:tcPr>
          <w:p w:rsidR="00202BE8" w:rsidRDefault="009A074F" w:rsidP="00623B31">
            <w:pPr>
              <w:ind w:firstLine="0"/>
              <w:rPr>
                <w:lang w:val="ru-RU"/>
              </w:rPr>
            </w:pPr>
            <w:hyperlink r:id="rId96"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202BE8" w:rsidRDefault="00527C1A" w:rsidP="00623B31">
            <w:pPr>
              <w:ind w:firstLine="0"/>
              <w:rPr>
                <w:lang w:val="ru-RU"/>
              </w:rPr>
            </w:pPr>
          </w:p>
        </w:tc>
      </w:tr>
      <w:tr w:rsidR="00E719B8" w:rsidTr="00623B31">
        <w:tc>
          <w:tcPr>
            <w:tcW w:w="1129" w:type="dxa"/>
            <w:vAlign w:val="center"/>
          </w:tcPr>
          <w:p w:rsidR="00E719B8" w:rsidRPr="00586212" w:rsidRDefault="00E719B8" w:rsidP="00623B31">
            <w:pPr>
              <w:ind w:firstLine="0"/>
              <w:jc w:val="center"/>
              <w:rPr>
                <w:b/>
                <w:lang w:val="ru-RU"/>
              </w:rPr>
            </w:pPr>
            <w:r>
              <w:rPr>
                <w:b/>
                <w:lang w:val="ru-RU"/>
              </w:rPr>
              <w:t>3.2.3</w:t>
            </w:r>
          </w:p>
        </w:tc>
        <w:tc>
          <w:tcPr>
            <w:tcW w:w="8499" w:type="dxa"/>
            <w:gridSpan w:val="3"/>
          </w:tcPr>
          <w:p w:rsidR="00E719B8" w:rsidRDefault="00E719B8" w:rsidP="00623B31">
            <w:pPr>
              <w:ind w:firstLine="0"/>
              <w:rPr>
                <w:b/>
                <w:color w:val="000000" w:themeColor="text1"/>
                <w:w w:val="95"/>
                <w:lang w:val="ru-RU"/>
              </w:rPr>
            </w:pPr>
            <w:r w:rsidRPr="00B15C38">
              <w:rPr>
                <w:b/>
                <w:color w:val="000000" w:themeColor="text1"/>
                <w:lang w:val="ru-RU"/>
              </w:rPr>
              <w:t>Подвижные и спортивные игры</w:t>
            </w:r>
            <w:r w:rsidRPr="00F845C0">
              <w:rPr>
                <w:color w:val="000000" w:themeColor="text1"/>
                <w:w w:val="95"/>
                <w:lang w:val="ru-RU"/>
              </w:rPr>
              <w:t xml:space="preserve"> (</w:t>
            </w:r>
            <w:r w:rsidR="00140535">
              <w:rPr>
                <w:color w:val="000000" w:themeColor="text1"/>
                <w:w w:val="95"/>
                <w:lang w:val="ru-RU"/>
              </w:rPr>
              <w:t>25</w:t>
            </w:r>
            <w:r w:rsidRPr="00F845C0">
              <w:rPr>
                <w:color w:val="000000" w:themeColor="text1"/>
                <w:w w:val="95"/>
                <w:lang w:val="ru-RU"/>
              </w:rPr>
              <w:t>ч)</w:t>
            </w:r>
            <w:r>
              <w:rPr>
                <w:b/>
                <w:color w:val="000000" w:themeColor="text1"/>
                <w:w w:val="95"/>
                <w:lang w:val="ru-RU"/>
              </w:rPr>
              <w:t xml:space="preserve"> </w:t>
            </w:r>
          </w:p>
          <w:p w:rsidR="00E719B8" w:rsidRPr="00524C1E" w:rsidRDefault="00E719B8" w:rsidP="00623B31">
            <w:pPr>
              <w:ind w:firstLine="0"/>
              <w:rPr>
                <w:lang w:val="ru-RU"/>
              </w:rPr>
            </w:pPr>
          </w:p>
        </w:tc>
      </w:tr>
      <w:tr w:rsidR="00E719B8" w:rsidTr="00623B31">
        <w:tc>
          <w:tcPr>
            <w:tcW w:w="1129" w:type="dxa"/>
            <w:vAlign w:val="center"/>
          </w:tcPr>
          <w:p w:rsidR="00E719B8" w:rsidRPr="00586212" w:rsidRDefault="00E719B8" w:rsidP="00623B31">
            <w:pPr>
              <w:ind w:firstLine="0"/>
              <w:jc w:val="center"/>
              <w:rPr>
                <w:lang w:val="ru-RU"/>
              </w:rPr>
            </w:pPr>
            <w:r>
              <w:rPr>
                <w:lang w:val="ru-RU"/>
              </w:rPr>
              <w:t>3.2.3.1</w:t>
            </w:r>
          </w:p>
        </w:tc>
        <w:tc>
          <w:tcPr>
            <w:tcW w:w="4536" w:type="dxa"/>
          </w:tcPr>
          <w:p w:rsidR="00E719B8" w:rsidRPr="00D93EBF" w:rsidRDefault="00CE2FBB" w:rsidP="00623B31">
            <w:pPr>
              <w:pStyle w:val="af2"/>
              <w:tabs>
                <w:tab w:val="left" w:pos="709"/>
              </w:tabs>
              <w:spacing w:before="2" w:line="240" w:lineRule="auto"/>
              <w:jc w:val="both"/>
              <w:rPr>
                <w:rFonts w:ascii="Times New Roman" w:hAnsi="Times New Roman" w:cs="Times New Roman"/>
                <w:color w:val="000000" w:themeColor="text1"/>
                <w:sz w:val="28"/>
                <w:szCs w:val="28"/>
                <w:lang w:val="ru-RU"/>
              </w:rPr>
            </w:pPr>
            <w:r w:rsidRPr="005F7DB3">
              <w:rPr>
                <w:rFonts w:ascii="Times New Roman" w:hAnsi="Times New Roman" w:cs="Times New Roman"/>
                <w:color w:val="000000" w:themeColor="text1"/>
                <w:w w:val="95"/>
                <w:sz w:val="28"/>
                <w:szCs w:val="28"/>
                <w:lang w:val="ru-RU"/>
              </w:rPr>
              <w:t>Предупреждение травматиз</w:t>
            </w:r>
            <w:r w:rsidRPr="005F7DB3">
              <w:rPr>
                <w:rFonts w:ascii="Times New Roman" w:hAnsi="Times New Roman" w:cs="Times New Roman"/>
                <w:color w:val="000000" w:themeColor="text1"/>
                <w:sz w:val="28"/>
                <w:szCs w:val="28"/>
                <w:lang w:val="ru-RU"/>
              </w:rPr>
              <w:t>ма</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на</w:t>
            </w:r>
            <w:r w:rsidRPr="005F7DB3">
              <w:rPr>
                <w:rFonts w:ascii="Times New Roman" w:hAnsi="Times New Roman" w:cs="Times New Roman"/>
                <w:color w:val="000000" w:themeColor="text1"/>
                <w:spacing w:val="-2"/>
                <w:sz w:val="28"/>
                <w:szCs w:val="28"/>
                <w:lang w:val="ru-RU"/>
              </w:rPr>
              <w:t xml:space="preserve"> </w:t>
            </w:r>
            <w:r w:rsidRPr="005F7DB3">
              <w:rPr>
                <w:rFonts w:ascii="Times New Roman" w:hAnsi="Times New Roman" w:cs="Times New Roman"/>
                <w:color w:val="000000" w:themeColor="text1"/>
                <w:sz w:val="28"/>
                <w:szCs w:val="28"/>
                <w:lang w:val="ru-RU"/>
              </w:rPr>
              <w:t>занятиях</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подвижными</w:t>
            </w:r>
            <w:r w:rsidRPr="005F7DB3">
              <w:rPr>
                <w:rFonts w:ascii="Times New Roman" w:hAnsi="Times New Roman" w:cs="Times New Roman"/>
                <w:color w:val="000000" w:themeColor="text1"/>
                <w:spacing w:val="-2"/>
                <w:sz w:val="28"/>
                <w:szCs w:val="28"/>
                <w:lang w:val="ru-RU"/>
              </w:rPr>
              <w:t xml:space="preserve"> </w:t>
            </w:r>
            <w:r w:rsidRPr="005F7DB3">
              <w:rPr>
                <w:rFonts w:ascii="Times New Roman" w:hAnsi="Times New Roman" w:cs="Times New Roman"/>
                <w:color w:val="000000" w:themeColor="text1"/>
                <w:sz w:val="28"/>
                <w:szCs w:val="28"/>
                <w:lang w:val="ru-RU"/>
              </w:rPr>
              <w:t>играми</w:t>
            </w:r>
            <w:r>
              <w:rPr>
                <w:rFonts w:ascii="Times New Roman" w:hAnsi="Times New Roman" w:cs="Times New Roman"/>
                <w:color w:val="000000" w:themeColor="text1"/>
                <w:sz w:val="28"/>
                <w:szCs w:val="28"/>
                <w:lang w:val="ru-RU"/>
              </w:rPr>
              <w:t>.</w:t>
            </w:r>
          </w:p>
        </w:tc>
        <w:tc>
          <w:tcPr>
            <w:tcW w:w="1276" w:type="dxa"/>
            <w:vAlign w:val="center"/>
          </w:tcPr>
          <w:p w:rsidR="00E719B8" w:rsidRPr="00586212" w:rsidRDefault="00140535" w:rsidP="00623B31">
            <w:pPr>
              <w:ind w:firstLine="0"/>
              <w:jc w:val="center"/>
              <w:rPr>
                <w:lang w:val="ru-RU"/>
              </w:rPr>
            </w:pPr>
            <w:r>
              <w:rPr>
                <w:lang w:val="ru-RU"/>
              </w:rPr>
              <w:t>1</w:t>
            </w:r>
          </w:p>
        </w:tc>
        <w:tc>
          <w:tcPr>
            <w:tcW w:w="2687" w:type="dxa"/>
          </w:tcPr>
          <w:p w:rsidR="00E719B8" w:rsidRDefault="009A074F" w:rsidP="00623B31">
            <w:pPr>
              <w:ind w:firstLine="0"/>
              <w:rPr>
                <w:lang w:val="ru-RU"/>
              </w:rPr>
            </w:pPr>
            <w:hyperlink r:id="rId97"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586212" w:rsidRDefault="00527C1A" w:rsidP="00623B31">
            <w:pPr>
              <w:ind w:firstLine="0"/>
              <w:rPr>
                <w:lang w:val="ru-RU"/>
              </w:rPr>
            </w:pPr>
          </w:p>
        </w:tc>
      </w:tr>
      <w:tr w:rsidR="00E719B8" w:rsidTr="00623B31">
        <w:tc>
          <w:tcPr>
            <w:tcW w:w="1129" w:type="dxa"/>
            <w:vAlign w:val="center"/>
          </w:tcPr>
          <w:p w:rsidR="00E719B8" w:rsidRDefault="00E719B8" w:rsidP="00623B31">
            <w:pPr>
              <w:ind w:firstLine="0"/>
              <w:jc w:val="center"/>
            </w:pPr>
            <w:r>
              <w:rPr>
                <w:lang w:val="ru-RU"/>
              </w:rPr>
              <w:t>3.2.3.2</w:t>
            </w:r>
          </w:p>
        </w:tc>
        <w:tc>
          <w:tcPr>
            <w:tcW w:w="4536" w:type="dxa"/>
          </w:tcPr>
          <w:p w:rsidR="00E719B8" w:rsidRPr="0060561C" w:rsidRDefault="00CE2FBB" w:rsidP="00623B31">
            <w:pPr>
              <w:pStyle w:val="af2"/>
              <w:tabs>
                <w:tab w:val="left" w:pos="709"/>
              </w:tabs>
              <w:spacing w:before="2" w:line="240" w:lineRule="auto"/>
              <w:jc w:val="both"/>
              <w:rPr>
                <w:rFonts w:ascii="Times New Roman" w:hAnsi="Times New Roman" w:cs="Times New Roman"/>
                <w:color w:val="000000" w:themeColor="text1"/>
                <w:w w:val="95"/>
                <w:sz w:val="28"/>
                <w:szCs w:val="28"/>
                <w:lang w:val="ru-RU"/>
              </w:rPr>
            </w:pPr>
            <w:r w:rsidRPr="005F7DB3">
              <w:rPr>
                <w:rFonts w:ascii="Times New Roman" w:hAnsi="Times New Roman" w:cs="Times New Roman"/>
                <w:color w:val="000000" w:themeColor="text1"/>
                <w:sz w:val="28"/>
                <w:szCs w:val="28"/>
                <w:lang w:val="ru-RU"/>
              </w:rPr>
              <w:t>Подвижные</w:t>
            </w:r>
            <w:r w:rsidRPr="005F7DB3">
              <w:rPr>
                <w:rFonts w:ascii="Times New Roman" w:hAnsi="Times New Roman" w:cs="Times New Roman"/>
                <w:color w:val="000000" w:themeColor="text1"/>
                <w:spacing w:val="-2"/>
                <w:sz w:val="28"/>
                <w:szCs w:val="28"/>
                <w:lang w:val="ru-RU"/>
              </w:rPr>
              <w:t xml:space="preserve"> </w:t>
            </w:r>
            <w:r w:rsidRPr="005F7DB3">
              <w:rPr>
                <w:rFonts w:ascii="Times New Roman" w:hAnsi="Times New Roman" w:cs="Times New Roman"/>
                <w:color w:val="000000" w:themeColor="text1"/>
                <w:sz w:val="28"/>
                <w:szCs w:val="28"/>
                <w:lang w:val="ru-RU"/>
              </w:rPr>
              <w:t>игры</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общефизической подготовки</w:t>
            </w:r>
            <w:r>
              <w:rPr>
                <w:rFonts w:ascii="Times New Roman" w:hAnsi="Times New Roman" w:cs="Times New Roman"/>
                <w:color w:val="000000" w:themeColor="text1"/>
                <w:sz w:val="28"/>
                <w:szCs w:val="28"/>
                <w:lang w:val="ru-RU"/>
              </w:rPr>
              <w:t>.</w:t>
            </w:r>
          </w:p>
        </w:tc>
        <w:tc>
          <w:tcPr>
            <w:tcW w:w="1276" w:type="dxa"/>
            <w:vAlign w:val="center"/>
          </w:tcPr>
          <w:p w:rsidR="00E719B8" w:rsidRPr="00B15C38" w:rsidRDefault="00140535" w:rsidP="00623B31">
            <w:pPr>
              <w:ind w:firstLine="0"/>
              <w:jc w:val="center"/>
              <w:rPr>
                <w:lang w:val="ru-RU"/>
              </w:rPr>
            </w:pPr>
            <w:r>
              <w:rPr>
                <w:lang w:val="ru-RU"/>
              </w:rPr>
              <w:t>6</w:t>
            </w:r>
          </w:p>
        </w:tc>
        <w:tc>
          <w:tcPr>
            <w:tcW w:w="2687" w:type="dxa"/>
          </w:tcPr>
          <w:p w:rsidR="00E719B8" w:rsidRDefault="009A074F" w:rsidP="00623B31">
            <w:pPr>
              <w:ind w:firstLine="0"/>
              <w:rPr>
                <w:lang w:val="ru-RU"/>
              </w:rPr>
            </w:pPr>
            <w:hyperlink r:id="rId98"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B15C38" w:rsidRDefault="00527C1A" w:rsidP="00623B31">
            <w:pPr>
              <w:ind w:firstLine="0"/>
              <w:rPr>
                <w:lang w:val="ru-RU"/>
              </w:rPr>
            </w:pPr>
          </w:p>
        </w:tc>
      </w:tr>
      <w:tr w:rsidR="00E719B8" w:rsidTr="00623B31">
        <w:tc>
          <w:tcPr>
            <w:tcW w:w="1129" w:type="dxa"/>
            <w:vAlign w:val="center"/>
          </w:tcPr>
          <w:p w:rsidR="00E719B8" w:rsidRPr="00B15C38" w:rsidRDefault="00E719B8" w:rsidP="00623B31">
            <w:pPr>
              <w:ind w:firstLine="0"/>
              <w:jc w:val="center"/>
              <w:rPr>
                <w:lang w:val="ru-RU"/>
              </w:rPr>
            </w:pPr>
            <w:r>
              <w:rPr>
                <w:lang w:val="ru-RU"/>
              </w:rPr>
              <w:lastRenderedPageBreak/>
              <w:t>3.2.3.3</w:t>
            </w:r>
          </w:p>
        </w:tc>
        <w:tc>
          <w:tcPr>
            <w:tcW w:w="4536" w:type="dxa"/>
          </w:tcPr>
          <w:p w:rsidR="00E719B8" w:rsidRPr="00B15C38" w:rsidRDefault="00CE2FBB" w:rsidP="00623B31">
            <w:pPr>
              <w:pStyle w:val="af2"/>
              <w:tabs>
                <w:tab w:val="left" w:pos="709"/>
              </w:tabs>
              <w:spacing w:before="2" w:line="240" w:lineRule="auto"/>
              <w:jc w:val="both"/>
              <w:rPr>
                <w:rFonts w:ascii="Times New Roman" w:hAnsi="Times New Roman" w:cs="Times New Roman"/>
                <w:color w:val="000000" w:themeColor="text1"/>
                <w:sz w:val="28"/>
                <w:szCs w:val="28"/>
                <w:lang w:val="ru-RU"/>
              </w:rPr>
            </w:pPr>
            <w:r w:rsidRPr="005F7DB3">
              <w:rPr>
                <w:rFonts w:ascii="Times New Roman" w:hAnsi="Times New Roman" w:cs="Times New Roman"/>
                <w:color w:val="000000" w:themeColor="text1"/>
                <w:sz w:val="28"/>
                <w:szCs w:val="28"/>
                <w:lang w:val="ru-RU"/>
              </w:rPr>
              <w:t>Волейбол: нижняя боковая подача;</w:t>
            </w:r>
            <w:r w:rsidRPr="005F7DB3">
              <w:rPr>
                <w:rFonts w:ascii="Times New Roman" w:hAnsi="Times New Roman" w:cs="Times New Roman"/>
                <w:color w:val="000000" w:themeColor="text1"/>
                <w:spacing w:val="1"/>
                <w:sz w:val="28"/>
                <w:szCs w:val="28"/>
                <w:lang w:val="ru-RU"/>
              </w:rPr>
              <w:t xml:space="preserve"> </w:t>
            </w:r>
            <w:r w:rsidRPr="005F7DB3">
              <w:rPr>
                <w:rFonts w:ascii="Times New Roman" w:hAnsi="Times New Roman" w:cs="Times New Roman"/>
                <w:color w:val="000000" w:themeColor="text1"/>
                <w:sz w:val="28"/>
                <w:szCs w:val="28"/>
                <w:lang w:val="ru-RU"/>
              </w:rPr>
              <w:t>приём</w:t>
            </w:r>
            <w:r w:rsidRPr="005F7DB3">
              <w:rPr>
                <w:rFonts w:ascii="Times New Roman" w:hAnsi="Times New Roman" w:cs="Times New Roman"/>
                <w:color w:val="000000" w:themeColor="text1"/>
                <w:spacing w:val="-4"/>
                <w:sz w:val="28"/>
                <w:szCs w:val="28"/>
                <w:lang w:val="ru-RU"/>
              </w:rPr>
              <w:t xml:space="preserve"> </w:t>
            </w:r>
            <w:r w:rsidRPr="005F7DB3">
              <w:rPr>
                <w:rFonts w:ascii="Times New Roman" w:hAnsi="Times New Roman" w:cs="Times New Roman"/>
                <w:color w:val="000000" w:themeColor="text1"/>
                <w:sz w:val="28"/>
                <w:szCs w:val="28"/>
                <w:lang w:val="ru-RU"/>
              </w:rPr>
              <w:t>и</w:t>
            </w:r>
            <w:r w:rsidRPr="005F7DB3">
              <w:rPr>
                <w:rFonts w:ascii="Times New Roman" w:hAnsi="Times New Roman" w:cs="Times New Roman"/>
                <w:color w:val="000000" w:themeColor="text1"/>
                <w:spacing w:val="-4"/>
                <w:sz w:val="28"/>
                <w:szCs w:val="28"/>
                <w:lang w:val="ru-RU"/>
              </w:rPr>
              <w:t xml:space="preserve"> </w:t>
            </w:r>
            <w:r w:rsidRPr="005F7DB3">
              <w:rPr>
                <w:rFonts w:ascii="Times New Roman" w:hAnsi="Times New Roman" w:cs="Times New Roman"/>
                <w:color w:val="000000" w:themeColor="text1"/>
                <w:sz w:val="28"/>
                <w:szCs w:val="28"/>
                <w:lang w:val="ru-RU"/>
              </w:rPr>
              <w:t>передача</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мяча</w:t>
            </w:r>
            <w:r w:rsidRPr="005F7DB3">
              <w:rPr>
                <w:rFonts w:ascii="Times New Roman" w:hAnsi="Times New Roman" w:cs="Times New Roman"/>
                <w:color w:val="000000" w:themeColor="text1"/>
                <w:spacing w:val="-4"/>
                <w:sz w:val="28"/>
                <w:szCs w:val="28"/>
                <w:lang w:val="ru-RU"/>
              </w:rPr>
              <w:t xml:space="preserve"> </w:t>
            </w:r>
            <w:r w:rsidRPr="005F7DB3">
              <w:rPr>
                <w:rFonts w:ascii="Times New Roman" w:hAnsi="Times New Roman" w:cs="Times New Roman"/>
                <w:color w:val="000000" w:themeColor="text1"/>
                <w:sz w:val="28"/>
                <w:szCs w:val="28"/>
                <w:lang w:val="ru-RU"/>
              </w:rPr>
              <w:t>сверху;</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выполнение</w:t>
            </w:r>
            <w:r w:rsidRPr="005F7DB3">
              <w:rPr>
                <w:rFonts w:ascii="Times New Roman" w:hAnsi="Times New Roman" w:cs="Times New Roman"/>
                <w:color w:val="000000" w:themeColor="text1"/>
                <w:spacing w:val="-4"/>
                <w:sz w:val="28"/>
                <w:szCs w:val="28"/>
                <w:lang w:val="ru-RU"/>
              </w:rPr>
              <w:t xml:space="preserve"> </w:t>
            </w:r>
            <w:r w:rsidRPr="005F7DB3">
              <w:rPr>
                <w:rFonts w:ascii="Times New Roman" w:hAnsi="Times New Roman" w:cs="Times New Roman"/>
                <w:color w:val="000000" w:themeColor="text1"/>
                <w:sz w:val="28"/>
                <w:szCs w:val="28"/>
                <w:lang w:val="ru-RU"/>
              </w:rPr>
              <w:t>освоенных</w:t>
            </w:r>
            <w:r w:rsidRPr="005F7DB3">
              <w:rPr>
                <w:rFonts w:ascii="Times New Roman" w:hAnsi="Times New Roman" w:cs="Times New Roman"/>
                <w:color w:val="000000" w:themeColor="text1"/>
                <w:spacing w:val="-3"/>
                <w:sz w:val="28"/>
                <w:szCs w:val="28"/>
                <w:lang w:val="ru-RU"/>
              </w:rPr>
              <w:t xml:space="preserve"> </w:t>
            </w:r>
            <w:r w:rsidRPr="005F7DB3">
              <w:rPr>
                <w:rFonts w:ascii="Times New Roman" w:hAnsi="Times New Roman" w:cs="Times New Roman"/>
                <w:color w:val="000000" w:themeColor="text1"/>
                <w:sz w:val="28"/>
                <w:szCs w:val="28"/>
                <w:lang w:val="ru-RU"/>
              </w:rPr>
              <w:t>технических</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действий</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в</w:t>
            </w:r>
            <w:r w:rsidRPr="005F7DB3">
              <w:rPr>
                <w:rFonts w:ascii="Times New Roman" w:hAnsi="Times New Roman" w:cs="Times New Roman"/>
                <w:color w:val="000000" w:themeColor="text1"/>
                <w:spacing w:val="-5"/>
                <w:sz w:val="28"/>
                <w:szCs w:val="28"/>
                <w:lang w:val="ru-RU"/>
              </w:rPr>
              <w:t xml:space="preserve"> </w:t>
            </w:r>
            <w:r w:rsidRPr="005F7DB3">
              <w:rPr>
                <w:rFonts w:ascii="Times New Roman" w:hAnsi="Times New Roman" w:cs="Times New Roman"/>
                <w:color w:val="000000" w:themeColor="text1"/>
                <w:sz w:val="28"/>
                <w:szCs w:val="28"/>
                <w:lang w:val="ru-RU"/>
              </w:rPr>
              <w:t>условиях</w:t>
            </w:r>
            <w:r w:rsidRPr="005F7DB3">
              <w:rPr>
                <w:rFonts w:ascii="Times New Roman" w:hAnsi="Times New Roman" w:cs="Times New Roman"/>
                <w:color w:val="000000" w:themeColor="text1"/>
                <w:spacing w:val="-6"/>
                <w:sz w:val="28"/>
                <w:szCs w:val="28"/>
                <w:lang w:val="ru-RU"/>
              </w:rPr>
              <w:t xml:space="preserve"> </w:t>
            </w:r>
            <w:r w:rsidRPr="005F7DB3">
              <w:rPr>
                <w:rFonts w:ascii="Times New Roman" w:hAnsi="Times New Roman" w:cs="Times New Roman"/>
                <w:color w:val="000000" w:themeColor="text1"/>
                <w:sz w:val="28"/>
                <w:szCs w:val="28"/>
                <w:lang w:val="ru-RU"/>
              </w:rPr>
              <w:t>игровой</w:t>
            </w:r>
            <w:r w:rsidRPr="005F7DB3">
              <w:rPr>
                <w:rFonts w:ascii="Times New Roman" w:hAnsi="Times New Roman" w:cs="Times New Roman"/>
                <w:color w:val="000000" w:themeColor="text1"/>
                <w:spacing w:val="-5"/>
                <w:sz w:val="28"/>
                <w:szCs w:val="28"/>
                <w:lang w:val="ru-RU"/>
              </w:rPr>
              <w:t xml:space="preserve"> </w:t>
            </w:r>
            <w:r w:rsidRPr="005F7DB3">
              <w:rPr>
                <w:rFonts w:ascii="Times New Roman" w:hAnsi="Times New Roman" w:cs="Times New Roman"/>
                <w:color w:val="000000" w:themeColor="text1"/>
                <w:sz w:val="28"/>
                <w:szCs w:val="28"/>
                <w:lang w:val="ru-RU"/>
              </w:rPr>
              <w:t>деятельности.</w:t>
            </w:r>
          </w:p>
        </w:tc>
        <w:tc>
          <w:tcPr>
            <w:tcW w:w="1276" w:type="dxa"/>
            <w:vAlign w:val="center"/>
          </w:tcPr>
          <w:p w:rsidR="00E719B8" w:rsidRPr="00B15C38" w:rsidRDefault="00140535" w:rsidP="00623B31">
            <w:pPr>
              <w:ind w:firstLine="0"/>
              <w:jc w:val="center"/>
              <w:rPr>
                <w:lang w:val="ru-RU"/>
              </w:rPr>
            </w:pPr>
            <w:r>
              <w:rPr>
                <w:lang w:val="ru-RU"/>
              </w:rPr>
              <w:t>6</w:t>
            </w:r>
          </w:p>
        </w:tc>
        <w:tc>
          <w:tcPr>
            <w:tcW w:w="2687" w:type="dxa"/>
          </w:tcPr>
          <w:p w:rsidR="00E719B8" w:rsidRDefault="009A074F" w:rsidP="00623B31">
            <w:pPr>
              <w:ind w:firstLine="0"/>
              <w:rPr>
                <w:lang w:val="ru-RU"/>
              </w:rPr>
            </w:pPr>
            <w:hyperlink r:id="rId99"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B15C38" w:rsidRDefault="00527C1A" w:rsidP="00623B31">
            <w:pPr>
              <w:ind w:firstLine="0"/>
              <w:rPr>
                <w:lang w:val="ru-RU"/>
              </w:rPr>
            </w:pPr>
          </w:p>
        </w:tc>
      </w:tr>
      <w:tr w:rsidR="00E719B8" w:rsidTr="00623B31">
        <w:tc>
          <w:tcPr>
            <w:tcW w:w="1129" w:type="dxa"/>
            <w:vAlign w:val="center"/>
          </w:tcPr>
          <w:p w:rsidR="00E719B8" w:rsidRPr="00B15C38" w:rsidRDefault="00E719B8" w:rsidP="00623B31">
            <w:pPr>
              <w:ind w:firstLine="0"/>
              <w:jc w:val="center"/>
              <w:rPr>
                <w:lang w:val="ru-RU"/>
              </w:rPr>
            </w:pPr>
            <w:r>
              <w:rPr>
                <w:lang w:val="ru-RU"/>
              </w:rPr>
              <w:t>3.2.3.4</w:t>
            </w:r>
          </w:p>
        </w:tc>
        <w:tc>
          <w:tcPr>
            <w:tcW w:w="4536" w:type="dxa"/>
          </w:tcPr>
          <w:p w:rsidR="00E719B8" w:rsidRPr="0060561C" w:rsidRDefault="00CE2FBB" w:rsidP="00623B31">
            <w:pPr>
              <w:pStyle w:val="af2"/>
              <w:tabs>
                <w:tab w:val="left" w:pos="709"/>
              </w:tabs>
              <w:spacing w:before="2" w:line="240" w:lineRule="auto"/>
              <w:jc w:val="both"/>
              <w:rPr>
                <w:rFonts w:ascii="Times New Roman" w:hAnsi="Times New Roman" w:cs="Times New Roman"/>
                <w:color w:val="000000" w:themeColor="text1"/>
                <w:w w:val="95"/>
                <w:sz w:val="28"/>
                <w:szCs w:val="28"/>
                <w:lang w:val="ru-RU"/>
              </w:rPr>
            </w:pPr>
            <w:r w:rsidRPr="005F7DB3">
              <w:rPr>
                <w:rFonts w:ascii="Times New Roman" w:hAnsi="Times New Roman" w:cs="Times New Roman"/>
                <w:color w:val="000000" w:themeColor="text1"/>
                <w:sz w:val="28"/>
                <w:szCs w:val="28"/>
                <w:lang w:val="ru-RU"/>
              </w:rPr>
              <w:t>Баскетбол:</w:t>
            </w:r>
            <w:r w:rsidRPr="005F7DB3">
              <w:rPr>
                <w:rFonts w:ascii="Times New Roman" w:hAnsi="Times New Roman" w:cs="Times New Roman"/>
                <w:color w:val="000000" w:themeColor="text1"/>
                <w:spacing w:val="-61"/>
                <w:sz w:val="28"/>
                <w:szCs w:val="28"/>
                <w:lang w:val="ru-RU"/>
              </w:rPr>
              <w:t xml:space="preserve"> </w:t>
            </w:r>
            <w:r w:rsidRPr="005F7DB3">
              <w:rPr>
                <w:rFonts w:ascii="Times New Roman" w:hAnsi="Times New Roman" w:cs="Times New Roman"/>
                <w:color w:val="000000" w:themeColor="text1"/>
                <w:sz w:val="28"/>
                <w:szCs w:val="28"/>
                <w:lang w:val="ru-RU"/>
              </w:rPr>
              <w:t>бросок</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мяча</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двумя</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руками</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от</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груди</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с</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места;</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выполнение</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освоенных технических действий в условиях игровой деятельности.</w:t>
            </w:r>
          </w:p>
        </w:tc>
        <w:tc>
          <w:tcPr>
            <w:tcW w:w="1276" w:type="dxa"/>
            <w:vAlign w:val="center"/>
          </w:tcPr>
          <w:p w:rsidR="00E719B8" w:rsidRPr="00B15C38" w:rsidRDefault="00140535" w:rsidP="00623B31">
            <w:pPr>
              <w:ind w:firstLine="0"/>
              <w:jc w:val="center"/>
              <w:rPr>
                <w:lang w:val="ru-RU"/>
              </w:rPr>
            </w:pPr>
            <w:r>
              <w:rPr>
                <w:lang w:val="ru-RU"/>
              </w:rPr>
              <w:t>6</w:t>
            </w:r>
          </w:p>
        </w:tc>
        <w:tc>
          <w:tcPr>
            <w:tcW w:w="2687" w:type="dxa"/>
          </w:tcPr>
          <w:p w:rsidR="00E719B8" w:rsidRDefault="009A074F" w:rsidP="00623B31">
            <w:pPr>
              <w:ind w:firstLine="0"/>
              <w:rPr>
                <w:lang w:val="ru-RU"/>
              </w:rPr>
            </w:pPr>
            <w:hyperlink r:id="rId100"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B15C38" w:rsidRDefault="00527C1A" w:rsidP="00623B31">
            <w:pPr>
              <w:ind w:firstLine="0"/>
              <w:rPr>
                <w:lang w:val="ru-RU"/>
              </w:rPr>
            </w:pPr>
          </w:p>
        </w:tc>
      </w:tr>
      <w:tr w:rsidR="00CE2FBB" w:rsidTr="00623B31">
        <w:tc>
          <w:tcPr>
            <w:tcW w:w="1129" w:type="dxa"/>
            <w:vAlign w:val="center"/>
          </w:tcPr>
          <w:p w:rsidR="00CE2FBB" w:rsidRDefault="00CE2FBB" w:rsidP="00623B31">
            <w:pPr>
              <w:ind w:firstLine="0"/>
              <w:jc w:val="center"/>
            </w:pPr>
            <w:r>
              <w:rPr>
                <w:lang w:val="ru-RU"/>
              </w:rPr>
              <w:t>3.2.3.5</w:t>
            </w:r>
          </w:p>
        </w:tc>
        <w:tc>
          <w:tcPr>
            <w:tcW w:w="4536" w:type="dxa"/>
          </w:tcPr>
          <w:p w:rsidR="00CE2FBB" w:rsidRPr="005F7DB3" w:rsidRDefault="00CE2FBB" w:rsidP="00CE2FBB">
            <w:pPr>
              <w:pStyle w:val="af2"/>
              <w:tabs>
                <w:tab w:val="left" w:pos="709"/>
              </w:tabs>
              <w:rPr>
                <w:rFonts w:ascii="Times New Roman" w:hAnsi="Times New Roman" w:cs="Times New Roman"/>
                <w:color w:val="000000" w:themeColor="text1"/>
                <w:sz w:val="28"/>
                <w:szCs w:val="28"/>
                <w:lang w:val="ru-RU"/>
              </w:rPr>
            </w:pPr>
            <w:r w:rsidRPr="005F7DB3">
              <w:rPr>
                <w:rFonts w:ascii="Times New Roman" w:hAnsi="Times New Roman" w:cs="Times New Roman"/>
                <w:color w:val="000000" w:themeColor="text1"/>
                <w:sz w:val="28"/>
                <w:szCs w:val="28"/>
                <w:lang w:val="ru-RU"/>
              </w:rPr>
              <w:t>Футбол:</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остановки</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катящегося</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мяча</w:t>
            </w:r>
            <w:r w:rsidRPr="005F7DB3">
              <w:rPr>
                <w:rFonts w:ascii="Times New Roman" w:hAnsi="Times New Roman" w:cs="Times New Roman"/>
                <w:color w:val="000000" w:themeColor="text1"/>
                <w:spacing w:val="-10"/>
                <w:sz w:val="28"/>
                <w:szCs w:val="28"/>
                <w:lang w:val="ru-RU"/>
              </w:rPr>
              <w:t xml:space="preserve"> </w:t>
            </w:r>
            <w:r w:rsidRPr="005F7DB3">
              <w:rPr>
                <w:rFonts w:ascii="Times New Roman" w:hAnsi="Times New Roman" w:cs="Times New Roman"/>
                <w:color w:val="000000" w:themeColor="text1"/>
                <w:sz w:val="28"/>
                <w:szCs w:val="28"/>
                <w:lang w:val="ru-RU"/>
              </w:rPr>
              <w:t>внутренней</w:t>
            </w:r>
            <w:r w:rsidRPr="005F7DB3">
              <w:rPr>
                <w:rFonts w:ascii="Times New Roman" w:hAnsi="Times New Roman" w:cs="Times New Roman"/>
                <w:color w:val="000000" w:themeColor="text1"/>
                <w:spacing w:val="-11"/>
                <w:sz w:val="28"/>
                <w:szCs w:val="28"/>
                <w:lang w:val="ru-RU"/>
              </w:rPr>
              <w:t xml:space="preserve"> </w:t>
            </w:r>
            <w:r w:rsidRPr="005F7DB3">
              <w:rPr>
                <w:rFonts w:ascii="Times New Roman" w:hAnsi="Times New Roman" w:cs="Times New Roman"/>
                <w:color w:val="000000" w:themeColor="text1"/>
                <w:sz w:val="28"/>
                <w:szCs w:val="28"/>
                <w:lang w:val="ru-RU"/>
              </w:rPr>
              <w:t>стороной</w:t>
            </w:r>
            <w:r w:rsidRPr="005F7DB3">
              <w:rPr>
                <w:rFonts w:ascii="Times New Roman" w:hAnsi="Times New Roman" w:cs="Times New Roman"/>
                <w:color w:val="000000" w:themeColor="text1"/>
                <w:spacing w:val="-62"/>
                <w:sz w:val="28"/>
                <w:szCs w:val="28"/>
                <w:lang w:val="ru-RU"/>
              </w:rPr>
              <w:t xml:space="preserve"> </w:t>
            </w:r>
            <w:r w:rsidRPr="005F7DB3">
              <w:rPr>
                <w:rFonts w:ascii="Times New Roman" w:hAnsi="Times New Roman" w:cs="Times New Roman"/>
                <w:color w:val="000000" w:themeColor="text1"/>
                <w:w w:val="95"/>
                <w:sz w:val="28"/>
                <w:szCs w:val="28"/>
                <w:lang w:val="ru-RU"/>
              </w:rPr>
              <w:t>стопы; выполнение освоенных технических действий в услови</w:t>
            </w:r>
            <w:r w:rsidRPr="005F7DB3">
              <w:rPr>
                <w:rFonts w:ascii="Times New Roman" w:hAnsi="Times New Roman" w:cs="Times New Roman"/>
                <w:color w:val="000000" w:themeColor="text1"/>
                <w:sz w:val="28"/>
                <w:szCs w:val="28"/>
                <w:lang w:val="ru-RU"/>
              </w:rPr>
              <w:t>ях</w:t>
            </w:r>
            <w:r w:rsidRPr="005F7DB3">
              <w:rPr>
                <w:rFonts w:ascii="Times New Roman" w:hAnsi="Times New Roman" w:cs="Times New Roman"/>
                <w:color w:val="000000" w:themeColor="text1"/>
                <w:spacing w:val="7"/>
                <w:sz w:val="28"/>
                <w:szCs w:val="28"/>
                <w:lang w:val="ru-RU"/>
              </w:rPr>
              <w:t xml:space="preserve"> </w:t>
            </w:r>
            <w:r w:rsidRPr="005F7DB3">
              <w:rPr>
                <w:rFonts w:ascii="Times New Roman" w:hAnsi="Times New Roman" w:cs="Times New Roman"/>
                <w:color w:val="000000" w:themeColor="text1"/>
                <w:sz w:val="28"/>
                <w:szCs w:val="28"/>
                <w:lang w:val="ru-RU"/>
              </w:rPr>
              <w:t>игровой</w:t>
            </w:r>
            <w:r w:rsidRPr="005F7DB3">
              <w:rPr>
                <w:rFonts w:ascii="Times New Roman" w:hAnsi="Times New Roman" w:cs="Times New Roman"/>
                <w:color w:val="000000" w:themeColor="text1"/>
                <w:spacing w:val="8"/>
                <w:sz w:val="28"/>
                <w:szCs w:val="28"/>
                <w:lang w:val="ru-RU"/>
              </w:rPr>
              <w:t xml:space="preserve"> </w:t>
            </w:r>
            <w:r w:rsidRPr="005F7DB3">
              <w:rPr>
                <w:rFonts w:ascii="Times New Roman" w:hAnsi="Times New Roman" w:cs="Times New Roman"/>
                <w:color w:val="000000" w:themeColor="text1"/>
                <w:sz w:val="28"/>
                <w:szCs w:val="28"/>
                <w:lang w:val="ru-RU"/>
              </w:rPr>
              <w:t>деятельности.</w:t>
            </w:r>
          </w:p>
        </w:tc>
        <w:tc>
          <w:tcPr>
            <w:tcW w:w="1276" w:type="dxa"/>
            <w:vAlign w:val="center"/>
          </w:tcPr>
          <w:p w:rsidR="00CE2FBB" w:rsidRPr="00CE2FBB" w:rsidRDefault="00140535" w:rsidP="00623B31">
            <w:pPr>
              <w:ind w:firstLine="0"/>
              <w:jc w:val="center"/>
              <w:rPr>
                <w:lang w:val="ru-RU"/>
              </w:rPr>
            </w:pPr>
            <w:r>
              <w:rPr>
                <w:lang w:val="ru-RU"/>
              </w:rPr>
              <w:t>6</w:t>
            </w:r>
          </w:p>
        </w:tc>
        <w:tc>
          <w:tcPr>
            <w:tcW w:w="2687" w:type="dxa"/>
          </w:tcPr>
          <w:p w:rsidR="00CE2FBB" w:rsidRDefault="009A074F" w:rsidP="00623B31">
            <w:pPr>
              <w:ind w:firstLine="0"/>
              <w:rPr>
                <w:lang w:val="ru-RU"/>
              </w:rPr>
            </w:pPr>
            <w:hyperlink r:id="rId101"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Pr="00CE2FBB" w:rsidRDefault="00527C1A" w:rsidP="00623B31">
            <w:pPr>
              <w:ind w:firstLine="0"/>
              <w:rPr>
                <w:lang w:val="ru-RU"/>
              </w:rPr>
            </w:pPr>
          </w:p>
        </w:tc>
      </w:tr>
      <w:tr w:rsidR="00E719B8" w:rsidTr="00623B31">
        <w:tc>
          <w:tcPr>
            <w:tcW w:w="1129" w:type="dxa"/>
            <w:vAlign w:val="center"/>
          </w:tcPr>
          <w:p w:rsidR="00E719B8" w:rsidRDefault="00E719B8" w:rsidP="00623B31">
            <w:pPr>
              <w:ind w:firstLine="0"/>
              <w:jc w:val="center"/>
            </w:pPr>
            <w:r>
              <w:rPr>
                <w:b/>
                <w:lang w:val="ru-RU"/>
              </w:rPr>
              <w:t>3.2.4</w:t>
            </w:r>
          </w:p>
        </w:tc>
        <w:tc>
          <w:tcPr>
            <w:tcW w:w="8499" w:type="dxa"/>
            <w:gridSpan w:val="3"/>
          </w:tcPr>
          <w:p w:rsidR="00E719B8" w:rsidRPr="006719F4" w:rsidRDefault="00E719B8" w:rsidP="00623B31">
            <w:pPr>
              <w:ind w:firstLine="0"/>
              <w:rPr>
                <w:lang w:val="ru-RU"/>
              </w:rPr>
            </w:pPr>
            <w:r w:rsidRPr="00C516CE">
              <w:rPr>
                <w:b/>
                <w:color w:val="000000" w:themeColor="text1"/>
                <w:lang w:val="ru-RU"/>
              </w:rPr>
              <w:t>Прикладно-ориентированная физическая культура</w:t>
            </w:r>
            <w:r>
              <w:rPr>
                <w:b/>
                <w:color w:val="000000" w:themeColor="text1"/>
                <w:lang w:val="ru-RU"/>
              </w:rPr>
              <w:t xml:space="preserve"> </w:t>
            </w:r>
            <w:r w:rsidRPr="00614768">
              <w:rPr>
                <w:color w:val="000000" w:themeColor="text1"/>
                <w:lang w:val="ru-RU"/>
              </w:rPr>
              <w:t>(</w:t>
            </w:r>
            <w:r w:rsidR="00C4723B">
              <w:rPr>
                <w:color w:val="000000" w:themeColor="text1"/>
                <w:lang w:val="ru-RU"/>
              </w:rPr>
              <w:t>10</w:t>
            </w:r>
            <w:r>
              <w:rPr>
                <w:color w:val="000000" w:themeColor="text1"/>
                <w:lang w:val="ru-RU"/>
              </w:rPr>
              <w:t>ч</w:t>
            </w:r>
            <w:r w:rsidRPr="00614768">
              <w:rPr>
                <w:color w:val="000000" w:themeColor="text1"/>
                <w:lang w:val="ru-RU"/>
              </w:rPr>
              <w:t>)</w:t>
            </w:r>
          </w:p>
        </w:tc>
      </w:tr>
      <w:tr w:rsidR="00E719B8" w:rsidTr="00623B31">
        <w:tc>
          <w:tcPr>
            <w:tcW w:w="1129" w:type="dxa"/>
            <w:vAlign w:val="center"/>
          </w:tcPr>
          <w:p w:rsidR="00E719B8" w:rsidRPr="006719F4" w:rsidRDefault="00E719B8" w:rsidP="00623B31">
            <w:pPr>
              <w:ind w:firstLine="0"/>
              <w:jc w:val="center"/>
            </w:pPr>
            <w:r w:rsidRPr="006719F4">
              <w:rPr>
                <w:lang w:val="ru-RU"/>
              </w:rPr>
              <w:t>3.2.4.1</w:t>
            </w:r>
          </w:p>
        </w:tc>
        <w:tc>
          <w:tcPr>
            <w:tcW w:w="4536" w:type="dxa"/>
          </w:tcPr>
          <w:p w:rsidR="00E719B8" w:rsidRPr="006719F4" w:rsidRDefault="00CE2FBB" w:rsidP="00215686">
            <w:pPr>
              <w:ind w:firstLine="0"/>
              <w:rPr>
                <w:color w:val="000000" w:themeColor="text1"/>
                <w:lang w:val="ru-RU"/>
              </w:rPr>
            </w:pPr>
            <w:r w:rsidRPr="00527C1A">
              <w:rPr>
                <w:color w:val="000000" w:themeColor="text1"/>
                <w:spacing w:val="-1"/>
                <w:lang w:val="ru-RU"/>
              </w:rPr>
              <w:t>Упражн</w:t>
            </w:r>
            <w:r w:rsidRPr="00527C1A">
              <w:rPr>
                <w:color w:val="000000" w:themeColor="text1"/>
                <w:lang w:val="ru-RU"/>
              </w:rPr>
              <w:t>ения</w:t>
            </w:r>
            <w:r w:rsidRPr="00527C1A">
              <w:rPr>
                <w:color w:val="000000" w:themeColor="text1"/>
                <w:spacing w:val="-4"/>
                <w:lang w:val="ru-RU"/>
              </w:rPr>
              <w:t xml:space="preserve"> </w:t>
            </w:r>
            <w:r w:rsidRPr="00527C1A">
              <w:rPr>
                <w:color w:val="000000" w:themeColor="text1"/>
                <w:lang w:val="ru-RU"/>
              </w:rPr>
              <w:t>физической</w:t>
            </w:r>
            <w:r w:rsidRPr="00527C1A">
              <w:rPr>
                <w:color w:val="000000" w:themeColor="text1"/>
                <w:spacing w:val="-3"/>
                <w:lang w:val="ru-RU"/>
              </w:rPr>
              <w:t xml:space="preserve"> </w:t>
            </w:r>
            <w:r w:rsidRPr="00527C1A">
              <w:rPr>
                <w:color w:val="000000" w:themeColor="text1"/>
                <w:lang w:val="ru-RU"/>
              </w:rPr>
              <w:t>подготовки</w:t>
            </w:r>
            <w:r w:rsidRPr="00527C1A">
              <w:rPr>
                <w:color w:val="000000" w:themeColor="text1"/>
                <w:spacing w:val="-3"/>
                <w:lang w:val="ru-RU"/>
              </w:rPr>
              <w:t xml:space="preserve"> </w:t>
            </w:r>
            <w:r w:rsidRPr="00527C1A">
              <w:rPr>
                <w:color w:val="000000" w:themeColor="text1"/>
                <w:lang w:val="ru-RU"/>
              </w:rPr>
              <w:t>на</w:t>
            </w:r>
            <w:r w:rsidRPr="00527C1A">
              <w:rPr>
                <w:color w:val="000000" w:themeColor="text1"/>
                <w:spacing w:val="-3"/>
                <w:lang w:val="ru-RU"/>
              </w:rPr>
              <w:t xml:space="preserve"> </w:t>
            </w:r>
            <w:r w:rsidRPr="00527C1A">
              <w:rPr>
                <w:color w:val="000000" w:themeColor="text1"/>
                <w:lang w:val="ru-RU"/>
              </w:rPr>
              <w:t>развитие</w:t>
            </w:r>
            <w:r w:rsidRPr="00527C1A">
              <w:rPr>
                <w:color w:val="000000" w:themeColor="text1"/>
                <w:spacing w:val="-3"/>
                <w:lang w:val="ru-RU"/>
              </w:rPr>
              <w:t xml:space="preserve"> </w:t>
            </w:r>
            <w:r w:rsidRPr="00527C1A">
              <w:rPr>
                <w:color w:val="000000" w:themeColor="text1"/>
                <w:lang w:val="ru-RU"/>
              </w:rPr>
              <w:t>основных</w:t>
            </w:r>
            <w:r w:rsidRPr="00527C1A">
              <w:rPr>
                <w:color w:val="000000" w:themeColor="text1"/>
                <w:spacing w:val="-3"/>
                <w:lang w:val="ru-RU"/>
              </w:rPr>
              <w:t xml:space="preserve"> </w:t>
            </w:r>
            <w:r w:rsidRPr="00527C1A">
              <w:rPr>
                <w:color w:val="000000" w:themeColor="text1"/>
                <w:lang w:val="ru-RU"/>
              </w:rPr>
              <w:t>физических качеств. Подготовка к выполнению нормативных требований</w:t>
            </w:r>
            <w:r w:rsidRPr="00527C1A">
              <w:rPr>
                <w:color w:val="000000" w:themeColor="text1"/>
                <w:spacing w:val="7"/>
                <w:lang w:val="ru-RU"/>
              </w:rPr>
              <w:t xml:space="preserve"> </w:t>
            </w:r>
            <w:r w:rsidRPr="00527C1A">
              <w:rPr>
                <w:color w:val="000000" w:themeColor="text1"/>
                <w:lang w:val="ru-RU"/>
              </w:rPr>
              <w:t>комплекса</w:t>
            </w:r>
            <w:r w:rsidRPr="00527C1A">
              <w:rPr>
                <w:color w:val="000000" w:themeColor="text1"/>
                <w:spacing w:val="8"/>
                <w:lang w:val="ru-RU"/>
              </w:rPr>
              <w:t xml:space="preserve"> </w:t>
            </w:r>
            <w:r w:rsidRPr="00527C1A">
              <w:rPr>
                <w:color w:val="000000" w:themeColor="text1"/>
                <w:lang w:val="ru-RU"/>
              </w:rPr>
              <w:t>ГТО</w:t>
            </w:r>
            <w:r w:rsidR="00E719B8" w:rsidRPr="006719F4">
              <w:rPr>
                <w:color w:val="000000" w:themeColor="text1"/>
                <w:lang w:val="ru-RU"/>
              </w:rPr>
              <w:t>.</w:t>
            </w:r>
          </w:p>
        </w:tc>
        <w:tc>
          <w:tcPr>
            <w:tcW w:w="1276" w:type="dxa"/>
            <w:vAlign w:val="center"/>
          </w:tcPr>
          <w:p w:rsidR="00E719B8" w:rsidRPr="006719F4" w:rsidRDefault="009E4F58" w:rsidP="00623B31">
            <w:pPr>
              <w:ind w:firstLine="0"/>
              <w:jc w:val="center"/>
              <w:rPr>
                <w:lang w:val="ru-RU"/>
              </w:rPr>
            </w:pPr>
            <w:r>
              <w:rPr>
                <w:lang w:val="ru-RU"/>
              </w:rPr>
              <w:t>10</w:t>
            </w:r>
          </w:p>
        </w:tc>
        <w:tc>
          <w:tcPr>
            <w:tcW w:w="2687" w:type="dxa"/>
          </w:tcPr>
          <w:p w:rsidR="00527C1A" w:rsidRDefault="009A074F" w:rsidP="00623B31">
            <w:pPr>
              <w:ind w:firstLine="0"/>
              <w:rPr>
                <w:lang w:val="ru-RU"/>
              </w:rPr>
            </w:pPr>
            <w:hyperlink r:id="rId102" w:history="1">
              <w:r w:rsidR="00527C1A" w:rsidRPr="005F6177">
                <w:rPr>
                  <w:rStyle w:val="a5"/>
                </w:rPr>
                <w:t>https</w:t>
              </w:r>
              <w:r w:rsidR="00527C1A" w:rsidRPr="00527C1A">
                <w:rPr>
                  <w:rStyle w:val="a5"/>
                  <w:lang w:val="ru-RU"/>
                </w:rPr>
                <w:t>://</w:t>
              </w:r>
              <w:r w:rsidR="00527C1A" w:rsidRPr="005F6177">
                <w:rPr>
                  <w:rStyle w:val="a5"/>
                </w:rPr>
                <w:t>fk</w:t>
              </w:r>
              <w:r w:rsidR="00527C1A" w:rsidRPr="00527C1A">
                <w:rPr>
                  <w:rStyle w:val="a5"/>
                  <w:lang w:val="ru-RU"/>
                </w:rPr>
                <w:t>12.</w:t>
              </w:r>
              <w:r w:rsidR="00527C1A" w:rsidRPr="005F6177">
                <w:rPr>
                  <w:rStyle w:val="a5"/>
                </w:rPr>
                <w:t>ru</w:t>
              </w:r>
              <w:r w:rsidR="00527C1A" w:rsidRPr="00527C1A">
                <w:rPr>
                  <w:rStyle w:val="a5"/>
                  <w:lang w:val="ru-RU"/>
                </w:rPr>
                <w:t>/</w:t>
              </w:r>
              <w:r w:rsidR="00527C1A" w:rsidRPr="005F6177">
                <w:rPr>
                  <w:rStyle w:val="a5"/>
                </w:rPr>
                <w:t>books</w:t>
              </w:r>
              <w:r w:rsidR="00527C1A" w:rsidRPr="00527C1A">
                <w:rPr>
                  <w:rStyle w:val="a5"/>
                  <w:lang w:val="ru-RU"/>
                </w:rPr>
                <w:t>/</w:t>
              </w:r>
              <w:r w:rsidR="00527C1A" w:rsidRPr="005F6177">
                <w:rPr>
                  <w:rStyle w:val="a5"/>
                </w:rPr>
                <w:t>fizicheskaya</w:t>
              </w:r>
              <w:r w:rsidR="00527C1A" w:rsidRPr="00527C1A">
                <w:rPr>
                  <w:rStyle w:val="a5"/>
                  <w:lang w:val="ru-RU"/>
                </w:rPr>
                <w:t>-</w:t>
              </w:r>
              <w:r w:rsidR="00527C1A" w:rsidRPr="005F6177">
                <w:rPr>
                  <w:rStyle w:val="a5"/>
                </w:rPr>
                <w:t>kultura</w:t>
              </w:r>
              <w:r w:rsidR="00527C1A" w:rsidRPr="00527C1A">
                <w:rPr>
                  <w:rStyle w:val="a5"/>
                  <w:lang w:val="ru-RU"/>
                </w:rPr>
                <w:t>-1-4-</w:t>
              </w:r>
              <w:r w:rsidR="00527C1A" w:rsidRPr="005F6177">
                <w:rPr>
                  <w:rStyle w:val="a5"/>
                </w:rPr>
                <w:t>klassy</w:t>
              </w:r>
              <w:r w:rsidR="00527C1A" w:rsidRPr="00527C1A">
                <w:rPr>
                  <w:rStyle w:val="a5"/>
                  <w:lang w:val="ru-RU"/>
                </w:rPr>
                <w:t>-</w:t>
              </w:r>
              <w:r w:rsidR="00527C1A" w:rsidRPr="005F6177">
                <w:rPr>
                  <w:rStyle w:val="a5"/>
                </w:rPr>
                <w:t>lyah</w:t>
              </w:r>
            </w:hyperlink>
          </w:p>
          <w:p w:rsidR="00527C1A" w:rsidRDefault="00527C1A" w:rsidP="00623B31">
            <w:pPr>
              <w:ind w:firstLine="0"/>
              <w:rPr>
                <w:lang w:val="ru-RU"/>
              </w:rPr>
            </w:pPr>
          </w:p>
          <w:p w:rsidR="00527C1A" w:rsidRPr="006719F4" w:rsidRDefault="009A074F" w:rsidP="00623B31">
            <w:pPr>
              <w:ind w:firstLine="0"/>
              <w:rPr>
                <w:lang w:val="ru-RU"/>
              </w:rPr>
            </w:pPr>
            <w:hyperlink r:id="rId103" w:history="1">
              <w:r w:rsidR="00527C1A" w:rsidRPr="005F6177">
                <w:rPr>
                  <w:rStyle w:val="a5"/>
                  <w:lang w:val="ru-RU"/>
                </w:rPr>
                <w:t>https://www.gto.ru/</w:t>
              </w:r>
            </w:hyperlink>
          </w:p>
        </w:tc>
      </w:tr>
      <w:tr w:rsidR="00E719B8" w:rsidTr="00623B31">
        <w:trPr>
          <w:trHeight w:val="496"/>
        </w:trPr>
        <w:tc>
          <w:tcPr>
            <w:tcW w:w="1129" w:type="dxa"/>
          </w:tcPr>
          <w:p w:rsidR="00E719B8" w:rsidRPr="00841CAC" w:rsidRDefault="00E719B8" w:rsidP="00623B31">
            <w:pPr>
              <w:ind w:firstLine="0"/>
              <w:jc w:val="left"/>
              <w:rPr>
                <w:b/>
                <w:lang w:val="ru-RU"/>
              </w:rPr>
            </w:pPr>
            <w:r w:rsidRPr="00841CAC">
              <w:rPr>
                <w:b/>
                <w:lang w:val="ru-RU"/>
              </w:rPr>
              <w:t>Всего</w:t>
            </w:r>
          </w:p>
        </w:tc>
        <w:tc>
          <w:tcPr>
            <w:tcW w:w="8499" w:type="dxa"/>
            <w:gridSpan w:val="3"/>
          </w:tcPr>
          <w:p w:rsidR="00E719B8" w:rsidRPr="00841CAC" w:rsidRDefault="00E719B8" w:rsidP="00623B31">
            <w:pPr>
              <w:ind w:firstLine="0"/>
              <w:jc w:val="left"/>
              <w:rPr>
                <w:b/>
                <w:lang w:val="ru-RU"/>
              </w:rPr>
            </w:pPr>
            <w:r>
              <w:rPr>
                <w:b/>
                <w:lang w:val="ru-RU"/>
              </w:rPr>
              <w:t>68</w:t>
            </w:r>
            <w:r w:rsidRPr="00841CAC">
              <w:rPr>
                <w:b/>
                <w:lang w:val="ru-RU"/>
              </w:rPr>
              <w:t xml:space="preserve"> часов</w:t>
            </w:r>
          </w:p>
        </w:tc>
      </w:tr>
    </w:tbl>
    <w:p w:rsidR="00E719B8" w:rsidRPr="00703A7A" w:rsidRDefault="00E719B8" w:rsidP="00215686">
      <w:pPr>
        <w:ind w:firstLine="0"/>
        <w:rPr>
          <w:rFonts w:eastAsia="Times New Roman"/>
          <w:b/>
          <w:color w:val="000000"/>
        </w:rPr>
      </w:pPr>
    </w:p>
    <w:sectPr w:rsidR="00E719B8" w:rsidRPr="00703A7A" w:rsidSect="00DD7CBD">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31314CE"/>
    <w:multiLevelType w:val="hybridMultilevel"/>
    <w:tmpl w:val="E2126196"/>
    <w:lvl w:ilvl="0" w:tplc="33DA7C5C">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7" w15:restartNumberingAfterBreak="0">
    <w:nsid w:val="07CA0B08"/>
    <w:multiLevelType w:val="hybridMultilevel"/>
    <w:tmpl w:val="14CE7246"/>
    <w:lvl w:ilvl="0" w:tplc="04190005">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8" w15:restartNumberingAfterBreak="0">
    <w:nsid w:val="0C6108A7"/>
    <w:multiLevelType w:val="hybridMultilevel"/>
    <w:tmpl w:val="06540BCA"/>
    <w:lvl w:ilvl="0" w:tplc="C4740C64">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9" w15:restartNumberingAfterBreak="0">
    <w:nsid w:val="198F312D"/>
    <w:multiLevelType w:val="hybridMultilevel"/>
    <w:tmpl w:val="FF6A501A"/>
    <w:lvl w:ilvl="0" w:tplc="7458C244">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0" w15:restartNumberingAfterBreak="0">
    <w:nsid w:val="19E478C2"/>
    <w:multiLevelType w:val="hybridMultilevel"/>
    <w:tmpl w:val="9F3AEF58"/>
    <w:lvl w:ilvl="0" w:tplc="BA4ED7CC">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1" w15:restartNumberingAfterBreak="0">
    <w:nsid w:val="256E15BD"/>
    <w:multiLevelType w:val="hybridMultilevel"/>
    <w:tmpl w:val="617EAD16"/>
    <w:lvl w:ilvl="0" w:tplc="9BE65816">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2" w15:restartNumberingAfterBreak="0">
    <w:nsid w:val="25ED3B0B"/>
    <w:multiLevelType w:val="hybridMultilevel"/>
    <w:tmpl w:val="F4B09BBE"/>
    <w:lvl w:ilvl="0" w:tplc="749E4C8E">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3" w15:restartNumberingAfterBreak="0">
    <w:nsid w:val="321B7BDD"/>
    <w:multiLevelType w:val="hybridMultilevel"/>
    <w:tmpl w:val="2B4C5634"/>
    <w:lvl w:ilvl="0" w:tplc="9DBCDC7C">
      <w:start w:val="1"/>
      <w:numFmt w:val="decimal"/>
      <w:lvlText w:val="%1)"/>
      <w:lvlJc w:val="left"/>
      <w:pPr>
        <w:ind w:left="343" w:hanging="142"/>
      </w:pPr>
      <w:rPr>
        <w:rFonts w:hint="default"/>
        <w:b/>
        <w:bCs w:val="0"/>
        <w:i w:val="0"/>
        <w:iCs w:val="0"/>
        <w:w w:val="86"/>
        <w:position w:val="1"/>
        <w:sz w:val="28"/>
        <w:szCs w:val="14"/>
      </w:rPr>
    </w:lvl>
    <w:lvl w:ilvl="1" w:tplc="DCA6772E">
      <w:numFmt w:val="bullet"/>
      <w:lvlText w:val="•"/>
      <w:lvlJc w:val="left"/>
      <w:pPr>
        <w:ind w:left="964" w:hanging="142"/>
      </w:pPr>
      <w:rPr>
        <w:rFonts w:hint="default"/>
      </w:rPr>
    </w:lvl>
    <w:lvl w:ilvl="2" w:tplc="AC7EFA5A">
      <w:numFmt w:val="bullet"/>
      <w:lvlText w:val="•"/>
      <w:lvlJc w:val="left"/>
      <w:pPr>
        <w:ind w:left="1588" w:hanging="142"/>
      </w:pPr>
      <w:rPr>
        <w:rFonts w:hint="default"/>
      </w:rPr>
    </w:lvl>
    <w:lvl w:ilvl="3" w:tplc="02920CD2">
      <w:numFmt w:val="bullet"/>
      <w:lvlText w:val="•"/>
      <w:lvlJc w:val="left"/>
      <w:pPr>
        <w:ind w:left="2213" w:hanging="142"/>
      </w:pPr>
      <w:rPr>
        <w:rFonts w:hint="default"/>
      </w:rPr>
    </w:lvl>
    <w:lvl w:ilvl="4" w:tplc="2E9A2044">
      <w:numFmt w:val="bullet"/>
      <w:lvlText w:val="•"/>
      <w:lvlJc w:val="left"/>
      <w:pPr>
        <w:ind w:left="2837" w:hanging="142"/>
      </w:pPr>
      <w:rPr>
        <w:rFonts w:hint="default"/>
      </w:rPr>
    </w:lvl>
    <w:lvl w:ilvl="5" w:tplc="58DC8BA6">
      <w:numFmt w:val="bullet"/>
      <w:lvlText w:val="•"/>
      <w:lvlJc w:val="left"/>
      <w:pPr>
        <w:ind w:left="3461" w:hanging="142"/>
      </w:pPr>
      <w:rPr>
        <w:rFonts w:hint="default"/>
      </w:rPr>
    </w:lvl>
    <w:lvl w:ilvl="6" w:tplc="EC80A478">
      <w:numFmt w:val="bullet"/>
      <w:lvlText w:val="•"/>
      <w:lvlJc w:val="left"/>
      <w:pPr>
        <w:ind w:left="4086" w:hanging="142"/>
      </w:pPr>
      <w:rPr>
        <w:rFonts w:hint="default"/>
      </w:rPr>
    </w:lvl>
    <w:lvl w:ilvl="7" w:tplc="340877AA">
      <w:numFmt w:val="bullet"/>
      <w:lvlText w:val="•"/>
      <w:lvlJc w:val="left"/>
      <w:pPr>
        <w:ind w:left="4710" w:hanging="142"/>
      </w:pPr>
      <w:rPr>
        <w:rFonts w:hint="default"/>
      </w:rPr>
    </w:lvl>
    <w:lvl w:ilvl="8" w:tplc="57E689E6">
      <w:numFmt w:val="bullet"/>
      <w:lvlText w:val="•"/>
      <w:lvlJc w:val="left"/>
      <w:pPr>
        <w:ind w:left="5334" w:hanging="142"/>
      </w:pPr>
      <w:rPr>
        <w:rFonts w:hint="default"/>
      </w:rPr>
    </w:lvl>
  </w:abstractNum>
  <w:abstractNum w:abstractNumId="14" w15:restartNumberingAfterBreak="0">
    <w:nsid w:val="4C33138C"/>
    <w:multiLevelType w:val="hybridMultilevel"/>
    <w:tmpl w:val="B274B708"/>
    <w:lvl w:ilvl="0" w:tplc="378668B2">
      <w:start w:val="1"/>
      <w:numFmt w:val="decimal"/>
      <w:lvlText w:val="%1)"/>
      <w:lvlJc w:val="left"/>
      <w:pPr>
        <w:ind w:left="343" w:hanging="142"/>
      </w:pPr>
      <w:rPr>
        <w:rFonts w:hint="default"/>
        <w:b/>
        <w:bCs w:val="0"/>
        <w:i w:val="0"/>
        <w:iCs w:val="0"/>
        <w:w w:val="86"/>
        <w:position w:val="1"/>
        <w:sz w:val="28"/>
        <w:szCs w:val="20"/>
      </w:rPr>
    </w:lvl>
    <w:lvl w:ilvl="1" w:tplc="46663AB0">
      <w:numFmt w:val="bullet"/>
      <w:lvlText w:val="•"/>
      <w:lvlJc w:val="left"/>
      <w:pPr>
        <w:ind w:left="964" w:hanging="142"/>
      </w:pPr>
      <w:rPr>
        <w:rFonts w:hint="default"/>
      </w:rPr>
    </w:lvl>
    <w:lvl w:ilvl="2" w:tplc="D7B49834">
      <w:numFmt w:val="bullet"/>
      <w:lvlText w:val="•"/>
      <w:lvlJc w:val="left"/>
      <w:pPr>
        <w:ind w:left="1588" w:hanging="142"/>
      </w:pPr>
      <w:rPr>
        <w:rFonts w:hint="default"/>
      </w:rPr>
    </w:lvl>
    <w:lvl w:ilvl="3" w:tplc="A7A059BA">
      <w:numFmt w:val="bullet"/>
      <w:lvlText w:val="•"/>
      <w:lvlJc w:val="left"/>
      <w:pPr>
        <w:ind w:left="2213" w:hanging="142"/>
      </w:pPr>
      <w:rPr>
        <w:rFonts w:hint="default"/>
      </w:rPr>
    </w:lvl>
    <w:lvl w:ilvl="4" w:tplc="8D00A0EC">
      <w:numFmt w:val="bullet"/>
      <w:lvlText w:val="•"/>
      <w:lvlJc w:val="left"/>
      <w:pPr>
        <w:ind w:left="2837" w:hanging="142"/>
      </w:pPr>
      <w:rPr>
        <w:rFonts w:hint="default"/>
      </w:rPr>
    </w:lvl>
    <w:lvl w:ilvl="5" w:tplc="EAF68E56">
      <w:numFmt w:val="bullet"/>
      <w:lvlText w:val="•"/>
      <w:lvlJc w:val="left"/>
      <w:pPr>
        <w:ind w:left="3461" w:hanging="142"/>
      </w:pPr>
      <w:rPr>
        <w:rFonts w:hint="default"/>
      </w:rPr>
    </w:lvl>
    <w:lvl w:ilvl="6" w:tplc="10D871B0">
      <w:numFmt w:val="bullet"/>
      <w:lvlText w:val="•"/>
      <w:lvlJc w:val="left"/>
      <w:pPr>
        <w:ind w:left="4086" w:hanging="142"/>
      </w:pPr>
      <w:rPr>
        <w:rFonts w:hint="default"/>
      </w:rPr>
    </w:lvl>
    <w:lvl w:ilvl="7" w:tplc="D49CE1DA">
      <w:numFmt w:val="bullet"/>
      <w:lvlText w:val="•"/>
      <w:lvlJc w:val="left"/>
      <w:pPr>
        <w:ind w:left="4710" w:hanging="142"/>
      </w:pPr>
      <w:rPr>
        <w:rFonts w:hint="default"/>
      </w:rPr>
    </w:lvl>
    <w:lvl w:ilvl="8" w:tplc="F0A6CEF2">
      <w:numFmt w:val="bullet"/>
      <w:lvlText w:val="•"/>
      <w:lvlJc w:val="left"/>
      <w:pPr>
        <w:ind w:left="5334" w:hanging="142"/>
      </w:pPr>
      <w:rPr>
        <w:rFonts w:hint="default"/>
      </w:rPr>
    </w:lvl>
  </w:abstractNum>
  <w:abstractNum w:abstractNumId="15" w15:restartNumberingAfterBreak="0">
    <w:nsid w:val="61C05B73"/>
    <w:multiLevelType w:val="hybridMultilevel"/>
    <w:tmpl w:val="098EE2F0"/>
    <w:lvl w:ilvl="0" w:tplc="98B8570C">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6" w15:restartNumberingAfterBreak="0">
    <w:nsid w:val="62D133C9"/>
    <w:multiLevelType w:val="hybridMultilevel"/>
    <w:tmpl w:val="B8866E48"/>
    <w:lvl w:ilvl="0" w:tplc="50C63002">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7" w15:restartNumberingAfterBreak="0">
    <w:nsid w:val="658F7B45"/>
    <w:multiLevelType w:val="hybridMultilevel"/>
    <w:tmpl w:val="DACA2BE0"/>
    <w:lvl w:ilvl="0" w:tplc="8CCE61F6">
      <w:start w:val="1"/>
      <w:numFmt w:val="decimal"/>
      <w:lvlText w:val="%1)"/>
      <w:lvlJc w:val="left"/>
      <w:pPr>
        <w:ind w:left="343" w:hanging="142"/>
      </w:pPr>
      <w:rPr>
        <w:rFonts w:hint="default"/>
        <w:b/>
        <w:bCs w:val="0"/>
        <w:i w:val="0"/>
        <w:iCs w:val="0"/>
        <w:w w:val="86"/>
        <w:position w:val="1"/>
        <w:sz w:val="28"/>
        <w:szCs w:val="20"/>
      </w:rPr>
    </w:lvl>
    <w:lvl w:ilvl="1" w:tplc="FA7ADE24">
      <w:numFmt w:val="bullet"/>
      <w:lvlText w:val="•"/>
      <w:lvlJc w:val="left"/>
      <w:pPr>
        <w:ind w:left="964" w:hanging="142"/>
      </w:pPr>
      <w:rPr>
        <w:rFonts w:hint="default"/>
      </w:rPr>
    </w:lvl>
    <w:lvl w:ilvl="2" w:tplc="C654028A">
      <w:numFmt w:val="bullet"/>
      <w:lvlText w:val="•"/>
      <w:lvlJc w:val="left"/>
      <w:pPr>
        <w:ind w:left="1588" w:hanging="142"/>
      </w:pPr>
      <w:rPr>
        <w:rFonts w:hint="default"/>
      </w:rPr>
    </w:lvl>
    <w:lvl w:ilvl="3" w:tplc="DFFA05EC">
      <w:numFmt w:val="bullet"/>
      <w:lvlText w:val="•"/>
      <w:lvlJc w:val="left"/>
      <w:pPr>
        <w:ind w:left="2213" w:hanging="142"/>
      </w:pPr>
      <w:rPr>
        <w:rFonts w:hint="default"/>
      </w:rPr>
    </w:lvl>
    <w:lvl w:ilvl="4" w:tplc="8F3A360A">
      <w:numFmt w:val="bullet"/>
      <w:lvlText w:val="•"/>
      <w:lvlJc w:val="left"/>
      <w:pPr>
        <w:ind w:left="2837" w:hanging="142"/>
      </w:pPr>
      <w:rPr>
        <w:rFonts w:hint="default"/>
      </w:rPr>
    </w:lvl>
    <w:lvl w:ilvl="5" w:tplc="A3F21450">
      <w:numFmt w:val="bullet"/>
      <w:lvlText w:val="•"/>
      <w:lvlJc w:val="left"/>
      <w:pPr>
        <w:ind w:left="3461" w:hanging="142"/>
      </w:pPr>
      <w:rPr>
        <w:rFonts w:hint="default"/>
      </w:rPr>
    </w:lvl>
    <w:lvl w:ilvl="6" w:tplc="ADA40190">
      <w:numFmt w:val="bullet"/>
      <w:lvlText w:val="•"/>
      <w:lvlJc w:val="left"/>
      <w:pPr>
        <w:ind w:left="4086" w:hanging="142"/>
      </w:pPr>
      <w:rPr>
        <w:rFonts w:hint="default"/>
      </w:rPr>
    </w:lvl>
    <w:lvl w:ilvl="7" w:tplc="73364A02">
      <w:numFmt w:val="bullet"/>
      <w:lvlText w:val="•"/>
      <w:lvlJc w:val="left"/>
      <w:pPr>
        <w:ind w:left="4710" w:hanging="142"/>
      </w:pPr>
      <w:rPr>
        <w:rFonts w:hint="default"/>
      </w:rPr>
    </w:lvl>
    <w:lvl w:ilvl="8" w:tplc="8602627A">
      <w:numFmt w:val="bullet"/>
      <w:lvlText w:val="•"/>
      <w:lvlJc w:val="left"/>
      <w:pPr>
        <w:ind w:left="5334" w:hanging="142"/>
      </w:pPr>
      <w:rPr>
        <w:rFonts w:hint="default"/>
      </w:rPr>
    </w:lvl>
  </w:abstractNum>
  <w:abstractNum w:abstractNumId="18" w15:restartNumberingAfterBreak="0">
    <w:nsid w:val="664E054E"/>
    <w:multiLevelType w:val="multilevel"/>
    <w:tmpl w:val="D1F6621C"/>
    <w:styleLink w:val="21"/>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19" w15:restartNumberingAfterBreak="0">
    <w:nsid w:val="6D146636"/>
    <w:multiLevelType w:val="hybridMultilevel"/>
    <w:tmpl w:val="E4681C9E"/>
    <w:lvl w:ilvl="0" w:tplc="5484C0E8">
      <w:start w:val="1"/>
      <w:numFmt w:val="decimal"/>
      <w:lvlText w:val="%1)"/>
      <w:lvlJc w:val="left"/>
      <w:pPr>
        <w:ind w:left="343" w:hanging="142"/>
      </w:pPr>
      <w:rPr>
        <w:rFonts w:hint="default"/>
        <w:b/>
        <w:bCs w:val="0"/>
        <w:i w:val="0"/>
        <w:iCs w:val="0"/>
        <w:w w:val="86"/>
        <w:position w:val="1"/>
        <w:sz w:val="28"/>
        <w:szCs w:val="20"/>
      </w:rPr>
    </w:lvl>
    <w:lvl w:ilvl="1" w:tplc="A2DC5378">
      <w:numFmt w:val="bullet"/>
      <w:lvlText w:val="•"/>
      <w:lvlJc w:val="left"/>
      <w:pPr>
        <w:ind w:left="964" w:hanging="142"/>
      </w:pPr>
      <w:rPr>
        <w:rFonts w:hint="default"/>
      </w:rPr>
    </w:lvl>
    <w:lvl w:ilvl="2" w:tplc="7E32B088">
      <w:numFmt w:val="bullet"/>
      <w:lvlText w:val="•"/>
      <w:lvlJc w:val="left"/>
      <w:pPr>
        <w:ind w:left="1588" w:hanging="142"/>
      </w:pPr>
      <w:rPr>
        <w:rFonts w:hint="default"/>
      </w:rPr>
    </w:lvl>
    <w:lvl w:ilvl="3" w:tplc="035E9808">
      <w:numFmt w:val="bullet"/>
      <w:lvlText w:val="•"/>
      <w:lvlJc w:val="left"/>
      <w:pPr>
        <w:ind w:left="2213" w:hanging="142"/>
      </w:pPr>
      <w:rPr>
        <w:rFonts w:hint="default"/>
      </w:rPr>
    </w:lvl>
    <w:lvl w:ilvl="4" w:tplc="009464E8">
      <w:numFmt w:val="bullet"/>
      <w:lvlText w:val="•"/>
      <w:lvlJc w:val="left"/>
      <w:pPr>
        <w:ind w:left="2837" w:hanging="142"/>
      </w:pPr>
      <w:rPr>
        <w:rFonts w:hint="default"/>
      </w:rPr>
    </w:lvl>
    <w:lvl w:ilvl="5" w:tplc="A120C726">
      <w:numFmt w:val="bullet"/>
      <w:lvlText w:val="•"/>
      <w:lvlJc w:val="left"/>
      <w:pPr>
        <w:ind w:left="3461" w:hanging="142"/>
      </w:pPr>
      <w:rPr>
        <w:rFonts w:hint="default"/>
      </w:rPr>
    </w:lvl>
    <w:lvl w:ilvl="6" w:tplc="9E300500">
      <w:numFmt w:val="bullet"/>
      <w:lvlText w:val="•"/>
      <w:lvlJc w:val="left"/>
      <w:pPr>
        <w:ind w:left="4086" w:hanging="142"/>
      </w:pPr>
      <w:rPr>
        <w:rFonts w:hint="default"/>
      </w:rPr>
    </w:lvl>
    <w:lvl w:ilvl="7" w:tplc="108072CA">
      <w:numFmt w:val="bullet"/>
      <w:lvlText w:val="•"/>
      <w:lvlJc w:val="left"/>
      <w:pPr>
        <w:ind w:left="4710" w:hanging="142"/>
      </w:pPr>
      <w:rPr>
        <w:rFonts w:hint="default"/>
      </w:rPr>
    </w:lvl>
    <w:lvl w:ilvl="8" w:tplc="1C74EDEC">
      <w:numFmt w:val="bullet"/>
      <w:lvlText w:val="•"/>
      <w:lvlJc w:val="left"/>
      <w:pPr>
        <w:ind w:left="5334" w:hanging="142"/>
      </w:pPr>
      <w:rPr>
        <w:rFonts w:hint="default"/>
      </w:rPr>
    </w:lvl>
  </w:abstractNum>
  <w:abstractNum w:abstractNumId="20" w15:restartNumberingAfterBreak="0">
    <w:nsid w:val="71D076D1"/>
    <w:multiLevelType w:val="hybridMultilevel"/>
    <w:tmpl w:val="704484E0"/>
    <w:lvl w:ilvl="0" w:tplc="F6A00016">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21" w15:restartNumberingAfterBreak="0">
    <w:nsid w:val="73B547B8"/>
    <w:multiLevelType w:val="hybridMultilevel"/>
    <w:tmpl w:val="87648E26"/>
    <w:lvl w:ilvl="0" w:tplc="AD5E89DC">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22"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3" w15:restartNumberingAfterBreak="0">
    <w:nsid w:val="76F01E16"/>
    <w:multiLevelType w:val="hybridMultilevel"/>
    <w:tmpl w:val="D0B66880"/>
    <w:lvl w:ilvl="0" w:tplc="6074D758">
      <w:start w:val="1"/>
      <w:numFmt w:val="decimal"/>
      <w:lvlText w:val="%1)"/>
      <w:lvlJc w:val="left"/>
      <w:pPr>
        <w:ind w:left="343" w:hanging="142"/>
      </w:pPr>
      <w:rPr>
        <w:rFonts w:hint="default"/>
        <w:b/>
        <w:bCs w:val="0"/>
        <w:i w:val="0"/>
        <w:iCs w:val="0"/>
        <w:w w:val="86"/>
        <w:position w:val="1"/>
        <w:sz w:val="28"/>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7"/>
  </w:num>
  <w:num w:numId="8">
    <w:abstractNumId w:val="10"/>
  </w:num>
  <w:num w:numId="9">
    <w:abstractNumId w:val="22"/>
  </w:num>
  <w:num w:numId="10">
    <w:abstractNumId w:val="18"/>
  </w:num>
  <w:num w:numId="11">
    <w:abstractNumId w:val="21"/>
  </w:num>
  <w:num w:numId="12">
    <w:abstractNumId w:val="16"/>
  </w:num>
  <w:num w:numId="13">
    <w:abstractNumId w:val="12"/>
  </w:num>
  <w:num w:numId="14">
    <w:abstractNumId w:val="23"/>
  </w:num>
  <w:num w:numId="15">
    <w:abstractNumId w:val="8"/>
  </w:num>
  <w:num w:numId="16">
    <w:abstractNumId w:val="20"/>
  </w:num>
  <w:num w:numId="17">
    <w:abstractNumId w:val="9"/>
  </w:num>
  <w:num w:numId="18">
    <w:abstractNumId w:val="6"/>
  </w:num>
  <w:num w:numId="19">
    <w:abstractNumId w:val="11"/>
  </w:num>
  <w:num w:numId="20">
    <w:abstractNumId w:val="15"/>
  </w:num>
  <w:num w:numId="21">
    <w:abstractNumId w:val="13"/>
  </w:num>
  <w:num w:numId="22">
    <w:abstractNumId w:val="14"/>
  </w:num>
  <w:num w:numId="23">
    <w:abstractNumId w:val="19"/>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1D"/>
    <w:rsid w:val="0004553D"/>
    <w:rsid w:val="00081B75"/>
    <w:rsid w:val="00084171"/>
    <w:rsid w:val="000B0ED3"/>
    <w:rsid w:val="000B25FE"/>
    <w:rsid w:val="000B523E"/>
    <w:rsid w:val="000D6E00"/>
    <w:rsid w:val="000E2356"/>
    <w:rsid w:val="00104331"/>
    <w:rsid w:val="00140535"/>
    <w:rsid w:val="00156FEF"/>
    <w:rsid w:val="001B2E3D"/>
    <w:rsid w:val="001B339A"/>
    <w:rsid w:val="00202BE8"/>
    <w:rsid w:val="00215686"/>
    <w:rsid w:val="00254BA3"/>
    <w:rsid w:val="002624F1"/>
    <w:rsid w:val="00286EE0"/>
    <w:rsid w:val="0028791D"/>
    <w:rsid w:val="002967C7"/>
    <w:rsid w:val="002A5027"/>
    <w:rsid w:val="002B1770"/>
    <w:rsid w:val="002B434C"/>
    <w:rsid w:val="002B772C"/>
    <w:rsid w:val="002C5BB1"/>
    <w:rsid w:val="0033603A"/>
    <w:rsid w:val="00375C4B"/>
    <w:rsid w:val="00380259"/>
    <w:rsid w:val="003F79F2"/>
    <w:rsid w:val="00440E2C"/>
    <w:rsid w:val="00490F39"/>
    <w:rsid w:val="00492495"/>
    <w:rsid w:val="00510841"/>
    <w:rsid w:val="0051548B"/>
    <w:rsid w:val="005171C5"/>
    <w:rsid w:val="00524C1E"/>
    <w:rsid w:val="00527C1A"/>
    <w:rsid w:val="005778E3"/>
    <w:rsid w:val="00586212"/>
    <w:rsid w:val="00591D9C"/>
    <w:rsid w:val="005D2EF0"/>
    <w:rsid w:val="005D76B8"/>
    <w:rsid w:val="005E2470"/>
    <w:rsid w:val="005F7DB3"/>
    <w:rsid w:val="0060561C"/>
    <w:rsid w:val="00614768"/>
    <w:rsid w:val="00623B31"/>
    <w:rsid w:val="0062781C"/>
    <w:rsid w:val="006719F4"/>
    <w:rsid w:val="0069427F"/>
    <w:rsid w:val="006A2B18"/>
    <w:rsid w:val="006B5485"/>
    <w:rsid w:val="00703A7A"/>
    <w:rsid w:val="007222D9"/>
    <w:rsid w:val="00723E85"/>
    <w:rsid w:val="00727020"/>
    <w:rsid w:val="007C297F"/>
    <w:rsid w:val="00841CAC"/>
    <w:rsid w:val="00852DDC"/>
    <w:rsid w:val="008929FA"/>
    <w:rsid w:val="008A0734"/>
    <w:rsid w:val="008A558B"/>
    <w:rsid w:val="008A5F6A"/>
    <w:rsid w:val="008B7B88"/>
    <w:rsid w:val="008E412A"/>
    <w:rsid w:val="00901C48"/>
    <w:rsid w:val="009A074F"/>
    <w:rsid w:val="009A1463"/>
    <w:rsid w:val="009B442E"/>
    <w:rsid w:val="009B49ED"/>
    <w:rsid w:val="009D46B3"/>
    <w:rsid w:val="009E4F58"/>
    <w:rsid w:val="00A123B8"/>
    <w:rsid w:val="00A20128"/>
    <w:rsid w:val="00A36780"/>
    <w:rsid w:val="00A45D6B"/>
    <w:rsid w:val="00A72F02"/>
    <w:rsid w:val="00A851BB"/>
    <w:rsid w:val="00AE4E98"/>
    <w:rsid w:val="00B15C38"/>
    <w:rsid w:val="00B6481D"/>
    <w:rsid w:val="00B92999"/>
    <w:rsid w:val="00BA5D6F"/>
    <w:rsid w:val="00BB2591"/>
    <w:rsid w:val="00BC089A"/>
    <w:rsid w:val="00BE08CB"/>
    <w:rsid w:val="00C14195"/>
    <w:rsid w:val="00C24D55"/>
    <w:rsid w:val="00C31C16"/>
    <w:rsid w:val="00C4723B"/>
    <w:rsid w:val="00C516CE"/>
    <w:rsid w:val="00C56154"/>
    <w:rsid w:val="00C66DE5"/>
    <w:rsid w:val="00CA435C"/>
    <w:rsid w:val="00CD18BA"/>
    <w:rsid w:val="00CE2FBB"/>
    <w:rsid w:val="00CF045C"/>
    <w:rsid w:val="00D1512E"/>
    <w:rsid w:val="00D16168"/>
    <w:rsid w:val="00D57E0B"/>
    <w:rsid w:val="00D91F00"/>
    <w:rsid w:val="00D93EBF"/>
    <w:rsid w:val="00DA5A09"/>
    <w:rsid w:val="00DB6FA6"/>
    <w:rsid w:val="00DC50DF"/>
    <w:rsid w:val="00DD7CBD"/>
    <w:rsid w:val="00E01D14"/>
    <w:rsid w:val="00E3436F"/>
    <w:rsid w:val="00E50143"/>
    <w:rsid w:val="00E5161D"/>
    <w:rsid w:val="00E52507"/>
    <w:rsid w:val="00E57902"/>
    <w:rsid w:val="00E719B8"/>
    <w:rsid w:val="00E90C42"/>
    <w:rsid w:val="00EB4CF5"/>
    <w:rsid w:val="00EF21DB"/>
    <w:rsid w:val="00EF2773"/>
    <w:rsid w:val="00EF55F1"/>
    <w:rsid w:val="00F21D37"/>
    <w:rsid w:val="00F8267D"/>
    <w:rsid w:val="00F845C0"/>
    <w:rsid w:val="00FA4861"/>
    <w:rsid w:val="00FB053E"/>
    <w:rsid w:val="00FB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4D38"/>
  <w15:docId w15:val="{52B83D2E-667D-4121-8F0E-55300120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45D6B"/>
    <w:pPr>
      <w:spacing w:after="0" w:line="240" w:lineRule="auto"/>
      <w:ind w:firstLine="544"/>
      <w:jc w:val="both"/>
    </w:pPr>
    <w:rPr>
      <w:rFonts w:ascii="Times New Roman" w:hAnsi="Times New Roman" w:cs="Times New Roman"/>
      <w:sz w:val="28"/>
      <w:szCs w:val="28"/>
    </w:rPr>
  </w:style>
  <w:style w:type="paragraph" w:styleId="10">
    <w:name w:val="heading 1"/>
    <w:basedOn w:val="a1"/>
    <w:next w:val="a1"/>
    <w:link w:val="11"/>
    <w:uiPriority w:val="1"/>
    <w:qFormat/>
    <w:rsid w:val="00156F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2">
    <w:name w:val="heading 2"/>
    <w:basedOn w:val="a1"/>
    <w:next w:val="a1"/>
    <w:link w:val="23"/>
    <w:uiPriority w:val="1"/>
    <w:unhideWhenUsed/>
    <w:qFormat/>
    <w:rsid w:val="002624F1"/>
    <w:pPr>
      <w:keepNext/>
      <w:keepLines/>
      <w:spacing w:before="200" w:line="276" w:lineRule="auto"/>
      <w:ind w:firstLine="0"/>
      <w:jc w:val="left"/>
      <w:outlineLvl w:val="1"/>
    </w:pPr>
    <w:rPr>
      <w:rFonts w:asciiTheme="majorHAnsi" w:eastAsiaTheme="majorEastAsia" w:hAnsiTheme="majorHAnsi" w:cstheme="majorBidi"/>
      <w:b/>
      <w:bCs/>
      <w:color w:val="5B9BD5" w:themeColor="accent1"/>
      <w:sz w:val="26"/>
      <w:szCs w:val="26"/>
      <w:lang w:val="en-US"/>
    </w:rPr>
  </w:style>
  <w:style w:type="paragraph" w:styleId="31">
    <w:name w:val="heading 3"/>
    <w:basedOn w:val="a1"/>
    <w:next w:val="a1"/>
    <w:link w:val="32"/>
    <w:uiPriority w:val="1"/>
    <w:unhideWhenUsed/>
    <w:qFormat/>
    <w:rsid w:val="002624F1"/>
    <w:pPr>
      <w:keepNext/>
      <w:keepLines/>
      <w:spacing w:before="200" w:line="276" w:lineRule="auto"/>
      <w:ind w:firstLine="0"/>
      <w:jc w:val="left"/>
      <w:outlineLvl w:val="2"/>
    </w:pPr>
    <w:rPr>
      <w:rFonts w:asciiTheme="majorHAnsi" w:eastAsiaTheme="majorEastAsia" w:hAnsiTheme="majorHAnsi" w:cstheme="majorBidi"/>
      <w:b/>
      <w:bCs/>
      <w:color w:val="5B9BD5" w:themeColor="accent1"/>
      <w:sz w:val="22"/>
      <w:szCs w:val="22"/>
      <w:lang w:val="en-US"/>
    </w:rPr>
  </w:style>
  <w:style w:type="paragraph" w:styleId="4">
    <w:name w:val="heading 4"/>
    <w:basedOn w:val="a1"/>
    <w:next w:val="a1"/>
    <w:link w:val="40"/>
    <w:uiPriority w:val="1"/>
    <w:unhideWhenUsed/>
    <w:qFormat/>
    <w:rsid w:val="002624F1"/>
    <w:pPr>
      <w:keepNext/>
      <w:keepLines/>
      <w:spacing w:before="200" w:line="276" w:lineRule="auto"/>
      <w:ind w:firstLine="0"/>
      <w:jc w:val="left"/>
      <w:outlineLvl w:val="3"/>
    </w:pPr>
    <w:rPr>
      <w:rFonts w:asciiTheme="majorHAnsi" w:eastAsiaTheme="majorEastAsia" w:hAnsiTheme="majorHAnsi" w:cstheme="majorBidi"/>
      <w:b/>
      <w:bCs/>
      <w:i/>
      <w:iCs/>
      <w:color w:val="5B9BD5" w:themeColor="accent1"/>
      <w:sz w:val="22"/>
      <w:szCs w:val="22"/>
      <w:lang w:val="en-US"/>
    </w:rPr>
  </w:style>
  <w:style w:type="paragraph" w:styleId="5">
    <w:name w:val="heading 5"/>
    <w:basedOn w:val="a1"/>
    <w:next w:val="a1"/>
    <w:link w:val="50"/>
    <w:uiPriority w:val="1"/>
    <w:unhideWhenUsed/>
    <w:qFormat/>
    <w:rsid w:val="002624F1"/>
    <w:pPr>
      <w:keepNext/>
      <w:keepLines/>
      <w:spacing w:before="200" w:line="276" w:lineRule="auto"/>
      <w:ind w:firstLine="0"/>
      <w:jc w:val="left"/>
      <w:outlineLvl w:val="4"/>
    </w:pPr>
    <w:rPr>
      <w:rFonts w:asciiTheme="majorHAnsi" w:eastAsiaTheme="majorEastAsia" w:hAnsiTheme="majorHAnsi" w:cstheme="majorBidi"/>
      <w:color w:val="1F4D78" w:themeColor="accent1" w:themeShade="7F"/>
      <w:sz w:val="22"/>
      <w:szCs w:val="22"/>
      <w:lang w:val="en-US"/>
    </w:rPr>
  </w:style>
  <w:style w:type="paragraph" w:styleId="6">
    <w:name w:val="heading 6"/>
    <w:basedOn w:val="a1"/>
    <w:next w:val="a1"/>
    <w:link w:val="60"/>
    <w:uiPriority w:val="1"/>
    <w:unhideWhenUsed/>
    <w:qFormat/>
    <w:rsid w:val="002624F1"/>
    <w:pPr>
      <w:keepNext/>
      <w:keepLines/>
      <w:spacing w:before="200" w:line="276" w:lineRule="auto"/>
      <w:ind w:firstLine="0"/>
      <w:jc w:val="left"/>
      <w:outlineLvl w:val="5"/>
    </w:pPr>
    <w:rPr>
      <w:rFonts w:asciiTheme="majorHAnsi" w:eastAsiaTheme="majorEastAsia" w:hAnsiTheme="majorHAnsi" w:cstheme="majorBidi"/>
      <w:i/>
      <w:iCs/>
      <w:color w:val="1F4D78" w:themeColor="accent1" w:themeShade="7F"/>
      <w:sz w:val="22"/>
      <w:szCs w:val="22"/>
      <w:lang w:val="en-US"/>
    </w:rPr>
  </w:style>
  <w:style w:type="paragraph" w:styleId="7">
    <w:name w:val="heading 7"/>
    <w:basedOn w:val="a1"/>
    <w:next w:val="a1"/>
    <w:link w:val="70"/>
    <w:uiPriority w:val="1"/>
    <w:unhideWhenUsed/>
    <w:qFormat/>
    <w:rsid w:val="002624F1"/>
    <w:pPr>
      <w:keepNext/>
      <w:keepLines/>
      <w:spacing w:before="200" w:line="276" w:lineRule="auto"/>
      <w:ind w:firstLine="0"/>
      <w:jc w:val="left"/>
      <w:outlineLvl w:val="6"/>
    </w:pPr>
    <w:rPr>
      <w:rFonts w:asciiTheme="majorHAnsi" w:eastAsiaTheme="majorEastAsia" w:hAnsiTheme="majorHAnsi" w:cstheme="majorBidi"/>
      <w:i/>
      <w:iCs/>
      <w:color w:val="404040" w:themeColor="text1" w:themeTint="BF"/>
      <w:sz w:val="22"/>
      <w:szCs w:val="22"/>
      <w:lang w:val="en-US"/>
    </w:rPr>
  </w:style>
  <w:style w:type="paragraph" w:styleId="8">
    <w:name w:val="heading 8"/>
    <w:basedOn w:val="a1"/>
    <w:next w:val="a1"/>
    <w:link w:val="80"/>
    <w:uiPriority w:val="9"/>
    <w:semiHidden/>
    <w:unhideWhenUsed/>
    <w:qFormat/>
    <w:rsid w:val="002624F1"/>
    <w:pPr>
      <w:keepNext/>
      <w:keepLines/>
      <w:spacing w:before="200" w:line="276" w:lineRule="auto"/>
      <w:ind w:firstLine="0"/>
      <w:jc w:val="left"/>
      <w:outlineLvl w:val="7"/>
    </w:pPr>
    <w:rPr>
      <w:rFonts w:asciiTheme="majorHAnsi" w:eastAsiaTheme="majorEastAsia" w:hAnsiTheme="majorHAnsi" w:cstheme="majorBidi"/>
      <w:color w:val="5B9BD5" w:themeColor="accent1"/>
      <w:sz w:val="20"/>
      <w:szCs w:val="20"/>
      <w:lang w:val="en-US"/>
    </w:rPr>
  </w:style>
  <w:style w:type="paragraph" w:styleId="9">
    <w:name w:val="heading 9"/>
    <w:basedOn w:val="a1"/>
    <w:next w:val="a1"/>
    <w:link w:val="90"/>
    <w:uiPriority w:val="9"/>
    <w:semiHidden/>
    <w:unhideWhenUsed/>
    <w:qFormat/>
    <w:rsid w:val="002624F1"/>
    <w:pPr>
      <w:keepNext/>
      <w:keepLines/>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A45D6B"/>
    <w:rPr>
      <w:color w:val="0000FF"/>
      <w:u w:val="single"/>
    </w:rPr>
  </w:style>
  <w:style w:type="character" w:customStyle="1" w:styleId="11">
    <w:name w:val="Заголовок 1 Знак"/>
    <w:basedOn w:val="a2"/>
    <w:link w:val="10"/>
    <w:uiPriority w:val="9"/>
    <w:rsid w:val="00156FEF"/>
    <w:rPr>
      <w:rFonts w:asciiTheme="majorHAnsi" w:eastAsiaTheme="majorEastAsia" w:hAnsiTheme="majorHAnsi" w:cstheme="majorBidi"/>
      <w:color w:val="2E74B5" w:themeColor="accent1" w:themeShade="BF"/>
      <w:sz w:val="32"/>
      <w:szCs w:val="32"/>
    </w:rPr>
  </w:style>
  <w:style w:type="character" w:customStyle="1" w:styleId="a6">
    <w:name w:val="Основной текст_"/>
    <w:basedOn w:val="a2"/>
    <w:link w:val="12"/>
    <w:rsid w:val="00C66DE5"/>
    <w:rPr>
      <w:rFonts w:ascii="Times New Roman" w:eastAsia="Times New Roman" w:hAnsi="Times New Roman" w:cs="Times New Roman"/>
      <w:color w:val="231E20"/>
      <w:sz w:val="20"/>
      <w:szCs w:val="20"/>
    </w:rPr>
  </w:style>
  <w:style w:type="paragraph" w:customStyle="1" w:styleId="12">
    <w:name w:val="Основной текст1"/>
    <w:basedOn w:val="a1"/>
    <w:link w:val="a6"/>
    <w:rsid w:val="00C66DE5"/>
    <w:pPr>
      <w:widowControl w:val="0"/>
      <w:spacing w:line="254" w:lineRule="auto"/>
      <w:ind w:firstLine="240"/>
      <w:jc w:val="left"/>
    </w:pPr>
    <w:rPr>
      <w:rFonts w:eastAsia="Times New Roman"/>
      <w:color w:val="231E20"/>
      <w:sz w:val="20"/>
      <w:szCs w:val="20"/>
    </w:rPr>
  </w:style>
  <w:style w:type="paragraph" w:customStyle="1" w:styleId="a7">
    <w:name w:val="Подзаг"/>
    <w:basedOn w:val="a1"/>
    <w:qFormat/>
    <w:rsid w:val="00EF21DB"/>
    <w:pPr>
      <w:widowControl w:val="0"/>
      <w:ind w:firstLine="0"/>
      <w:jc w:val="left"/>
    </w:pPr>
    <w:rPr>
      <w:rFonts w:ascii="Arial" w:eastAsia="Courier New" w:hAnsi="Arial" w:cs="Arial"/>
      <w:b/>
      <w:color w:val="000000"/>
      <w:sz w:val="20"/>
      <w:szCs w:val="20"/>
      <w:lang w:eastAsia="ru-RU" w:bidi="ru-RU"/>
    </w:rPr>
  </w:style>
  <w:style w:type="paragraph" w:customStyle="1" w:styleId="-">
    <w:name w:val="Основной текст-норм"/>
    <w:basedOn w:val="a1"/>
    <w:qFormat/>
    <w:rsid w:val="006B5485"/>
    <w:pPr>
      <w:widowControl w:val="0"/>
      <w:spacing w:line="286" w:lineRule="auto"/>
      <w:ind w:firstLine="238"/>
    </w:pPr>
    <w:rPr>
      <w:rFonts w:eastAsia="Courier New"/>
      <w:sz w:val="20"/>
      <w:szCs w:val="20"/>
      <w:lang w:eastAsia="ru-RU" w:bidi="ru-RU"/>
    </w:rPr>
  </w:style>
  <w:style w:type="paragraph" w:styleId="a8">
    <w:name w:val="List Paragraph"/>
    <w:basedOn w:val="a1"/>
    <w:uiPriority w:val="1"/>
    <w:qFormat/>
    <w:rsid w:val="001B339A"/>
    <w:pPr>
      <w:ind w:left="720"/>
      <w:contextualSpacing/>
    </w:pPr>
  </w:style>
  <w:style w:type="character" w:customStyle="1" w:styleId="13">
    <w:name w:val="Заголовок №1_"/>
    <w:basedOn w:val="a2"/>
    <w:link w:val="14"/>
    <w:rsid w:val="001B339A"/>
    <w:rPr>
      <w:rFonts w:ascii="Arial" w:eastAsia="Arial" w:hAnsi="Arial" w:cs="Arial"/>
      <w:b/>
      <w:bCs/>
      <w:color w:val="231E20"/>
      <w:sz w:val="20"/>
      <w:szCs w:val="20"/>
    </w:rPr>
  </w:style>
  <w:style w:type="paragraph" w:customStyle="1" w:styleId="14">
    <w:name w:val="Заголовок №1"/>
    <w:basedOn w:val="a1"/>
    <w:link w:val="13"/>
    <w:rsid w:val="001B339A"/>
    <w:pPr>
      <w:widowControl w:val="0"/>
      <w:spacing w:after="290" w:line="252" w:lineRule="auto"/>
      <w:ind w:firstLine="0"/>
      <w:jc w:val="left"/>
      <w:outlineLvl w:val="0"/>
    </w:pPr>
    <w:rPr>
      <w:rFonts w:ascii="Arial" w:eastAsia="Arial" w:hAnsi="Arial" w:cs="Arial"/>
      <w:b/>
      <w:bCs/>
      <w:color w:val="231E20"/>
      <w:sz w:val="20"/>
      <w:szCs w:val="20"/>
    </w:rPr>
  </w:style>
  <w:style w:type="character" w:customStyle="1" w:styleId="23">
    <w:name w:val="Заголовок 2 Знак"/>
    <w:basedOn w:val="a2"/>
    <w:link w:val="22"/>
    <w:uiPriority w:val="1"/>
    <w:rsid w:val="002624F1"/>
    <w:rPr>
      <w:rFonts w:asciiTheme="majorHAnsi" w:eastAsiaTheme="majorEastAsia" w:hAnsiTheme="majorHAnsi" w:cstheme="majorBidi"/>
      <w:b/>
      <w:bCs/>
      <w:color w:val="5B9BD5" w:themeColor="accent1"/>
      <w:sz w:val="26"/>
      <w:szCs w:val="26"/>
      <w:lang w:val="en-US"/>
    </w:rPr>
  </w:style>
  <w:style w:type="character" w:customStyle="1" w:styleId="32">
    <w:name w:val="Заголовок 3 Знак"/>
    <w:basedOn w:val="a2"/>
    <w:link w:val="31"/>
    <w:uiPriority w:val="9"/>
    <w:rsid w:val="002624F1"/>
    <w:rPr>
      <w:rFonts w:asciiTheme="majorHAnsi" w:eastAsiaTheme="majorEastAsia" w:hAnsiTheme="majorHAnsi" w:cstheme="majorBidi"/>
      <w:b/>
      <w:bCs/>
      <w:color w:val="5B9BD5" w:themeColor="accent1"/>
      <w:lang w:val="en-US"/>
    </w:rPr>
  </w:style>
  <w:style w:type="character" w:customStyle="1" w:styleId="40">
    <w:name w:val="Заголовок 4 Знак"/>
    <w:basedOn w:val="a2"/>
    <w:link w:val="4"/>
    <w:uiPriority w:val="9"/>
    <w:semiHidden/>
    <w:rsid w:val="002624F1"/>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2"/>
    <w:link w:val="5"/>
    <w:uiPriority w:val="9"/>
    <w:semiHidden/>
    <w:rsid w:val="002624F1"/>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2"/>
    <w:link w:val="6"/>
    <w:uiPriority w:val="9"/>
    <w:semiHidden/>
    <w:rsid w:val="002624F1"/>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2"/>
    <w:link w:val="7"/>
    <w:uiPriority w:val="9"/>
    <w:semiHidden/>
    <w:rsid w:val="002624F1"/>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2624F1"/>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2"/>
    <w:link w:val="9"/>
    <w:uiPriority w:val="9"/>
    <w:semiHidden/>
    <w:rsid w:val="002624F1"/>
    <w:rPr>
      <w:rFonts w:asciiTheme="majorHAnsi" w:eastAsiaTheme="majorEastAsia" w:hAnsiTheme="majorHAnsi" w:cstheme="majorBidi"/>
      <w:i/>
      <w:iCs/>
      <w:color w:val="404040" w:themeColor="text1" w:themeTint="BF"/>
      <w:sz w:val="20"/>
      <w:szCs w:val="20"/>
      <w:lang w:val="en-US"/>
    </w:rPr>
  </w:style>
  <w:style w:type="paragraph" w:styleId="a9">
    <w:name w:val="header"/>
    <w:basedOn w:val="a1"/>
    <w:link w:val="aa"/>
    <w:uiPriority w:val="99"/>
    <w:unhideWhenUsed/>
    <w:rsid w:val="002624F1"/>
    <w:pPr>
      <w:tabs>
        <w:tab w:val="center" w:pos="4680"/>
        <w:tab w:val="right" w:pos="9360"/>
      </w:tabs>
      <w:ind w:firstLine="0"/>
      <w:jc w:val="left"/>
    </w:pPr>
    <w:rPr>
      <w:rFonts w:asciiTheme="minorHAnsi" w:eastAsiaTheme="minorEastAsia" w:hAnsiTheme="minorHAnsi" w:cstheme="minorBidi"/>
      <w:sz w:val="22"/>
      <w:szCs w:val="22"/>
      <w:lang w:val="en-US"/>
    </w:rPr>
  </w:style>
  <w:style w:type="character" w:customStyle="1" w:styleId="aa">
    <w:name w:val="Верхний колонтитул Знак"/>
    <w:basedOn w:val="a2"/>
    <w:link w:val="a9"/>
    <w:uiPriority w:val="99"/>
    <w:rsid w:val="002624F1"/>
    <w:rPr>
      <w:rFonts w:eastAsiaTheme="minorEastAsia"/>
      <w:lang w:val="en-US"/>
    </w:rPr>
  </w:style>
  <w:style w:type="paragraph" w:styleId="ab">
    <w:name w:val="footer"/>
    <w:basedOn w:val="a1"/>
    <w:link w:val="ac"/>
    <w:uiPriority w:val="99"/>
    <w:unhideWhenUsed/>
    <w:rsid w:val="002624F1"/>
    <w:pPr>
      <w:tabs>
        <w:tab w:val="center" w:pos="4680"/>
        <w:tab w:val="right" w:pos="9360"/>
      </w:tabs>
      <w:ind w:firstLine="0"/>
      <w:jc w:val="left"/>
    </w:pPr>
    <w:rPr>
      <w:rFonts w:asciiTheme="minorHAnsi" w:eastAsiaTheme="minorEastAsia" w:hAnsiTheme="minorHAnsi" w:cstheme="minorBidi"/>
      <w:sz w:val="22"/>
      <w:szCs w:val="22"/>
      <w:lang w:val="en-US"/>
    </w:rPr>
  </w:style>
  <w:style w:type="character" w:customStyle="1" w:styleId="ac">
    <w:name w:val="Нижний колонтитул Знак"/>
    <w:basedOn w:val="a2"/>
    <w:link w:val="ab"/>
    <w:uiPriority w:val="99"/>
    <w:rsid w:val="002624F1"/>
    <w:rPr>
      <w:rFonts w:eastAsiaTheme="minorEastAsia"/>
      <w:lang w:val="en-US"/>
    </w:rPr>
  </w:style>
  <w:style w:type="paragraph" w:styleId="ad">
    <w:name w:val="No Spacing"/>
    <w:uiPriority w:val="1"/>
    <w:qFormat/>
    <w:rsid w:val="002624F1"/>
    <w:pPr>
      <w:spacing w:after="0" w:line="240" w:lineRule="auto"/>
    </w:pPr>
    <w:rPr>
      <w:rFonts w:eastAsiaTheme="minorEastAsia"/>
      <w:lang w:val="en-US"/>
    </w:rPr>
  </w:style>
  <w:style w:type="paragraph" w:styleId="ae">
    <w:name w:val="Title"/>
    <w:basedOn w:val="a1"/>
    <w:next w:val="a1"/>
    <w:link w:val="af"/>
    <w:uiPriority w:val="1"/>
    <w:qFormat/>
    <w:rsid w:val="002624F1"/>
    <w:pPr>
      <w:pBdr>
        <w:bottom w:val="single" w:sz="8" w:space="4" w:color="5B9BD5" w:themeColor="accent1"/>
      </w:pBdr>
      <w:spacing w:after="300"/>
      <w:ind w:firstLine="0"/>
      <w:contextualSpacing/>
      <w:jc w:val="left"/>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
    <w:name w:val="Заголовок Знак"/>
    <w:basedOn w:val="a2"/>
    <w:link w:val="ae"/>
    <w:uiPriority w:val="1"/>
    <w:rsid w:val="002624F1"/>
    <w:rPr>
      <w:rFonts w:asciiTheme="majorHAnsi" w:eastAsiaTheme="majorEastAsia" w:hAnsiTheme="majorHAnsi" w:cstheme="majorBidi"/>
      <w:color w:val="323E4F" w:themeColor="text2" w:themeShade="BF"/>
      <w:spacing w:val="5"/>
      <w:kern w:val="28"/>
      <w:sz w:val="52"/>
      <w:szCs w:val="52"/>
      <w:lang w:val="en-US"/>
    </w:rPr>
  </w:style>
  <w:style w:type="paragraph" w:styleId="af0">
    <w:name w:val="Subtitle"/>
    <w:basedOn w:val="a1"/>
    <w:next w:val="a1"/>
    <w:link w:val="af1"/>
    <w:uiPriority w:val="11"/>
    <w:qFormat/>
    <w:rsid w:val="002624F1"/>
    <w:pPr>
      <w:numPr>
        <w:ilvl w:val="1"/>
      </w:numPr>
      <w:spacing w:after="200" w:line="276" w:lineRule="auto"/>
      <w:ind w:firstLine="544"/>
      <w:jc w:val="left"/>
    </w:pPr>
    <w:rPr>
      <w:rFonts w:asciiTheme="majorHAnsi" w:eastAsiaTheme="majorEastAsia" w:hAnsiTheme="majorHAnsi" w:cstheme="majorBidi"/>
      <w:i/>
      <w:iCs/>
      <w:color w:val="5B9BD5" w:themeColor="accent1"/>
      <w:spacing w:val="15"/>
      <w:sz w:val="24"/>
      <w:szCs w:val="24"/>
      <w:lang w:val="en-US"/>
    </w:rPr>
  </w:style>
  <w:style w:type="character" w:customStyle="1" w:styleId="af1">
    <w:name w:val="Подзаголовок Знак"/>
    <w:basedOn w:val="a2"/>
    <w:link w:val="af0"/>
    <w:uiPriority w:val="11"/>
    <w:rsid w:val="002624F1"/>
    <w:rPr>
      <w:rFonts w:asciiTheme="majorHAnsi" w:eastAsiaTheme="majorEastAsia" w:hAnsiTheme="majorHAnsi" w:cstheme="majorBidi"/>
      <w:i/>
      <w:iCs/>
      <w:color w:val="5B9BD5" w:themeColor="accent1"/>
      <w:spacing w:val="15"/>
      <w:sz w:val="24"/>
      <w:szCs w:val="24"/>
      <w:lang w:val="en-US"/>
    </w:rPr>
  </w:style>
  <w:style w:type="paragraph" w:styleId="af2">
    <w:name w:val="Body Text"/>
    <w:basedOn w:val="a1"/>
    <w:link w:val="af3"/>
    <w:uiPriority w:val="1"/>
    <w:unhideWhenUsed/>
    <w:qFormat/>
    <w:rsid w:val="002624F1"/>
    <w:pPr>
      <w:spacing w:after="120" w:line="276" w:lineRule="auto"/>
      <w:ind w:firstLine="0"/>
      <w:jc w:val="left"/>
    </w:pPr>
    <w:rPr>
      <w:rFonts w:asciiTheme="minorHAnsi" w:eastAsiaTheme="minorEastAsia" w:hAnsiTheme="minorHAnsi" w:cstheme="minorBidi"/>
      <w:sz w:val="22"/>
      <w:szCs w:val="22"/>
      <w:lang w:val="en-US"/>
    </w:rPr>
  </w:style>
  <w:style w:type="character" w:customStyle="1" w:styleId="af3">
    <w:name w:val="Основной текст Знак"/>
    <w:basedOn w:val="a2"/>
    <w:link w:val="af2"/>
    <w:uiPriority w:val="1"/>
    <w:rsid w:val="002624F1"/>
    <w:rPr>
      <w:rFonts w:eastAsiaTheme="minorEastAsia"/>
      <w:lang w:val="en-US"/>
    </w:rPr>
  </w:style>
  <w:style w:type="paragraph" w:styleId="24">
    <w:name w:val="Body Text 2"/>
    <w:basedOn w:val="a1"/>
    <w:link w:val="25"/>
    <w:uiPriority w:val="99"/>
    <w:unhideWhenUsed/>
    <w:rsid w:val="002624F1"/>
    <w:pPr>
      <w:spacing w:after="120" w:line="480" w:lineRule="auto"/>
      <w:ind w:firstLine="0"/>
      <w:jc w:val="left"/>
    </w:pPr>
    <w:rPr>
      <w:rFonts w:asciiTheme="minorHAnsi" w:eastAsiaTheme="minorEastAsia" w:hAnsiTheme="minorHAnsi" w:cstheme="minorBidi"/>
      <w:sz w:val="22"/>
      <w:szCs w:val="22"/>
      <w:lang w:val="en-US"/>
    </w:rPr>
  </w:style>
  <w:style w:type="character" w:customStyle="1" w:styleId="25">
    <w:name w:val="Основной текст 2 Знак"/>
    <w:basedOn w:val="a2"/>
    <w:link w:val="24"/>
    <w:uiPriority w:val="99"/>
    <w:rsid w:val="002624F1"/>
    <w:rPr>
      <w:rFonts w:eastAsiaTheme="minorEastAsia"/>
      <w:lang w:val="en-US"/>
    </w:rPr>
  </w:style>
  <w:style w:type="paragraph" w:styleId="33">
    <w:name w:val="Body Text 3"/>
    <w:basedOn w:val="a1"/>
    <w:link w:val="34"/>
    <w:uiPriority w:val="99"/>
    <w:unhideWhenUsed/>
    <w:rsid w:val="002624F1"/>
    <w:pPr>
      <w:spacing w:after="120" w:line="276" w:lineRule="auto"/>
      <w:ind w:firstLine="0"/>
      <w:jc w:val="left"/>
    </w:pPr>
    <w:rPr>
      <w:rFonts w:asciiTheme="minorHAnsi" w:eastAsiaTheme="minorEastAsia" w:hAnsiTheme="minorHAnsi" w:cstheme="minorBidi"/>
      <w:sz w:val="16"/>
      <w:szCs w:val="16"/>
      <w:lang w:val="en-US"/>
    </w:rPr>
  </w:style>
  <w:style w:type="character" w:customStyle="1" w:styleId="34">
    <w:name w:val="Основной текст 3 Знак"/>
    <w:basedOn w:val="a2"/>
    <w:link w:val="33"/>
    <w:uiPriority w:val="99"/>
    <w:rsid w:val="002624F1"/>
    <w:rPr>
      <w:rFonts w:eastAsiaTheme="minorEastAsia"/>
      <w:sz w:val="16"/>
      <w:szCs w:val="16"/>
      <w:lang w:val="en-US"/>
    </w:rPr>
  </w:style>
  <w:style w:type="paragraph" w:styleId="af4">
    <w:name w:val="List"/>
    <w:basedOn w:val="a1"/>
    <w:uiPriority w:val="99"/>
    <w:unhideWhenUsed/>
    <w:rsid w:val="002624F1"/>
    <w:pPr>
      <w:spacing w:after="200" w:line="276" w:lineRule="auto"/>
      <w:ind w:left="360" w:hanging="360"/>
      <w:contextualSpacing/>
      <w:jc w:val="left"/>
    </w:pPr>
    <w:rPr>
      <w:rFonts w:asciiTheme="minorHAnsi" w:eastAsiaTheme="minorEastAsia" w:hAnsiTheme="minorHAnsi" w:cstheme="minorBidi"/>
      <w:sz w:val="22"/>
      <w:szCs w:val="22"/>
      <w:lang w:val="en-US"/>
    </w:rPr>
  </w:style>
  <w:style w:type="paragraph" w:styleId="26">
    <w:name w:val="List 2"/>
    <w:basedOn w:val="a1"/>
    <w:uiPriority w:val="99"/>
    <w:unhideWhenUsed/>
    <w:rsid w:val="002624F1"/>
    <w:pPr>
      <w:spacing w:after="200" w:line="276" w:lineRule="auto"/>
      <w:ind w:left="720" w:hanging="360"/>
      <w:contextualSpacing/>
      <w:jc w:val="left"/>
    </w:pPr>
    <w:rPr>
      <w:rFonts w:asciiTheme="minorHAnsi" w:eastAsiaTheme="minorEastAsia" w:hAnsiTheme="minorHAnsi" w:cstheme="minorBidi"/>
      <w:sz w:val="22"/>
      <w:szCs w:val="22"/>
      <w:lang w:val="en-US"/>
    </w:rPr>
  </w:style>
  <w:style w:type="paragraph" w:styleId="35">
    <w:name w:val="List 3"/>
    <w:basedOn w:val="a1"/>
    <w:uiPriority w:val="99"/>
    <w:unhideWhenUsed/>
    <w:rsid w:val="002624F1"/>
    <w:pPr>
      <w:spacing w:after="200" w:line="276" w:lineRule="auto"/>
      <w:ind w:left="1080" w:hanging="360"/>
      <w:contextualSpacing/>
      <w:jc w:val="left"/>
    </w:pPr>
    <w:rPr>
      <w:rFonts w:asciiTheme="minorHAnsi" w:eastAsiaTheme="minorEastAsia" w:hAnsiTheme="minorHAnsi" w:cstheme="minorBidi"/>
      <w:sz w:val="22"/>
      <w:szCs w:val="22"/>
      <w:lang w:val="en-US"/>
    </w:rPr>
  </w:style>
  <w:style w:type="paragraph" w:styleId="a0">
    <w:name w:val="List Bullet"/>
    <w:basedOn w:val="a1"/>
    <w:uiPriority w:val="99"/>
    <w:unhideWhenUsed/>
    <w:rsid w:val="002624F1"/>
    <w:pPr>
      <w:numPr>
        <w:numId w:val="1"/>
      </w:numPr>
      <w:spacing w:after="200" w:line="276" w:lineRule="auto"/>
      <w:contextualSpacing/>
      <w:jc w:val="left"/>
    </w:pPr>
    <w:rPr>
      <w:rFonts w:asciiTheme="minorHAnsi" w:eastAsiaTheme="minorEastAsia" w:hAnsiTheme="minorHAnsi" w:cstheme="minorBidi"/>
      <w:sz w:val="22"/>
      <w:szCs w:val="22"/>
      <w:lang w:val="en-US"/>
    </w:rPr>
  </w:style>
  <w:style w:type="paragraph" w:styleId="20">
    <w:name w:val="List Bullet 2"/>
    <w:basedOn w:val="a1"/>
    <w:uiPriority w:val="99"/>
    <w:unhideWhenUsed/>
    <w:rsid w:val="002624F1"/>
    <w:pPr>
      <w:numPr>
        <w:numId w:val="2"/>
      </w:numPr>
      <w:spacing w:after="200" w:line="276" w:lineRule="auto"/>
      <w:contextualSpacing/>
      <w:jc w:val="left"/>
    </w:pPr>
    <w:rPr>
      <w:rFonts w:asciiTheme="minorHAnsi" w:eastAsiaTheme="minorEastAsia" w:hAnsiTheme="minorHAnsi" w:cstheme="minorBidi"/>
      <w:sz w:val="22"/>
      <w:szCs w:val="22"/>
      <w:lang w:val="en-US"/>
    </w:rPr>
  </w:style>
  <w:style w:type="paragraph" w:styleId="30">
    <w:name w:val="List Bullet 3"/>
    <w:basedOn w:val="a1"/>
    <w:uiPriority w:val="99"/>
    <w:unhideWhenUsed/>
    <w:rsid w:val="002624F1"/>
    <w:pPr>
      <w:numPr>
        <w:numId w:val="3"/>
      </w:numPr>
      <w:spacing w:after="200" w:line="276" w:lineRule="auto"/>
      <w:contextualSpacing/>
      <w:jc w:val="left"/>
    </w:pPr>
    <w:rPr>
      <w:rFonts w:asciiTheme="minorHAnsi" w:eastAsiaTheme="minorEastAsia" w:hAnsiTheme="minorHAnsi" w:cstheme="minorBidi"/>
      <w:sz w:val="22"/>
      <w:szCs w:val="22"/>
      <w:lang w:val="en-US"/>
    </w:rPr>
  </w:style>
  <w:style w:type="paragraph" w:styleId="a">
    <w:name w:val="List Number"/>
    <w:basedOn w:val="a1"/>
    <w:uiPriority w:val="99"/>
    <w:unhideWhenUsed/>
    <w:rsid w:val="002624F1"/>
    <w:pPr>
      <w:numPr>
        <w:numId w:val="4"/>
      </w:numPr>
      <w:spacing w:after="200" w:line="276" w:lineRule="auto"/>
      <w:contextualSpacing/>
      <w:jc w:val="left"/>
    </w:pPr>
    <w:rPr>
      <w:rFonts w:asciiTheme="minorHAnsi" w:eastAsiaTheme="minorEastAsia" w:hAnsiTheme="minorHAnsi" w:cstheme="minorBidi"/>
      <w:sz w:val="22"/>
      <w:szCs w:val="22"/>
      <w:lang w:val="en-US"/>
    </w:rPr>
  </w:style>
  <w:style w:type="paragraph" w:styleId="2">
    <w:name w:val="List Number 2"/>
    <w:basedOn w:val="a1"/>
    <w:uiPriority w:val="99"/>
    <w:unhideWhenUsed/>
    <w:rsid w:val="002624F1"/>
    <w:pPr>
      <w:numPr>
        <w:numId w:val="5"/>
      </w:numPr>
      <w:spacing w:after="200" w:line="276" w:lineRule="auto"/>
      <w:contextualSpacing/>
      <w:jc w:val="left"/>
    </w:pPr>
    <w:rPr>
      <w:rFonts w:asciiTheme="minorHAnsi" w:eastAsiaTheme="minorEastAsia" w:hAnsiTheme="minorHAnsi" w:cstheme="minorBidi"/>
      <w:sz w:val="22"/>
      <w:szCs w:val="22"/>
      <w:lang w:val="en-US"/>
    </w:rPr>
  </w:style>
  <w:style w:type="paragraph" w:styleId="3">
    <w:name w:val="List Number 3"/>
    <w:basedOn w:val="a1"/>
    <w:uiPriority w:val="99"/>
    <w:unhideWhenUsed/>
    <w:rsid w:val="002624F1"/>
    <w:pPr>
      <w:numPr>
        <w:numId w:val="6"/>
      </w:numPr>
      <w:spacing w:after="200" w:line="276" w:lineRule="auto"/>
      <w:contextualSpacing/>
      <w:jc w:val="left"/>
    </w:pPr>
    <w:rPr>
      <w:rFonts w:asciiTheme="minorHAnsi" w:eastAsiaTheme="minorEastAsia" w:hAnsiTheme="minorHAnsi" w:cstheme="minorBidi"/>
      <w:sz w:val="22"/>
      <w:szCs w:val="22"/>
      <w:lang w:val="en-US"/>
    </w:rPr>
  </w:style>
  <w:style w:type="paragraph" w:styleId="af5">
    <w:name w:val="List Continue"/>
    <w:basedOn w:val="a1"/>
    <w:uiPriority w:val="99"/>
    <w:unhideWhenUsed/>
    <w:rsid w:val="002624F1"/>
    <w:pPr>
      <w:spacing w:after="120" w:line="276" w:lineRule="auto"/>
      <w:ind w:left="360" w:firstLine="0"/>
      <w:contextualSpacing/>
      <w:jc w:val="left"/>
    </w:pPr>
    <w:rPr>
      <w:rFonts w:asciiTheme="minorHAnsi" w:eastAsiaTheme="minorEastAsia" w:hAnsiTheme="minorHAnsi" w:cstheme="minorBidi"/>
      <w:sz w:val="22"/>
      <w:szCs w:val="22"/>
      <w:lang w:val="en-US"/>
    </w:rPr>
  </w:style>
  <w:style w:type="paragraph" w:styleId="27">
    <w:name w:val="List Continue 2"/>
    <w:basedOn w:val="a1"/>
    <w:uiPriority w:val="99"/>
    <w:unhideWhenUsed/>
    <w:rsid w:val="002624F1"/>
    <w:pPr>
      <w:spacing w:after="120" w:line="276" w:lineRule="auto"/>
      <w:ind w:left="720" w:firstLine="0"/>
      <w:contextualSpacing/>
      <w:jc w:val="left"/>
    </w:pPr>
    <w:rPr>
      <w:rFonts w:asciiTheme="minorHAnsi" w:eastAsiaTheme="minorEastAsia" w:hAnsiTheme="minorHAnsi" w:cstheme="minorBidi"/>
      <w:sz w:val="22"/>
      <w:szCs w:val="22"/>
      <w:lang w:val="en-US"/>
    </w:rPr>
  </w:style>
  <w:style w:type="paragraph" w:styleId="36">
    <w:name w:val="List Continue 3"/>
    <w:basedOn w:val="a1"/>
    <w:uiPriority w:val="99"/>
    <w:unhideWhenUsed/>
    <w:rsid w:val="002624F1"/>
    <w:pPr>
      <w:spacing w:after="120" w:line="276" w:lineRule="auto"/>
      <w:ind w:left="1080" w:firstLine="0"/>
      <w:contextualSpacing/>
      <w:jc w:val="left"/>
    </w:pPr>
    <w:rPr>
      <w:rFonts w:asciiTheme="minorHAnsi" w:eastAsiaTheme="minorEastAsia" w:hAnsiTheme="minorHAnsi" w:cstheme="minorBidi"/>
      <w:sz w:val="22"/>
      <w:szCs w:val="22"/>
      <w:lang w:val="en-US"/>
    </w:rPr>
  </w:style>
  <w:style w:type="paragraph" w:styleId="af6">
    <w:name w:val="macro"/>
    <w:link w:val="af7"/>
    <w:uiPriority w:val="99"/>
    <w:unhideWhenUsed/>
    <w:rsid w:val="002624F1"/>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7">
    <w:name w:val="Текст макроса Знак"/>
    <w:basedOn w:val="a2"/>
    <w:link w:val="af6"/>
    <w:uiPriority w:val="99"/>
    <w:rsid w:val="002624F1"/>
    <w:rPr>
      <w:rFonts w:ascii="Courier" w:eastAsiaTheme="minorEastAsia" w:hAnsi="Courier"/>
      <w:sz w:val="20"/>
      <w:szCs w:val="20"/>
      <w:lang w:val="en-US"/>
    </w:rPr>
  </w:style>
  <w:style w:type="paragraph" w:styleId="28">
    <w:name w:val="Quote"/>
    <w:basedOn w:val="a1"/>
    <w:next w:val="a1"/>
    <w:link w:val="29"/>
    <w:uiPriority w:val="29"/>
    <w:qFormat/>
    <w:rsid w:val="002624F1"/>
    <w:pPr>
      <w:spacing w:after="200" w:line="276" w:lineRule="auto"/>
      <w:ind w:firstLine="0"/>
      <w:jc w:val="left"/>
    </w:pPr>
    <w:rPr>
      <w:rFonts w:asciiTheme="minorHAnsi" w:eastAsiaTheme="minorEastAsia" w:hAnsiTheme="minorHAnsi" w:cstheme="minorBidi"/>
      <w:i/>
      <w:iCs/>
      <w:color w:val="000000" w:themeColor="text1"/>
      <w:sz w:val="22"/>
      <w:szCs w:val="22"/>
      <w:lang w:val="en-US"/>
    </w:rPr>
  </w:style>
  <w:style w:type="character" w:customStyle="1" w:styleId="29">
    <w:name w:val="Цитата 2 Знак"/>
    <w:basedOn w:val="a2"/>
    <w:link w:val="28"/>
    <w:uiPriority w:val="29"/>
    <w:rsid w:val="002624F1"/>
    <w:rPr>
      <w:rFonts w:eastAsiaTheme="minorEastAsia"/>
      <w:i/>
      <w:iCs/>
      <w:color w:val="000000" w:themeColor="text1"/>
      <w:lang w:val="en-US"/>
    </w:rPr>
  </w:style>
  <w:style w:type="paragraph" w:styleId="af8">
    <w:name w:val="caption"/>
    <w:basedOn w:val="a1"/>
    <w:next w:val="a1"/>
    <w:uiPriority w:val="35"/>
    <w:semiHidden/>
    <w:unhideWhenUsed/>
    <w:qFormat/>
    <w:rsid w:val="002624F1"/>
    <w:pPr>
      <w:spacing w:after="200"/>
      <w:ind w:firstLine="0"/>
      <w:jc w:val="left"/>
    </w:pPr>
    <w:rPr>
      <w:rFonts w:asciiTheme="minorHAnsi" w:eastAsiaTheme="minorEastAsia" w:hAnsiTheme="minorHAnsi" w:cstheme="minorBidi"/>
      <w:b/>
      <w:bCs/>
      <w:color w:val="5B9BD5" w:themeColor="accent1"/>
      <w:sz w:val="18"/>
      <w:szCs w:val="18"/>
      <w:lang w:val="en-US"/>
    </w:rPr>
  </w:style>
  <w:style w:type="character" w:styleId="af9">
    <w:name w:val="Strong"/>
    <w:basedOn w:val="a2"/>
    <w:uiPriority w:val="22"/>
    <w:qFormat/>
    <w:rsid w:val="002624F1"/>
    <w:rPr>
      <w:b/>
      <w:bCs/>
    </w:rPr>
  </w:style>
  <w:style w:type="character" w:styleId="afa">
    <w:name w:val="Emphasis"/>
    <w:basedOn w:val="a2"/>
    <w:uiPriority w:val="20"/>
    <w:qFormat/>
    <w:rsid w:val="002624F1"/>
    <w:rPr>
      <w:i/>
      <w:iCs/>
    </w:rPr>
  </w:style>
  <w:style w:type="paragraph" w:styleId="afb">
    <w:name w:val="Intense Quote"/>
    <w:basedOn w:val="a1"/>
    <w:next w:val="a1"/>
    <w:link w:val="afc"/>
    <w:uiPriority w:val="30"/>
    <w:qFormat/>
    <w:rsid w:val="002624F1"/>
    <w:pPr>
      <w:pBdr>
        <w:bottom w:val="single" w:sz="4" w:space="4" w:color="5B9BD5" w:themeColor="accent1"/>
      </w:pBdr>
      <w:spacing w:before="200" w:after="280" w:line="276" w:lineRule="auto"/>
      <w:ind w:left="936" w:right="936" w:firstLine="0"/>
      <w:jc w:val="left"/>
    </w:pPr>
    <w:rPr>
      <w:rFonts w:asciiTheme="minorHAnsi" w:eastAsiaTheme="minorEastAsia" w:hAnsiTheme="minorHAnsi" w:cstheme="minorBidi"/>
      <w:b/>
      <w:bCs/>
      <w:i/>
      <w:iCs/>
      <w:color w:val="5B9BD5" w:themeColor="accent1"/>
      <w:sz w:val="22"/>
      <w:szCs w:val="22"/>
      <w:lang w:val="en-US"/>
    </w:rPr>
  </w:style>
  <w:style w:type="character" w:customStyle="1" w:styleId="afc">
    <w:name w:val="Выделенная цитата Знак"/>
    <w:basedOn w:val="a2"/>
    <w:link w:val="afb"/>
    <w:uiPriority w:val="30"/>
    <w:rsid w:val="002624F1"/>
    <w:rPr>
      <w:rFonts w:eastAsiaTheme="minorEastAsia"/>
      <w:b/>
      <w:bCs/>
      <w:i/>
      <w:iCs/>
      <w:color w:val="5B9BD5" w:themeColor="accent1"/>
      <w:lang w:val="en-US"/>
    </w:rPr>
  </w:style>
  <w:style w:type="character" w:styleId="afd">
    <w:name w:val="Subtle Emphasis"/>
    <w:basedOn w:val="a2"/>
    <w:uiPriority w:val="19"/>
    <w:qFormat/>
    <w:rsid w:val="002624F1"/>
    <w:rPr>
      <w:i/>
      <w:iCs/>
      <w:color w:val="808080" w:themeColor="text1" w:themeTint="7F"/>
    </w:rPr>
  </w:style>
  <w:style w:type="character" w:styleId="afe">
    <w:name w:val="Intense Emphasis"/>
    <w:basedOn w:val="a2"/>
    <w:uiPriority w:val="21"/>
    <w:qFormat/>
    <w:rsid w:val="002624F1"/>
    <w:rPr>
      <w:b/>
      <w:bCs/>
      <w:i/>
      <w:iCs/>
      <w:color w:val="5B9BD5" w:themeColor="accent1"/>
    </w:rPr>
  </w:style>
  <w:style w:type="character" w:styleId="aff">
    <w:name w:val="Subtle Reference"/>
    <w:basedOn w:val="a2"/>
    <w:uiPriority w:val="31"/>
    <w:qFormat/>
    <w:rsid w:val="002624F1"/>
    <w:rPr>
      <w:smallCaps/>
      <w:color w:val="ED7D31" w:themeColor="accent2"/>
      <w:u w:val="single"/>
    </w:rPr>
  </w:style>
  <w:style w:type="character" w:styleId="aff0">
    <w:name w:val="Intense Reference"/>
    <w:basedOn w:val="a2"/>
    <w:uiPriority w:val="32"/>
    <w:qFormat/>
    <w:rsid w:val="002624F1"/>
    <w:rPr>
      <w:b/>
      <w:bCs/>
      <w:smallCaps/>
      <w:color w:val="ED7D31" w:themeColor="accent2"/>
      <w:spacing w:val="5"/>
      <w:u w:val="single"/>
    </w:rPr>
  </w:style>
  <w:style w:type="character" w:styleId="aff1">
    <w:name w:val="Book Title"/>
    <w:basedOn w:val="a2"/>
    <w:uiPriority w:val="33"/>
    <w:qFormat/>
    <w:rsid w:val="002624F1"/>
    <w:rPr>
      <w:b/>
      <w:bCs/>
      <w:smallCaps/>
      <w:spacing w:val="5"/>
    </w:rPr>
  </w:style>
  <w:style w:type="paragraph" w:styleId="aff2">
    <w:name w:val="TOC Heading"/>
    <w:basedOn w:val="10"/>
    <w:next w:val="a1"/>
    <w:uiPriority w:val="39"/>
    <w:unhideWhenUsed/>
    <w:qFormat/>
    <w:rsid w:val="002624F1"/>
    <w:pPr>
      <w:spacing w:before="480" w:line="276" w:lineRule="auto"/>
      <w:ind w:firstLine="0"/>
      <w:jc w:val="left"/>
      <w:outlineLvl w:val="9"/>
    </w:pPr>
    <w:rPr>
      <w:b/>
      <w:bCs/>
      <w:sz w:val="28"/>
      <w:szCs w:val="28"/>
      <w:lang w:val="en-US"/>
    </w:rPr>
  </w:style>
  <w:style w:type="table" w:styleId="aff3">
    <w:name w:val="Table Grid"/>
    <w:basedOn w:val="a3"/>
    <w:uiPriority w:val="39"/>
    <w:rsid w:val="002624F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Light Shading"/>
    <w:basedOn w:val="a3"/>
    <w:uiPriority w:val="60"/>
    <w:rsid w:val="002624F1"/>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2624F1"/>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rsid w:val="002624F1"/>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rsid w:val="002624F1"/>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rsid w:val="002624F1"/>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rsid w:val="002624F1"/>
    <w:pPr>
      <w:spacing w:after="0" w:line="240" w:lineRule="auto"/>
    </w:pPr>
    <w:rPr>
      <w:rFonts w:eastAsiaTheme="minorEastAsia"/>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rsid w:val="002624F1"/>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5">
    <w:name w:val="Light List"/>
    <w:basedOn w:val="a3"/>
    <w:uiPriority w:val="61"/>
    <w:rsid w:val="002624F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2624F1"/>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rsid w:val="002624F1"/>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rsid w:val="002624F1"/>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rsid w:val="002624F1"/>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rsid w:val="002624F1"/>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rsid w:val="002624F1"/>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6">
    <w:name w:val="Light Grid"/>
    <w:basedOn w:val="a3"/>
    <w:uiPriority w:val="62"/>
    <w:rsid w:val="002624F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2624F1"/>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3"/>
    <w:uiPriority w:val="62"/>
    <w:rsid w:val="002624F1"/>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3"/>
    <w:uiPriority w:val="62"/>
    <w:rsid w:val="002624F1"/>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1">
    <w:name w:val="Light Grid Accent 4"/>
    <w:basedOn w:val="a3"/>
    <w:uiPriority w:val="62"/>
    <w:rsid w:val="002624F1"/>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1">
    <w:name w:val="Light Grid Accent 5"/>
    <w:basedOn w:val="a3"/>
    <w:uiPriority w:val="62"/>
    <w:rsid w:val="002624F1"/>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1">
    <w:name w:val="Light Grid Accent 6"/>
    <w:basedOn w:val="a3"/>
    <w:uiPriority w:val="62"/>
    <w:rsid w:val="002624F1"/>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5">
    <w:name w:val="Medium Shading 1"/>
    <w:basedOn w:val="a3"/>
    <w:uiPriority w:val="63"/>
    <w:rsid w:val="002624F1"/>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2624F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2624F1"/>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2624F1"/>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2624F1"/>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2624F1"/>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2624F1"/>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a">
    <w:name w:val="Medium Shading 2"/>
    <w:basedOn w:val="a3"/>
    <w:uiPriority w:val="64"/>
    <w:rsid w:val="002624F1"/>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2624F1"/>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2624F1"/>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2624F1"/>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2624F1"/>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2624F1"/>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2624F1"/>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List 1"/>
    <w:basedOn w:val="a3"/>
    <w:uiPriority w:val="65"/>
    <w:rsid w:val="002624F1"/>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2624F1"/>
    <w:pPr>
      <w:spacing w:after="0" w:line="240" w:lineRule="auto"/>
    </w:pPr>
    <w:rPr>
      <w:rFonts w:eastAsiaTheme="minorEastAsia"/>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rsid w:val="002624F1"/>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rsid w:val="002624F1"/>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rsid w:val="002624F1"/>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rsid w:val="002624F1"/>
    <w:pPr>
      <w:spacing w:after="0" w:line="240" w:lineRule="auto"/>
    </w:pPr>
    <w:rPr>
      <w:rFonts w:eastAsiaTheme="minorEastAsia"/>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rsid w:val="002624F1"/>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b">
    <w:name w:val="Medium List 2"/>
    <w:basedOn w:val="a3"/>
    <w:uiPriority w:val="66"/>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Grid 1"/>
    <w:basedOn w:val="a3"/>
    <w:uiPriority w:val="67"/>
    <w:rsid w:val="002624F1"/>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2624F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rsid w:val="002624F1"/>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rsid w:val="002624F1"/>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rsid w:val="002624F1"/>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rsid w:val="002624F1"/>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rsid w:val="002624F1"/>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c">
    <w:name w:val="Medium Grid 2"/>
    <w:basedOn w:val="a3"/>
    <w:uiPriority w:val="68"/>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2624F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rsid w:val="002624F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2624F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rsid w:val="002624F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rsid w:val="002624F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rsid w:val="002624F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rsid w:val="002624F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rsid w:val="002624F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7">
    <w:name w:val="Dark List"/>
    <w:basedOn w:val="a3"/>
    <w:uiPriority w:val="70"/>
    <w:rsid w:val="002624F1"/>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2624F1"/>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rsid w:val="002624F1"/>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rsid w:val="002624F1"/>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rsid w:val="002624F1"/>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rsid w:val="002624F1"/>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rsid w:val="002624F1"/>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8">
    <w:name w:val="Colorful Shading"/>
    <w:basedOn w:val="a3"/>
    <w:uiPriority w:val="71"/>
    <w:rsid w:val="002624F1"/>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2624F1"/>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2624F1"/>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2624F1"/>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3"/>
    <w:uiPriority w:val="71"/>
    <w:rsid w:val="002624F1"/>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2624F1"/>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2624F1"/>
    <w:pPr>
      <w:spacing w:after="0" w:line="240" w:lineRule="auto"/>
    </w:pPr>
    <w:rPr>
      <w:rFonts w:eastAsiaTheme="minorEastAsia"/>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9">
    <w:name w:val="Colorful List"/>
    <w:basedOn w:val="a3"/>
    <w:uiPriority w:val="72"/>
    <w:rsid w:val="002624F1"/>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2624F1"/>
    <w:pPr>
      <w:spacing w:after="0" w:line="240" w:lineRule="auto"/>
    </w:pPr>
    <w:rPr>
      <w:rFonts w:eastAsiaTheme="minorEastAsia"/>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3"/>
    <w:uiPriority w:val="72"/>
    <w:rsid w:val="002624F1"/>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3"/>
    <w:uiPriority w:val="72"/>
    <w:rsid w:val="002624F1"/>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3"/>
    <w:uiPriority w:val="72"/>
    <w:rsid w:val="002624F1"/>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3"/>
    <w:uiPriority w:val="72"/>
    <w:rsid w:val="002624F1"/>
    <w:pPr>
      <w:spacing w:after="0" w:line="240" w:lineRule="auto"/>
    </w:pPr>
    <w:rPr>
      <w:rFonts w:eastAsiaTheme="minorEastAsia"/>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3"/>
    <w:uiPriority w:val="72"/>
    <w:rsid w:val="002624F1"/>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a">
    <w:name w:val="Colorful Grid"/>
    <w:basedOn w:val="a3"/>
    <w:uiPriority w:val="73"/>
    <w:rsid w:val="002624F1"/>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2624F1"/>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3"/>
    <w:uiPriority w:val="73"/>
    <w:rsid w:val="002624F1"/>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3"/>
    <w:uiPriority w:val="73"/>
    <w:rsid w:val="002624F1"/>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3"/>
    <w:uiPriority w:val="73"/>
    <w:rsid w:val="002624F1"/>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3"/>
    <w:uiPriority w:val="73"/>
    <w:rsid w:val="002624F1"/>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3"/>
    <w:uiPriority w:val="73"/>
    <w:rsid w:val="002624F1"/>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TableNormal">
    <w:name w:val="Table Normal"/>
    <w:uiPriority w:val="2"/>
    <w:semiHidden/>
    <w:unhideWhenUsed/>
    <w:qFormat/>
    <w:rsid w:val="0026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624F1"/>
    <w:pPr>
      <w:widowControl w:val="0"/>
      <w:autoSpaceDE w:val="0"/>
      <w:autoSpaceDN w:val="0"/>
      <w:spacing w:before="80"/>
      <w:ind w:left="84" w:firstLine="0"/>
      <w:jc w:val="left"/>
    </w:pPr>
    <w:rPr>
      <w:rFonts w:eastAsia="Times New Roman"/>
      <w:sz w:val="22"/>
      <w:szCs w:val="22"/>
    </w:rPr>
  </w:style>
  <w:style w:type="character" w:styleId="affb">
    <w:name w:val="FollowedHyperlink"/>
    <w:basedOn w:val="a2"/>
    <w:uiPriority w:val="99"/>
    <w:semiHidden/>
    <w:unhideWhenUsed/>
    <w:rsid w:val="00DD7CBD"/>
    <w:rPr>
      <w:color w:val="954F72" w:themeColor="followedHyperlink"/>
      <w:u w:val="single"/>
    </w:rPr>
  </w:style>
  <w:style w:type="paragraph" w:styleId="18">
    <w:name w:val="toc 1"/>
    <w:basedOn w:val="a1"/>
    <w:next w:val="a1"/>
    <w:autoRedefine/>
    <w:uiPriority w:val="39"/>
    <w:unhideWhenUsed/>
    <w:rsid w:val="005D2EF0"/>
    <w:pPr>
      <w:widowControl w:val="0"/>
      <w:autoSpaceDE w:val="0"/>
      <w:autoSpaceDN w:val="0"/>
      <w:spacing w:before="120"/>
      <w:ind w:firstLine="0"/>
      <w:jc w:val="left"/>
    </w:pPr>
    <w:rPr>
      <w:rFonts w:asciiTheme="minorHAnsi" w:eastAsia="Bookman Old Style" w:hAnsiTheme="minorHAnsi" w:cstheme="minorHAnsi"/>
      <w:b/>
      <w:bCs/>
      <w:i/>
      <w:iCs/>
      <w:sz w:val="24"/>
      <w:szCs w:val="24"/>
      <w:lang w:val="en-US"/>
    </w:rPr>
  </w:style>
  <w:style w:type="paragraph" w:styleId="38">
    <w:name w:val="toc 3"/>
    <w:basedOn w:val="a1"/>
    <w:next w:val="a1"/>
    <w:autoRedefine/>
    <w:uiPriority w:val="39"/>
    <w:unhideWhenUsed/>
    <w:rsid w:val="005D2EF0"/>
    <w:pPr>
      <w:widowControl w:val="0"/>
      <w:autoSpaceDE w:val="0"/>
      <w:autoSpaceDN w:val="0"/>
      <w:ind w:left="440" w:firstLine="0"/>
      <w:jc w:val="left"/>
    </w:pPr>
    <w:rPr>
      <w:rFonts w:asciiTheme="minorHAnsi" w:eastAsia="Bookman Old Style" w:hAnsiTheme="minorHAnsi" w:cstheme="minorHAnsi"/>
      <w:sz w:val="20"/>
      <w:szCs w:val="20"/>
      <w:lang w:val="en-US"/>
    </w:rPr>
  </w:style>
  <w:style w:type="paragraph" w:styleId="2d">
    <w:name w:val="toc 2"/>
    <w:basedOn w:val="a1"/>
    <w:next w:val="a1"/>
    <w:autoRedefine/>
    <w:uiPriority w:val="39"/>
    <w:unhideWhenUsed/>
    <w:rsid w:val="005D2EF0"/>
    <w:pPr>
      <w:widowControl w:val="0"/>
      <w:autoSpaceDE w:val="0"/>
      <w:autoSpaceDN w:val="0"/>
      <w:spacing w:before="120"/>
      <w:ind w:left="220" w:firstLine="0"/>
      <w:jc w:val="left"/>
    </w:pPr>
    <w:rPr>
      <w:rFonts w:asciiTheme="minorHAnsi" w:eastAsia="Bookman Old Style" w:hAnsiTheme="minorHAnsi" w:cstheme="minorHAnsi"/>
      <w:b/>
      <w:bCs/>
      <w:sz w:val="22"/>
      <w:szCs w:val="22"/>
      <w:lang w:val="en-US"/>
    </w:rPr>
  </w:style>
  <w:style w:type="paragraph" w:styleId="41">
    <w:name w:val="toc 4"/>
    <w:basedOn w:val="a1"/>
    <w:next w:val="a1"/>
    <w:autoRedefine/>
    <w:uiPriority w:val="39"/>
    <w:unhideWhenUsed/>
    <w:rsid w:val="005D2EF0"/>
    <w:pPr>
      <w:widowControl w:val="0"/>
      <w:autoSpaceDE w:val="0"/>
      <w:autoSpaceDN w:val="0"/>
      <w:ind w:left="660" w:firstLine="0"/>
      <w:jc w:val="left"/>
    </w:pPr>
    <w:rPr>
      <w:rFonts w:asciiTheme="minorHAnsi" w:eastAsia="Bookman Old Style" w:hAnsiTheme="minorHAnsi" w:cstheme="minorHAnsi"/>
      <w:sz w:val="20"/>
      <w:szCs w:val="20"/>
      <w:lang w:val="en-US"/>
    </w:rPr>
  </w:style>
  <w:style w:type="paragraph" w:styleId="51">
    <w:name w:val="toc 5"/>
    <w:basedOn w:val="a1"/>
    <w:next w:val="a1"/>
    <w:autoRedefine/>
    <w:uiPriority w:val="39"/>
    <w:unhideWhenUsed/>
    <w:rsid w:val="005D2EF0"/>
    <w:pPr>
      <w:widowControl w:val="0"/>
      <w:autoSpaceDE w:val="0"/>
      <w:autoSpaceDN w:val="0"/>
      <w:ind w:left="880" w:firstLine="0"/>
      <w:jc w:val="left"/>
    </w:pPr>
    <w:rPr>
      <w:rFonts w:asciiTheme="minorHAnsi" w:eastAsia="Bookman Old Style" w:hAnsiTheme="minorHAnsi" w:cstheme="minorHAnsi"/>
      <w:sz w:val="20"/>
      <w:szCs w:val="20"/>
      <w:lang w:val="en-US"/>
    </w:rPr>
  </w:style>
  <w:style w:type="paragraph" w:styleId="61">
    <w:name w:val="toc 6"/>
    <w:basedOn w:val="a1"/>
    <w:next w:val="a1"/>
    <w:autoRedefine/>
    <w:uiPriority w:val="39"/>
    <w:unhideWhenUsed/>
    <w:rsid w:val="005D2EF0"/>
    <w:pPr>
      <w:widowControl w:val="0"/>
      <w:autoSpaceDE w:val="0"/>
      <w:autoSpaceDN w:val="0"/>
      <w:ind w:left="1100" w:firstLine="0"/>
      <w:jc w:val="left"/>
    </w:pPr>
    <w:rPr>
      <w:rFonts w:asciiTheme="minorHAnsi" w:eastAsia="Bookman Old Style" w:hAnsiTheme="minorHAnsi" w:cstheme="minorHAnsi"/>
      <w:sz w:val="20"/>
      <w:szCs w:val="20"/>
      <w:lang w:val="en-US"/>
    </w:rPr>
  </w:style>
  <w:style w:type="paragraph" w:styleId="71">
    <w:name w:val="toc 7"/>
    <w:basedOn w:val="a1"/>
    <w:next w:val="a1"/>
    <w:autoRedefine/>
    <w:uiPriority w:val="39"/>
    <w:unhideWhenUsed/>
    <w:rsid w:val="005D2EF0"/>
    <w:pPr>
      <w:widowControl w:val="0"/>
      <w:autoSpaceDE w:val="0"/>
      <w:autoSpaceDN w:val="0"/>
      <w:ind w:left="1320" w:firstLine="0"/>
      <w:jc w:val="left"/>
    </w:pPr>
    <w:rPr>
      <w:rFonts w:asciiTheme="minorHAnsi" w:eastAsia="Bookman Old Style" w:hAnsiTheme="minorHAnsi" w:cstheme="minorHAnsi"/>
      <w:sz w:val="20"/>
      <w:szCs w:val="20"/>
      <w:lang w:val="en-US"/>
    </w:rPr>
  </w:style>
  <w:style w:type="paragraph" w:styleId="81">
    <w:name w:val="toc 8"/>
    <w:basedOn w:val="a1"/>
    <w:next w:val="a1"/>
    <w:autoRedefine/>
    <w:uiPriority w:val="39"/>
    <w:unhideWhenUsed/>
    <w:rsid w:val="005D2EF0"/>
    <w:pPr>
      <w:widowControl w:val="0"/>
      <w:autoSpaceDE w:val="0"/>
      <w:autoSpaceDN w:val="0"/>
      <w:ind w:left="1540" w:firstLine="0"/>
      <w:jc w:val="left"/>
    </w:pPr>
    <w:rPr>
      <w:rFonts w:asciiTheme="minorHAnsi" w:eastAsia="Bookman Old Style" w:hAnsiTheme="minorHAnsi" w:cstheme="minorHAnsi"/>
      <w:sz w:val="20"/>
      <w:szCs w:val="20"/>
      <w:lang w:val="en-US"/>
    </w:rPr>
  </w:style>
  <w:style w:type="paragraph" w:styleId="91">
    <w:name w:val="toc 9"/>
    <w:basedOn w:val="a1"/>
    <w:next w:val="a1"/>
    <w:autoRedefine/>
    <w:uiPriority w:val="39"/>
    <w:unhideWhenUsed/>
    <w:rsid w:val="005D2EF0"/>
    <w:pPr>
      <w:widowControl w:val="0"/>
      <w:autoSpaceDE w:val="0"/>
      <w:autoSpaceDN w:val="0"/>
      <w:ind w:left="1760" w:firstLine="0"/>
      <w:jc w:val="left"/>
    </w:pPr>
    <w:rPr>
      <w:rFonts w:asciiTheme="minorHAnsi" w:eastAsia="Bookman Old Style" w:hAnsiTheme="minorHAnsi" w:cstheme="minorHAnsi"/>
      <w:sz w:val="20"/>
      <w:szCs w:val="20"/>
      <w:lang w:val="en-US"/>
    </w:rPr>
  </w:style>
  <w:style w:type="paragraph" w:styleId="affc">
    <w:name w:val="Balloon Text"/>
    <w:basedOn w:val="a1"/>
    <w:link w:val="affd"/>
    <w:uiPriority w:val="99"/>
    <w:semiHidden/>
    <w:unhideWhenUsed/>
    <w:rsid w:val="005D2EF0"/>
    <w:pPr>
      <w:widowControl w:val="0"/>
      <w:autoSpaceDE w:val="0"/>
      <w:autoSpaceDN w:val="0"/>
      <w:ind w:firstLine="0"/>
      <w:jc w:val="left"/>
    </w:pPr>
    <w:rPr>
      <w:rFonts w:ascii="Tahoma" w:eastAsia="Bookman Old Style" w:hAnsi="Tahoma" w:cs="Tahoma"/>
      <w:sz w:val="16"/>
      <w:szCs w:val="16"/>
      <w:lang w:val="en-US"/>
    </w:rPr>
  </w:style>
  <w:style w:type="character" w:customStyle="1" w:styleId="affd">
    <w:name w:val="Текст выноски Знак"/>
    <w:basedOn w:val="a2"/>
    <w:link w:val="affc"/>
    <w:uiPriority w:val="99"/>
    <w:semiHidden/>
    <w:rsid w:val="005D2EF0"/>
    <w:rPr>
      <w:rFonts w:ascii="Tahoma" w:eastAsia="Bookman Old Style" w:hAnsi="Tahoma" w:cs="Tahoma"/>
      <w:sz w:val="16"/>
      <w:szCs w:val="16"/>
      <w:lang w:val="en-US"/>
    </w:rPr>
  </w:style>
  <w:style w:type="paragraph" w:styleId="affe">
    <w:name w:val="footnote text"/>
    <w:basedOn w:val="a1"/>
    <w:link w:val="afff"/>
    <w:uiPriority w:val="99"/>
    <w:semiHidden/>
    <w:unhideWhenUsed/>
    <w:rsid w:val="005D2EF0"/>
    <w:pPr>
      <w:widowControl w:val="0"/>
      <w:autoSpaceDE w:val="0"/>
      <w:autoSpaceDN w:val="0"/>
      <w:ind w:firstLine="0"/>
      <w:jc w:val="left"/>
    </w:pPr>
    <w:rPr>
      <w:rFonts w:ascii="Bookman Old Style" w:eastAsia="Bookman Old Style" w:hAnsi="Bookman Old Style" w:cs="Bookman Old Style"/>
      <w:sz w:val="20"/>
      <w:szCs w:val="20"/>
      <w:lang w:val="en-US"/>
    </w:rPr>
  </w:style>
  <w:style w:type="character" w:customStyle="1" w:styleId="afff">
    <w:name w:val="Текст сноски Знак"/>
    <w:basedOn w:val="a2"/>
    <w:link w:val="affe"/>
    <w:uiPriority w:val="99"/>
    <w:semiHidden/>
    <w:rsid w:val="005D2EF0"/>
    <w:rPr>
      <w:rFonts w:ascii="Bookman Old Style" w:eastAsia="Bookman Old Style" w:hAnsi="Bookman Old Style" w:cs="Bookman Old Style"/>
      <w:sz w:val="20"/>
      <w:szCs w:val="20"/>
      <w:lang w:val="en-US"/>
    </w:rPr>
  </w:style>
  <w:style w:type="character" w:styleId="afff0">
    <w:name w:val="footnote reference"/>
    <w:basedOn w:val="a2"/>
    <w:uiPriority w:val="99"/>
    <w:semiHidden/>
    <w:unhideWhenUsed/>
    <w:rsid w:val="005D2EF0"/>
    <w:rPr>
      <w:vertAlign w:val="superscript"/>
    </w:rPr>
  </w:style>
  <w:style w:type="numbering" w:customStyle="1" w:styleId="1">
    <w:name w:val="Текущий список1"/>
    <w:uiPriority w:val="99"/>
    <w:rsid w:val="005D2EF0"/>
    <w:pPr>
      <w:numPr>
        <w:numId w:val="9"/>
      </w:numPr>
    </w:pPr>
  </w:style>
  <w:style w:type="numbering" w:customStyle="1" w:styleId="21">
    <w:name w:val="Текущий список2"/>
    <w:uiPriority w:val="99"/>
    <w:rsid w:val="005D2EF0"/>
    <w:pPr>
      <w:numPr>
        <w:numId w:val="10"/>
      </w:numPr>
    </w:pPr>
  </w:style>
  <w:style w:type="character" w:styleId="afff1">
    <w:name w:val="page number"/>
    <w:basedOn w:val="a2"/>
    <w:uiPriority w:val="99"/>
    <w:semiHidden/>
    <w:unhideWhenUsed/>
    <w:rsid w:val="005D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k12.ru/books/fizicheskaya-kultura-1-4-klassy-lyah" TargetMode="External"/><Relationship Id="rId21" Type="http://schemas.openxmlformats.org/officeDocument/2006/relationships/hyperlink" Target="https://fk12.ru/books/fizicheskaya-kultura-1-4-klassy-lyah" TargetMode="External"/><Relationship Id="rId42" Type="http://schemas.openxmlformats.org/officeDocument/2006/relationships/hyperlink" Target="https://fk12.ru/books/fizicheskaya-kultura-1-4-klassy-lyah" TargetMode="External"/><Relationship Id="rId47" Type="http://schemas.openxmlformats.org/officeDocument/2006/relationships/hyperlink" Target="https://fk12.ru/books/fizicheskaya-kultura-1-4-klassy-lyah" TargetMode="External"/><Relationship Id="rId63" Type="http://schemas.openxmlformats.org/officeDocument/2006/relationships/hyperlink" Target="https://fk12.ru/books/fizicheskaya-kultura-1-4-klassy-lyah" TargetMode="External"/><Relationship Id="rId68" Type="http://schemas.openxmlformats.org/officeDocument/2006/relationships/hyperlink" Target="https://fk12.ru/books/fizicheskaya-kultura-1-4-klassy-lyah" TargetMode="External"/><Relationship Id="rId84" Type="http://schemas.openxmlformats.org/officeDocument/2006/relationships/hyperlink" Target="https://fk12.ru/books/fizicheskaya-kultura-1-4-klassy-lyah" TargetMode="External"/><Relationship Id="rId89" Type="http://schemas.openxmlformats.org/officeDocument/2006/relationships/hyperlink" Target="https://fk12.ru/books/fizicheskaya-kultura-1-4-klassy-lyah" TargetMode="External"/><Relationship Id="rId7" Type="http://schemas.openxmlformats.org/officeDocument/2006/relationships/hyperlink" Target="https://fk12.ru/books/fizicheskaya-kultura-1-4-klassy-lyah" TargetMode="External"/><Relationship Id="rId71" Type="http://schemas.openxmlformats.org/officeDocument/2006/relationships/hyperlink" Target="https://fk12.ru/books/fizicheskaya-kultura-1-4-klassy-lyah" TargetMode="External"/><Relationship Id="rId92" Type="http://schemas.openxmlformats.org/officeDocument/2006/relationships/hyperlink" Target="https://fk12.ru/books/fizicheskaya-kultura-1-4-klassy-lyah" TargetMode="External"/><Relationship Id="rId2" Type="http://schemas.openxmlformats.org/officeDocument/2006/relationships/numbering" Target="numbering.xml"/><Relationship Id="rId16" Type="http://schemas.openxmlformats.org/officeDocument/2006/relationships/hyperlink" Target="https://fk12.ru/books/fizicheskaya-kultura-1-4-klassy-lyah" TargetMode="External"/><Relationship Id="rId29" Type="http://schemas.openxmlformats.org/officeDocument/2006/relationships/hyperlink" Target="https://fk12.ru/books/fizicheskaya-kultura-1-4-klassy-lyah" TargetMode="External"/><Relationship Id="rId11" Type="http://schemas.openxmlformats.org/officeDocument/2006/relationships/hyperlink" Target="https://fk12.ru/books/fizicheskaya-kultura-1-4-klassy-lyah" TargetMode="External"/><Relationship Id="rId24" Type="http://schemas.openxmlformats.org/officeDocument/2006/relationships/hyperlink" Target="https://fk12.ru/books/fizicheskaya-kultura-1-4-klassy-lyah" TargetMode="External"/><Relationship Id="rId32" Type="http://schemas.openxmlformats.org/officeDocument/2006/relationships/hyperlink" Target="https://fk12.ru/books/fizicheskaya-kultura-1-4-klassy-lyah" TargetMode="External"/><Relationship Id="rId37" Type="http://schemas.openxmlformats.org/officeDocument/2006/relationships/hyperlink" Target="https://fk12.ru/books/fizicheskaya-kultura-1-4-klassy-lyah" TargetMode="External"/><Relationship Id="rId40" Type="http://schemas.openxmlformats.org/officeDocument/2006/relationships/hyperlink" Target="https://fk12.ru/books/fizicheskaya-kultura-1-4-klassy-lyah" TargetMode="External"/><Relationship Id="rId45" Type="http://schemas.openxmlformats.org/officeDocument/2006/relationships/hyperlink" Target="https://fk12.ru/books/fizicheskaya-kultura-1-4-klassy-lyah" TargetMode="External"/><Relationship Id="rId53" Type="http://schemas.openxmlformats.org/officeDocument/2006/relationships/hyperlink" Target="https://fk12.ru/books/fizicheskaya-kultura-1-4-klassy-lyah" TargetMode="External"/><Relationship Id="rId58" Type="http://schemas.openxmlformats.org/officeDocument/2006/relationships/hyperlink" Target="https://fk12.ru/books/fizicheskaya-kultura-1-4-klassy-lyah" TargetMode="External"/><Relationship Id="rId66" Type="http://schemas.openxmlformats.org/officeDocument/2006/relationships/hyperlink" Target="https://fk12.ru/books/fizicheskaya-kultura-1-4-klassy-lyah" TargetMode="External"/><Relationship Id="rId74" Type="http://schemas.openxmlformats.org/officeDocument/2006/relationships/hyperlink" Target="https://fk12.ru/books/fizicheskaya-kultura-1-4-klassy-lyah" TargetMode="External"/><Relationship Id="rId79" Type="http://schemas.openxmlformats.org/officeDocument/2006/relationships/hyperlink" Target="https://fk12.ru/books/fizicheskaya-kultura-1-4-klassy-lyah" TargetMode="External"/><Relationship Id="rId87" Type="http://schemas.openxmlformats.org/officeDocument/2006/relationships/hyperlink" Target="https://fk12.ru/books/fizicheskaya-kultura-1-4-klassy-lyah" TargetMode="External"/><Relationship Id="rId102" Type="http://schemas.openxmlformats.org/officeDocument/2006/relationships/hyperlink" Target="https://fk12.ru/books/fizicheskaya-kultura-1-4-klassy-lyah" TargetMode="External"/><Relationship Id="rId5" Type="http://schemas.openxmlformats.org/officeDocument/2006/relationships/webSettings" Target="webSettings.xml"/><Relationship Id="rId61" Type="http://schemas.openxmlformats.org/officeDocument/2006/relationships/hyperlink" Target="https://fk12.ru/books/fizicheskaya-kultura-1-4-klassy-lyah" TargetMode="External"/><Relationship Id="rId82" Type="http://schemas.openxmlformats.org/officeDocument/2006/relationships/hyperlink" Target="https://fk12.ru/books/fizicheskaya-kultura-1-4-klassy-lyah" TargetMode="External"/><Relationship Id="rId90" Type="http://schemas.openxmlformats.org/officeDocument/2006/relationships/hyperlink" Target="https://fk12.ru/books/fizicheskaya-kultura-1-4-klassy-lyah" TargetMode="External"/><Relationship Id="rId95" Type="http://schemas.openxmlformats.org/officeDocument/2006/relationships/hyperlink" Target="https://fk12.ru/books/fizicheskaya-kultura-1-4-klassy-lyah" TargetMode="External"/><Relationship Id="rId19" Type="http://schemas.openxmlformats.org/officeDocument/2006/relationships/hyperlink" Target="https://fk12.ru/books/fizicheskaya-kultura-1-4-klassy-lyah" TargetMode="External"/><Relationship Id="rId14" Type="http://schemas.openxmlformats.org/officeDocument/2006/relationships/hyperlink" Target="https://fk12.ru/books/fizicheskaya-kultura-1-4-klassy-lyah" TargetMode="External"/><Relationship Id="rId22" Type="http://schemas.openxmlformats.org/officeDocument/2006/relationships/hyperlink" Target="https://fk12.ru/books/fizicheskaya-kultura-1-4-klassy-lyah" TargetMode="External"/><Relationship Id="rId27" Type="http://schemas.openxmlformats.org/officeDocument/2006/relationships/hyperlink" Target="https://www.gto.ru/" TargetMode="External"/><Relationship Id="rId30" Type="http://schemas.openxmlformats.org/officeDocument/2006/relationships/hyperlink" Target="https://fk12.ru/books/fizicheskaya-kultura-1-4-klassy-lyah" TargetMode="External"/><Relationship Id="rId35" Type="http://schemas.openxmlformats.org/officeDocument/2006/relationships/hyperlink" Target="https://fk12.ru/books/fizicheskaya-kultura-1-4-klassy-lyah" TargetMode="External"/><Relationship Id="rId43" Type="http://schemas.openxmlformats.org/officeDocument/2006/relationships/hyperlink" Target="https://fk12.ru/books/fizicheskaya-kultura-1-4-klassy-lyah" TargetMode="External"/><Relationship Id="rId48" Type="http://schemas.openxmlformats.org/officeDocument/2006/relationships/hyperlink" Target="https://fk12.ru/books/fizicheskaya-kultura-1-4-klassy-lyah" TargetMode="External"/><Relationship Id="rId56" Type="http://schemas.openxmlformats.org/officeDocument/2006/relationships/hyperlink" Target="https://fk12.ru/books/fizicheskaya-kultura-1-4-klassy-lyah" TargetMode="External"/><Relationship Id="rId64" Type="http://schemas.openxmlformats.org/officeDocument/2006/relationships/hyperlink" Target="https://fk12.ru/books/fizicheskaya-kultura-1-4-klassy-lyah" TargetMode="External"/><Relationship Id="rId69" Type="http://schemas.openxmlformats.org/officeDocument/2006/relationships/hyperlink" Target="https://fk12.ru/books/fizicheskaya-kultura-1-4-klassy-lyah" TargetMode="External"/><Relationship Id="rId77" Type="http://schemas.openxmlformats.org/officeDocument/2006/relationships/hyperlink" Target="https://www.gto.ru/" TargetMode="External"/><Relationship Id="rId100" Type="http://schemas.openxmlformats.org/officeDocument/2006/relationships/hyperlink" Target="https://fk12.ru/books/fizicheskaya-kultura-1-4-klassy-lyah" TargetMode="External"/><Relationship Id="rId105" Type="http://schemas.openxmlformats.org/officeDocument/2006/relationships/theme" Target="theme/theme1.xml"/><Relationship Id="rId8" Type="http://schemas.openxmlformats.org/officeDocument/2006/relationships/hyperlink" Target="https://fk12.ru/books/fizicheskaya-kultura-1-4-klassy-lyah" TargetMode="External"/><Relationship Id="rId51" Type="http://schemas.openxmlformats.org/officeDocument/2006/relationships/hyperlink" Target="https://fk12.ru/books/fizicheskaya-kultura-1-4-klassy-lyah" TargetMode="External"/><Relationship Id="rId72" Type="http://schemas.openxmlformats.org/officeDocument/2006/relationships/hyperlink" Target="https://fk12.ru/books/fizicheskaya-kultura-1-4-klassy-lyah" TargetMode="External"/><Relationship Id="rId80" Type="http://schemas.openxmlformats.org/officeDocument/2006/relationships/hyperlink" Target="https://fk12.ru/books/fizicheskaya-kultura-1-4-klassy-lyah" TargetMode="External"/><Relationship Id="rId85" Type="http://schemas.openxmlformats.org/officeDocument/2006/relationships/hyperlink" Target="https://fk12.ru/books/fizicheskaya-kultura-1-4-klassy-lyah" TargetMode="External"/><Relationship Id="rId93" Type="http://schemas.openxmlformats.org/officeDocument/2006/relationships/hyperlink" Target="https://fk12.ru/books/fizicheskaya-kultura-1-4-klassy-lyah" TargetMode="External"/><Relationship Id="rId98" Type="http://schemas.openxmlformats.org/officeDocument/2006/relationships/hyperlink" Target="https://fk12.ru/books/fizicheskaya-kultura-1-4-klassy-lyah" TargetMode="External"/><Relationship Id="rId3" Type="http://schemas.openxmlformats.org/officeDocument/2006/relationships/styles" Target="styles.xml"/><Relationship Id="rId12" Type="http://schemas.openxmlformats.org/officeDocument/2006/relationships/hyperlink" Target="https://fk12.ru/books/fizicheskaya-kultura-1-4-klassy-lyah" TargetMode="External"/><Relationship Id="rId17" Type="http://schemas.openxmlformats.org/officeDocument/2006/relationships/hyperlink" Target="https://fk12.ru/books/fizicheskaya-kultura-1-4-klassy-lyah" TargetMode="External"/><Relationship Id="rId25" Type="http://schemas.openxmlformats.org/officeDocument/2006/relationships/hyperlink" Target="https://fk12.ru/books/fizicheskaya-kultura-1-4-klassy-lyah" TargetMode="External"/><Relationship Id="rId33" Type="http://schemas.openxmlformats.org/officeDocument/2006/relationships/hyperlink" Target="https://fk12.ru/books/fizicheskaya-kultura-1-4-klassy-lyah" TargetMode="External"/><Relationship Id="rId38" Type="http://schemas.openxmlformats.org/officeDocument/2006/relationships/hyperlink" Target="https://fk12.ru/books/fizicheskaya-kultura-1-4-klassy-lyah" TargetMode="External"/><Relationship Id="rId46" Type="http://schemas.openxmlformats.org/officeDocument/2006/relationships/hyperlink" Target="https://fk12.ru/books/fizicheskaya-kultura-1-4-klassy-lyah" TargetMode="External"/><Relationship Id="rId59" Type="http://schemas.openxmlformats.org/officeDocument/2006/relationships/hyperlink" Target="https://fk12.ru/books/fizicheskaya-kultura-1-4-klassy-lyah" TargetMode="External"/><Relationship Id="rId67" Type="http://schemas.openxmlformats.org/officeDocument/2006/relationships/hyperlink" Target="https://fk12.ru/books/fizicheskaya-kultura-1-4-klassy-lyah" TargetMode="External"/><Relationship Id="rId103" Type="http://schemas.openxmlformats.org/officeDocument/2006/relationships/hyperlink" Target="https://www.gto.ru/" TargetMode="External"/><Relationship Id="rId20" Type="http://schemas.openxmlformats.org/officeDocument/2006/relationships/hyperlink" Target="https://fk12.ru/books/fizicheskaya-kultura-1-4-klassy-lyah" TargetMode="External"/><Relationship Id="rId41" Type="http://schemas.openxmlformats.org/officeDocument/2006/relationships/hyperlink" Target="https://fk12.ru/books/fizicheskaya-kultura-1-4-klassy-lyah" TargetMode="External"/><Relationship Id="rId54" Type="http://schemas.openxmlformats.org/officeDocument/2006/relationships/hyperlink" Target="https://fk12.ru/books/fizicheskaya-kultura-1-4-klassy-lyah" TargetMode="External"/><Relationship Id="rId62" Type="http://schemas.openxmlformats.org/officeDocument/2006/relationships/hyperlink" Target="https://fk12.ru/books/fizicheskaya-kultura-1-4-klassy-lyah" TargetMode="External"/><Relationship Id="rId70" Type="http://schemas.openxmlformats.org/officeDocument/2006/relationships/hyperlink" Target="https://fk12.ru/books/fizicheskaya-kultura-1-4-klassy-lyah" TargetMode="External"/><Relationship Id="rId75" Type="http://schemas.openxmlformats.org/officeDocument/2006/relationships/hyperlink" Target="https://fk12.ru/books/fizicheskaya-kultura-1-4-klassy-lyah" TargetMode="External"/><Relationship Id="rId83" Type="http://schemas.openxmlformats.org/officeDocument/2006/relationships/hyperlink" Target="https://fk12.ru/books/fizicheskaya-kultura-1-4-klassy-lyah" TargetMode="External"/><Relationship Id="rId88" Type="http://schemas.openxmlformats.org/officeDocument/2006/relationships/hyperlink" Target="https://fk12.ru/books/fizicheskaya-kultura-1-4-klassy-lyah" TargetMode="External"/><Relationship Id="rId91" Type="http://schemas.openxmlformats.org/officeDocument/2006/relationships/hyperlink" Target="https://fk12.ru/books/fizicheskaya-kultura-1-4-klassy-lyah" TargetMode="External"/><Relationship Id="rId96" Type="http://schemas.openxmlformats.org/officeDocument/2006/relationships/hyperlink" Target="https://fk12.ru/books/fizicheskaya-kultura-1-4-klassy-lyah" TargetMode="External"/><Relationship Id="rId1" Type="http://schemas.openxmlformats.org/officeDocument/2006/relationships/customXml" Target="../customXml/item1.xml"/><Relationship Id="rId6" Type="http://schemas.openxmlformats.org/officeDocument/2006/relationships/hyperlink" Target="https://fk12.ru/books/fizicheskaya-kultura-1-4-klassy-lyah" TargetMode="External"/><Relationship Id="rId15" Type="http://schemas.openxmlformats.org/officeDocument/2006/relationships/hyperlink" Target="https://fk12.ru/books/fizicheskaya-kultura-1-4-klassy-lyah" TargetMode="External"/><Relationship Id="rId23" Type="http://schemas.openxmlformats.org/officeDocument/2006/relationships/hyperlink" Target="https://fk12.ru/books/fizicheskaya-kultura-1-4-klassy-lyah" TargetMode="External"/><Relationship Id="rId28" Type="http://schemas.openxmlformats.org/officeDocument/2006/relationships/hyperlink" Target="https://fk12.ru/books/fizicheskaya-kultura-1-4-klassy-lyah" TargetMode="External"/><Relationship Id="rId36" Type="http://schemas.openxmlformats.org/officeDocument/2006/relationships/hyperlink" Target="https://fk12.ru/books/fizicheskaya-kultura-1-4-klassy-lyah" TargetMode="External"/><Relationship Id="rId49" Type="http://schemas.openxmlformats.org/officeDocument/2006/relationships/hyperlink" Target="https://fk12.ru/books/fizicheskaya-kultura-1-4-klassy-lyah" TargetMode="External"/><Relationship Id="rId57" Type="http://schemas.openxmlformats.org/officeDocument/2006/relationships/hyperlink" Target="https://fk12.ru/books/fizicheskaya-kultura-1-4-klassy-lyah" TargetMode="External"/><Relationship Id="rId10" Type="http://schemas.openxmlformats.org/officeDocument/2006/relationships/hyperlink" Target="https://fk12.ru/books/fizicheskaya-kultura-1-4-klassy-lyah" TargetMode="External"/><Relationship Id="rId31" Type="http://schemas.openxmlformats.org/officeDocument/2006/relationships/hyperlink" Target="https://fk12.ru/books/fizicheskaya-kultura-1-4-klassy-lyah" TargetMode="External"/><Relationship Id="rId44" Type="http://schemas.openxmlformats.org/officeDocument/2006/relationships/hyperlink" Target="https://fk12.ru/books/fizicheskaya-kultura-1-4-klassy-lyah" TargetMode="External"/><Relationship Id="rId52" Type="http://schemas.openxmlformats.org/officeDocument/2006/relationships/hyperlink" Target="https://fk12.ru/books/fizicheskaya-kultura-1-4-klassy-lyah" TargetMode="External"/><Relationship Id="rId60" Type="http://schemas.openxmlformats.org/officeDocument/2006/relationships/hyperlink" Target="https://fk12.ru/books/fizicheskaya-kultura-1-4-klassy-lyah" TargetMode="External"/><Relationship Id="rId65" Type="http://schemas.openxmlformats.org/officeDocument/2006/relationships/hyperlink" Target="https://fk12.ru/books/fizicheskaya-kultura-1-4-klassy-lyah" TargetMode="External"/><Relationship Id="rId73" Type="http://schemas.openxmlformats.org/officeDocument/2006/relationships/hyperlink" Target="https://fk12.ru/books/fizicheskaya-kultura-1-4-klassy-lyah" TargetMode="External"/><Relationship Id="rId78" Type="http://schemas.openxmlformats.org/officeDocument/2006/relationships/hyperlink" Target="https://fk12.ru/books/fizicheskaya-kultura-1-4-klassy-lyah" TargetMode="External"/><Relationship Id="rId81" Type="http://schemas.openxmlformats.org/officeDocument/2006/relationships/hyperlink" Target="https://fk12.ru/books/fizicheskaya-kultura-1-4-klassy-lyah" TargetMode="External"/><Relationship Id="rId86" Type="http://schemas.openxmlformats.org/officeDocument/2006/relationships/hyperlink" Target="https://fk12.ru/books/fizicheskaya-kultura-1-4-klassy-lyah" TargetMode="External"/><Relationship Id="rId94" Type="http://schemas.openxmlformats.org/officeDocument/2006/relationships/hyperlink" Target="https://fk12.ru/books/fizicheskaya-kultura-1-4-klassy-lyah" TargetMode="External"/><Relationship Id="rId99" Type="http://schemas.openxmlformats.org/officeDocument/2006/relationships/hyperlink" Target="https://fk12.ru/books/fizicheskaya-kultura-1-4-klassy-lyah" TargetMode="External"/><Relationship Id="rId101" Type="http://schemas.openxmlformats.org/officeDocument/2006/relationships/hyperlink" Target="https://fk12.ru/books/fizicheskaya-kultura-1-4-klassy-lyah" TargetMode="External"/><Relationship Id="rId4" Type="http://schemas.openxmlformats.org/officeDocument/2006/relationships/settings" Target="settings.xml"/><Relationship Id="rId9" Type="http://schemas.openxmlformats.org/officeDocument/2006/relationships/hyperlink" Target="https://fk12.ru/books/fizicheskaya-kultura-1-4-klassy-lyah" TargetMode="External"/><Relationship Id="rId13" Type="http://schemas.openxmlformats.org/officeDocument/2006/relationships/hyperlink" Target="https://fk12.ru/books/fizicheskaya-kultura-1-4-klassy-lyah" TargetMode="External"/><Relationship Id="rId18" Type="http://schemas.openxmlformats.org/officeDocument/2006/relationships/hyperlink" Target="https://fk12.ru/books/fizicheskaya-kultura-1-4-klassy-lyah" TargetMode="External"/><Relationship Id="rId39" Type="http://schemas.openxmlformats.org/officeDocument/2006/relationships/hyperlink" Target="https://fk12.ru/books/fizicheskaya-kultura-1-4-klassy-lyah" TargetMode="External"/><Relationship Id="rId34" Type="http://schemas.openxmlformats.org/officeDocument/2006/relationships/hyperlink" Target="https://fk12.ru/books/fizicheskaya-kultura-1-4-klassy-lyah" TargetMode="External"/><Relationship Id="rId50" Type="http://schemas.openxmlformats.org/officeDocument/2006/relationships/hyperlink" Target="https://www.gto.ru/" TargetMode="External"/><Relationship Id="rId55" Type="http://schemas.openxmlformats.org/officeDocument/2006/relationships/hyperlink" Target="https://fk12.ru/books/fizicheskaya-kultura-1-4-klassy-lyah" TargetMode="External"/><Relationship Id="rId76" Type="http://schemas.openxmlformats.org/officeDocument/2006/relationships/hyperlink" Target="https://fk12.ru/books/fizicheskaya-kultura-1-4-klassy-lyah" TargetMode="External"/><Relationship Id="rId97" Type="http://schemas.openxmlformats.org/officeDocument/2006/relationships/hyperlink" Target="https://fk12.ru/books/fizicheskaya-kultura-1-4-klassy-lya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5D4C-8BA2-4D72-96F7-A8544487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8120</Words>
  <Characters>46288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Teacher</cp:lastModifiedBy>
  <cp:revision>78</cp:revision>
  <dcterms:created xsi:type="dcterms:W3CDTF">2022-08-24T14:37:00Z</dcterms:created>
  <dcterms:modified xsi:type="dcterms:W3CDTF">2023-10-03T15:20:00Z</dcterms:modified>
</cp:coreProperties>
</file>